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B1" w:rsidRPr="00AF6F83" w:rsidRDefault="000B4EB1" w:rsidP="000B4EB1">
      <w:pPr>
        <w:spacing w:line="276" w:lineRule="auto"/>
        <w:jc w:val="center"/>
        <w:rPr>
          <w:sz w:val="28"/>
          <w:szCs w:val="28"/>
        </w:rPr>
      </w:pPr>
      <w:r w:rsidRPr="00AF6F83">
        <w:rPr>
          <w:sz w:val="28"/>
          <w:szCs w:val="28"/>
        </w:rPr>
        <w:t>Министерство культуры, туризма и архивного дела Республики Коми</w:t>
      </w:r>
    </w:p>
    <w:p w:rsidR="000B4EB1" w:rsidRPr="00AF6F83" w:rsidRDefault="000B4EB1" w:rsidP="000B4EB1">
      <w:pPr>
        <w:spacing w:line="276" w:lineRule="auto"/>
        <w:jc w:val="center"/>
        <w:rPr>
          <w:sz w:val="28"/>
          <w:szCs w:val="28"/>
        </w:rPr>
      </w:pPr>
      <w:r w:rsidRPr="00AF6F83">
        <w:rPr>
          <w:sz w:val="28"/>
          <w:szCs w:val="28"/>
        </w:rPr>
        <w:t>Государственное профессиональное образовательное учреждение Республики Коми</w:t>
      </w:r>
    </w:p>
    <w:p w:rsidR="000B4EB1" w:rsidRPr="00AF6F83" w:rsidRDefault="000B4EB1" w:rsidP="000B4E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rPr>
      </w:pPr>
      <w:r w:rsidRPr="00AF6F83">
        <w:rPr>
          <w:sz w:val="28"/>
          <w:szCs w:val="28"/>
        </w:rPr>
        <w:t>«Колледж искусств Республики Коми»</w:t>
      </w:r>
    </w:p>
    <w:p w:rsidR="000B4EB1" w:rsidRDefault="000B4EB1" w:rsidP="000B4EB1">
      <w:pPr>
        <w:jc w:val="both"/>
      </w:pPr>
    </w:p>
    <w:p w:rsidR="000B4EB1" w:rsidRDefault="000B4EB1" w:rsidP="000B4EB1">
      <w:pPr>
        <w:jc w:val="center"/>
        <w:rPr>
          <w:b/>
          <w:sz w:val="28"/>
          <w:szCs w:val="28"/>
        </w:rPr>
      </w:pPr>
    </w:p>
    <w:p w:rsidR="000B4EB1" w:rsidRDefault="000B4EB1" w:rsidP="000B4EB1">
      <w:pPr>
        <w:jc w:val="center"/>
        <w:rPr>
          <w:b/>
          <w:sz w:val="28"/>
          <w:szCs w:val="28"/>
        </w:rPr>
      </w:pPr>
    </w:p>
    <w:p w:rsidR="002340B9" w:rsidRDefault="002340B9" w:rsidP="000B4EB1">
      <w:pPr>
        <w:keepNext/>
        <w:keepLines/>
        <w:suppressLineNumbers/>
        <w:suppressAutoHyphens/>
        <w:jc w:val="center"/>
        <w:rPr>
          <w:b/>
          <w:sz w:val="28"/>
          <w:szCs w:val="28"/>
        </w:rPr>
      </w:pPr>
    </w:p>
    <w:p w:rsidR="002340B9" w:rsidRDefault="002340B9" w:rsidP="000B4EB1">
      <w:pPr>
        <w:keepNext/>
        <w:keepLines/>
        <w:suppressLineNumbers/>
        <w:suppressAutoHyphens/>
        <w:jc w:val="center"/>
        <w:rPr>
          <w:b/>
          <w:sz w:val="28"/>
          <w:szCs w:val="28"/>
        </w:rPr>
      </w:pPr>
    </w:p>
    <w:p w:rsidR="00BB5CE6" w:rsidRDefault="00BB5CE6" w:rsidP="000B4EB1">
      <w:pPr>
        <w:keepNext/>
        <w:keepLines/>
        <w:suppressLineNumbers/>
        <w:suppressAutoHyphens/>
        <w:jc w:val="center"/>
        <w:rPr>
          <w:b/>
          <w:sz w:val="28"/>
          <w:szCs w:val="28"/>
        </w:rPr>
      </w:pPr>
    </w:p>
    <w:p w:rsidR="00BB5CE6" w:rsidRDefault="00BB5CE6" w:rsidP="000B4EB1">
      <w:pPr>
        <w:keepNext/>
        <w:keepLines/>
        <w:suppressLineNumbers/>
        <w:suppressAutoHyphens/>
        <w:jc w:val="center"/>
        <w:rPr>
          <w:b/>
          <w:sz w:val="28"/>
          <w:szCs w:val="28"/>
        </w:rPr>
      </w:pPr>
    </w:p>
    <w:p w:rsidR="00BB5CE6" w:rsidRDefault="00BB5CE6" w:rsidP="000B4EB1">
      <w:pPr>
        <w:keepNext/>
        <w:keepLines/>
        <w:suppressLineNumbers/>
        <w:suppressAutoHyphens/>
        <w:jc w:val="center"/>
        <w:rPr>
          <w:b/>
          <w:sz w:val="28"/>
          <w:szCs w:val="28"/>
        </w:rPr>
      </w:pPr>
    </w:p>
    <w:p w:rsidR="000B4EB1" w:rsidRPr="00C570F3" w:rsidRDefault="000B4EB1" w:rsidP="000B4EB1">
      <w:pPr>
        <w:keepNext/>
        <w:keepLines/>
        <w:suppressLineNumbers/>
        <w:suppressAutoHyphens/>
        <w:jc w:val="center"/>
        <w:rPr>
          <w:b/>
          <w:sz w:val="28"/>
          <w:szCs w:val="28"/>
        </w:rPr>
      </w:pPr>
      <w:r w:rsidRPr="00C570F3">
        <w:rPr>
          <w:b/>
          <w:sz w:val="28"/>
          <w:szCs w:val="28"/>
        </w:rPr>
        <w:t>Комплект</w:t>
      </w:r>
    </w:p>
    <w:p w:rsidR="000B4EB1" w:rsidRPr="00C570F3" w:rsidRDefault="002340B9" w:rsidP="000B4EB1">
      <w:pPr>
        <w:keepNext/>
        <w:keepLines/>
        <w:suppressLineNumbers/>
        <w:suppressAutoHyphens/>
        <w:jc w:val="center"/>
        <w:rPr>
          <w:b/>
          <w:sz w:val="28"/>
          <w:szCs w:val="28"/>
        </w:rPr>
      </w:pPr>
      <w:r>
        <w:rPr>
          <w:b/>
          <w:sz w:val="28"/>
          <w:szCs w:val="28"/>
        </w:rPr>
        <w:t>КОНТРОЛЬНО-ОЦЕНОЧНЫХ СРЕДСТВ</w:t>
      </w:r>
    </w:p>
    <w:p w:rsidR="000B4EB1" w:rsidRPr="00C570F3" w:rsidRDefault="000B4EB1" w:rsidP="000B4E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C570F3">
        <w:rPr>
          <w:b/>
          <w:sz w:val="28"/>
          <w:szCs w:val="28"/>
        </w:rPr>
        <w:t>учебной дисциплины</w:t>
      </w:r>
    </w:p>
    <w:p w:rsidR="000B4EB1" w:rsidRPr="00AF6F83" w:rsidRDefault="000B4EB1" w:rsidP="000B4E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sz w:val="28"/>
          <w:szCs w:val="28"/>
        </w:rPr>
      </w:pPr>
      <w:r w:rsidRPr="00AF6F83">
        <w:rPr>
          <w:b/>
          <w:sz w:val="28"/>
          <w:szCs w:val="28"/>
        </w:rPr>
        <w:t>ОД. 01.0</w:t>
      </w:r>
      <w:r w:rsidR="00C843B5">
        <w:rPr>
          <w:b/>
          <w:sz w:val="28"/>
          <w:szCs w:val="28"/>
        </w:rPr>
        <w:t>4</w:t>
      </w:r>
      <w:r w:rsidRPr="00AF6F83">
        <w:rPr>
          <w:b/>
          <w:sz w:val="28"/>
          <w:szCs w:val="28"/>
        </w:rPr>
        <w:t xml:space="preserve"> </w:t>
      </w:r>
      <w:r w:rsidR="00BD7593">
        <w:rPr>
          <w:b/>
          <w:sz w:val="28"/>
          <w:szCs w:val="28"/>
        </w:rPr>
        <w:t>ЕСТЕ</w:t>
      </w:r>
      <w:r>
        <w:rPr>
          <w:b/>
          <w:sz w:val="28"/>
          <w:szCs w:val="28"/>
        </w:rPr>
        <w:t>СТВОЗНАНИЕ</w:t>
      </w:r>
    </w:p>
    <w:p w:rsidR="000B4EB1" w:rsidRPr="00AF6F83" w:rsidRDefault="000B4EB1" w:rsidP="000B4E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rPr>
      </w:pPr>
      <w:r w:rsidRPr="00AF6F83">
        <w:rPr>
          <w:b/>
          <w:sz w:val="28"/>
          <w:szCs w:val="28"/>
        </w:rPr>
        <w:t>общеобразовательного цикла</w:t>
      </w:r>
    </w:p>
    <w:p w:rsidR="000B4EB1" w:rsidRPr="00AF6F83" w:rsidRDefault="000B4EB1" w:rsidP="000B4E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rPr>
      </w:pPr>
      <w:r w:rsidRPr="00AF6F83">
        <w:rPr>
          <w:b/>
          <w:sz w:val="28"/>
          <w:szCs w:val="28"/>
        </w:rPr>
        <w:t>программы подготовки</w:t>
      </w:r>
    </w:p>
    <w:p w:rsidR="000B4EB1" w:rsidRPr="00AF6F83" w:rsidRDefault="000B4EB1" w:rsidP="000B4E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rPr>
      </w:pPr>
      <w:r w:rsidRPr="00AF6F83">
        <w:rPr>
          <w:b/>
          <w:sz w:val="28"/>
          <w:szCs w:val="28"/>
        </w:rPr>
        <w:t>специалистов среднего звена</w:t>
      </w:r>
    </w:p>
    <w:p w:rsidR="000B4EB1" w:rsidRDefault="000B4EB1" w:rsidP="000B4EB1">
      <w:pPr>
        <w:jc w:val="center"/>
        <w:rPr>
          <w:b/>
          <w:sz w:val="28"/>
          <w:szCs w:val="28"/>
        </w:rPr>
      </w:pPr>
    </w:p>
    <w:p w:rsidR="000B4EB1" w:rsidRPr="00AF6F83" w:rsidRDefault="000B4EB1" w:rsidP="000B4E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left="708"/>
        <w:rPr>
          <w:b/>
          <w:sz w:val="28"/>
          <w:szCs w:val="28"/>
        </w:rPr>
      </w:pPr>
      <w:r w:rsidRPr="00AF6F83">
        <w:rPr>
          <w:b/>
          <w:sz w:val="28"/>
          <w:szCs w:val="28"/>
        </w:rPr>
        <w:t xml:space="preserve">по </w:t>
      </w:r>
      <w:r>
        <w:rPr>
          <w:b/>
          <w:sz w:val="28"/>
          <w:szCs w:val="28"/>
        </w:rPr>
        <w:t xml:space="preserve"> </w:t>
      </w:r>
      <w:r w:rsidRPr="00AF6F83">
        <w:rPr>
          <w:b/>
          <w:sz w:val="28"/>
          <w:szCs w:val="28"/>
        </w:rPr>
        <w:t>специальностям</w:t>
      </w:r>
    </w:p>
    <w:p w:rsidR="000B4EB1" w:rsidRPr="00AF6F83" w:rsidRDefault="000B4EB1" w:rsidP="000B4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8" w:right="-185"/>
        <w:rPr>
          <w:sz w:val="28"/>
          <w:szCs w:val="28"/>
        </w:rPr>
      </w:pPr>
      <w:r w:rsidRPr="00AF6F83">
        <w:rPr>
          <w:sz w:val="28"/>
          <w:szCs w:val="28"/>
        </w:rPr>
        <w:t>52.02.04 Актерское искусство</w:t>
      </w:r>
    </w:p>
    <w:p w:rsidR="000B4EB1" w:rsidRPr="00AF6F83" w:rsidRDefault="000B4EB1" w:rsidP="000B4EB1">
      <w:pPr>
        <w:spacing w:line="276" w:lineRule="auto"/>
        <w:ind w:left="708"/>
        <w:rPr>
          <w:sz w:val="28"/>
          <w:szCs w:val="28"/>
        </w:rPr>
      </w:pPr>
      <w:r w:rsidRPr="00AF6F83">
        <w:rPr>
          <w:sz w:val="28"/>
          <w:szCs w:val="28"/>
        </w:rPr>
        <w:t>53.02.02 Музыкальное искусство эстрады (по видам)</w:t>
      </w:r>
    </w:p>
    <w:p w:rsidR="000B4EB1" w:rsidRPr="00AF6F83" w:rsidRDefault="000B4EB1" w:rsidP="000B4EB1">
      <w:pPr>
        <w:spacing w:line="276" w:lineRule="auto"/>
        <w:ind w:left="708"/>
        <w:rPr>
          <w:sz w:val="28"/>
          <w:szCs w:val="28"/>
        </w:rPr>
      </w:pPr>
      <w:r w:rsidRPr="00AF6F83">
        <w:rPr>
          <w:sz w:val="28"/>
          <w:szCs w:val="28"/>
        </w:rPr>
        <w:t>53.02.03 Инструментальное исполнительство (по видам инструментов)</w:t>
      </w:r>
    </w:p>
    <w:p w:rsidR="000B4EB1" w:rsidRPr="00AF6F83" w:rsidRDefault="000B4EB1" w:rsidP="000B4EB1">
      <w:pPr>
        <w:spacing w:line="276" w:lineRule="auto"/>
        <w:ind w:left="708"/>
        <w:rPr>
          <w:sz w:val="28"/>
          <w:szCs w:val="28"/>
        </w:rPr>
      </w:pPr>
      <w:r w:rsidRPr="00AF6F83">
        <w:rPr>
          <w:sz w:val="28"/>
          <w:szCs w:val="28"/>
        </w:rPr>
        <w:t>53.02.04 Вокальное искусство</w:t>
      </w:r>
    </w:p>
    <w:p w:rsidR="000B4EB1" w:rsidRPr="00AF6F83" w:rsidRDefault="000B4EB1" w:rsidP="000B4EB1">
      <w:pPr>
        <w:spacing w:line="276" w:lineRule="auto"/>
        <w:ind w:left="708"/>
        <w:rPr>
          <w:sz w:val="28"/>
          <w:szCs w:val="28"/>
        </w:rPr>
      </w:pPr>
      <w:r w:rsidRPr="00AF6F83">
        <w:rPr>
          <w:sz w:val="28"/>
          <w:szCs w:val="28"/>
        </w:rPr>
        <w:t>53.02.05 Сольное и хоровое народное пение</w:t>
      </w:r>
    </w:p>
    <w:p w:rsidR="000B4EB1" w:rsidRPr="00AF6F83" w:rsidRDefault="000B4EB1" w:rsidP="000B4EB1">
      <w:pPr>
        <w:spacing w:line="276" w:lineRule="auto"/>
        <w:ind w:left="708"/>
        <w:rPr>
          <w:sz w:val="28"/>
          <w:szCs w:val="28"/>
        </w:rPr>
      </w:pPr>
      <w:r w:rsidRPr="00AF6F83">
        <w:rPr>
          <w:sz w:val="28"/>
          <w:szCs w:val="28"/>
        </w:rPr>
        <w:t>53.02.06 Хоровое дирижирование</w:t>
      </w:r>
    </w:p>
    <w:p w:rsidR="000B4EB1" w:rsidRPr="00AF6F83" w:rsidRDefault="000B4EB1" w:rsidP="000B4EB1">
      <w:pPr>
        <w:spacing w:line="276" w:lineRule="auto"/>
        <w:ind w:left="708"/>
        <w:rPr>
          <w:sz w:val="28"/>
          <w:szCs w:val="28"/>
        </w:rPr>
      </w:pPr>
      <w:r w:rsidRPr="00AF6F83">
        <w:rPr>
          <w:sz w:val="28"/>
          <w:szCs w:val="28"/>
        </w:rPr>
        <w:t>53.02.07 Теория музыки</w:t>
      </w:r>
    </w:p>
    <w:p w:rsidR="000B4EB1" w:rsidRPr="00AF6F83" w:rsidRDefault="000B4EB1" w:rsidP="000B4EB1">
      <w:pPr>
        <w:spacing w:line="276" w:lineRule="auto"/>
        <w:ind w:left="708"/>
        <w:rPr>
          <w:sz w:val="28"/>
          <w:szCs w:val="28"/>
        </w:rPr>
      </w:pPr>
      <w:r w:rsidRPr="00AF6F83">
        <w:rPr>
          <w:sz w:val="28"/>
          <w:szCs w:val="28"/>
        </w:rPr>
        <w:t>54.02.01 Дизайн (по отраслям)</w:t>
      </w:r>
    </w:p>
    <w:p w:rsidR="000B4EB1" w:rsidRDefault="000B4EB1" w:rsidP="000B4EB1">
      <w:pPr>
        <w:jc w:val="center"/>
        <w:rPr>
          <w:sz w:val="28"/>
          <w:szCs w:val="28"/>
        </w:rPr>
      </w:pPr>
    </w:p>
    <w:p w:rsidR="000B4EB1" w:rsidRDefault="000B4EB1" w:rsidP="000B4EB1">
      <w:pPr>
        <w:jc w:val="center"/>
        <w:rPr>
          <w:sz w:val="28"/>
          <w:szCs w:val="28"/>
        </w:rPr>
      </w:pPr>
    </w:p>
    <w:p w:rsidR="000B4EB1" w:rsidRDefault="000B4EB1" w:rsidP="000B4EB1">
      <w:pPr>
        <w:jc w:val="center"/>
        <w:rPr>
          <w:sz w:val="28"/>
          <w:szCs w:val="28"/>
        </w:rPr>
      </w:pPr>
    </w:p>
    <w:p w:rsidR="000B4EB1" w:rsidRDefault="000B4EB1" w:rsidP="000B4EB1">
      <w:pPr>
        <w:jc w:val="center"/>
        <w:rPr>
          <w:sz w:val="28"/>
          <w:szCs w:val="28"/>
        </w:rPr>
      </w:pPr>
    </w:p>
    <w:p w:rsidR="000B4EB1" w:rsidRDefault="000B4EB1" w:rsidP="000B4EB1">
      <w:pPr>
        <w:jc w:val="center"/>
        <w:rPr>
          <w:sz w:val="28"/>
          <w:szCs w:val="28"/>
        </w:rPr>
      </w:pPr>
    </w:p>
    <w:p w:rsidR="000B4EB1" w:rsidRDefault="000B4EB1" w:rsidP="000B4EB1">
      <w:pPr>
        <w:jc w:val="center"/>
        <w:rPr>
          <w:sz w:val="28"/>
          <w:szCs w:val="28"/>
        </w:rPr>
      </w:pPr>
    </w:p>
    <w:p w:rsidR="000B4EB1" w:rsidRDefault="000B4EB1" w:rsidP="000B4EB1">
      <w:pPr>
        <w:jc w:val="center"/>
        <w:rPr>
          <w:sz w:val="28"/>
          <w:szCs w:val="28"/>
        </w:rPr>
      </w:pPr>
    </w:p>
    <w:p w:rsidR="000B4EB1" w:rsidRDefault="000B4EB1" w:rsidP="000B4EB1">
      <w:pPr>
        <w:jc w:val="center"/>
        <w:rPr>
          <w:sz w:val="28"/>
          <w:szCs w:val="28"/>
        </w:rPr>
      </w:pPr>
    </w:p>
    <w:p w:rsidR="000B4EB1" w:rsidRDefault="000B4EB1" w:rsidP="000B4EB1">
      <w:pPr>
        <w:jc w:val="center"/>
        <w:rPr>
          <w:sz w:val="28"/>
          <w:szCs w:val="28"/>
        </w:rPr>
      </w:pPr>
    </w:p>
    <w:p w:rsidR="000B4EB1" w:rsidRDefault="000B4EB1" w:rsidP="000B4EB1">
      <w:pPr>
        <w:jc w:val="center"/>
        <w:rPr>
          <w:sz w:val="28"/>
          <w:szCs w:val="28"/>
        </w:rPr>
      </w:pPr>
    </w:p>
    <w:p w:rsidR="000B4EB1" w:rsidRDefault="000B4EB1" w:rsidP="000B4EB1">
      <w:pPr>
        <w:jc w:val="center"/>
        <w:rPr>
          <w:sz w:val="28"/>
          <w:szCs w:val="28"/>
        </w:rPr>
      </w:pPr>
    </w:p>
    <w:p w:rsidR="000B4EB1" w:rsidRDefault="000B4EB1" w:rsidP="000B4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r w:rsidRPr="00FF3512">
        <w:rPr>
          <w:bCs/>
        </w:rPr>
        <w:t>Сыктывкар, 201</w:t>
      </w:r>
      <w:r>
        <w:rPr>
          <w:bCs/>
        </w:rPr>
        <w:t>7</w:t>
      </w:r>
    </w:p>
    <w:p w:rsidR="002340B9" w:rsidRDefault="002340B9">
      <w:pPr>
        <w:rPr>
          <w:bCs/>
        </w:rPr>
      </w:pPr>
      <w:r>
        <w:rPr>
          <w:bCs/>
        </w:rPr>
        <w:br w:type="page"/>
      </w:r>
    </w:p>
    <w:p w:rsidR="002340B9" w:rsidRDefault="002340B9" w:rsidP="000B4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3"/>
        <w:gridCol w:w="4890"/>
      </w:tblGrid>
      <w:tr w:rsidR="000B4EB1" w:rsidRPr="000B4EB1" w:rsidTr="000B4EB1">
        <w:tc>
          <w:tcPr>
            <w:tcW w:w="2446" w:type="pct"/>
            <w:tcBorders>
              <w:top w:val="nil"/>
              <w:left w:val="nil"/>
              <w:bottom w:val="nil"/>
              <w:right w:val="nil"/>
            </w:tcBorders>
          </w:tcPr>
          <w:p w:rsidR="000B4EB1" w:rsidRPr="000B4EB1" w:rsidRDefault="000B4EB1" w:rsidP="000B4EB1">
            <w:pPr>
              <w:rPr>
                <w:bCs/>
                <w:sz w:val="22"/>
                <w:szCs w:val="22"/>
              </w:rPr>
            </w:pPr>
            <w:r w:rsidRPr="000B4EB1">
              <w:rPr>
                <w:bCs/>
                <w:sz w:val="22"/>
                <w:szCs w:val="22"/>
              </w:rPr>
              <w:t>СОГЛАСОВАНО</w:t>
            </w:r>
          </w:p>
          <w:p w:rsidR="000B4EB1" w:rsidRPr="000B4EB1" w:rsidRDefault="000B4EB1" w:rsidP="000B4EB1">
            <w:pPr>
              <w:rPr>
                <w:bCs/>
                <w:sz w:val="22"/>
                <w:szCs w:val="22"/>
              </w:rPr>
            </w:pPr>
            <w:r w:rsidRPr="000B4EB1">
              <w:rPr>
                <w:bCs/>
                <w:sz w:val="22"/>
                <w:szCs w:val="22"/>
              </w:rPr>
              <w:t>предметно-цикловой  комиссией «Общеобразовательные и социально-гуманитарные дисциплины»</w:t>
            </w:r>
          </w:p>
          <w:p w:rsidR="000B4EB1" w:rsidRPr="000B4EB1" w:rsidRDefault="000B4EB1" w:rsidP="000B4EB1">
            <w:pPr>
              <w:rPr>
                <w:bCs/>
                <w:sz w:val="22"/>
                <w:szCs w:val="22"/>
              </w:rPr>
            </w:pPr>
            <w:r w:rsidRPr="000B4EB1">
              <w:rPr>
                <w:bCs/>
                <w:sz w:val="22"/>
                <w:szCs w:val="22"/>
              </w:rPr>
              <w:t>Протокол № ____от_________________20___г.</w:t>
            </w:r>
          </w:p>
          <w:p w:rsidR="000B4EB1" w:rsidRPr="000B4EB1" w:rsidRDefault="000B4EB1" w:rsidP="000B4EB1">
            <w:pPr>
              <w:rPr>
                <w:bCs/>
                <w:sz w:val="22"/>
                <w:szCs w:val="22"/>
              </w:rPr>
            </w:pPr>
            <w:r w:rsidRPr="000B4EB1">
              <w:rPr>
                <w:bCs/>
                <w:sz w:val="22"/>
                <w:szCs w:val="22"/>
              </w:rPr>
              <w:t xml:space="preserve">председатель предметно-цикловой комиссии </w:t>
            </w:r>
          </w:p>
          <w:p w:rsidR="000B4EB1" w:rsidRPr="000B4EB1" w:rsidRDefault="000B4EB1" w:rsidP="000B4EB1">
            <w:pPr>
              <w:rPr>
                <w:bCs/>
                <w:sz w:val="22"/>
                <w:szCs w:val="22"/>
              </w:rPr>
            </w:pPr>
            <w:r w:rsidRPr="000B4EB1">
              <w:rPr>
                <w:bCs/>
                <w:sz w:val="22"/>
                <w:szCs w:val="22"/>
              </w:rPr>
              <w:t>________________________ Пшеницына Г.А.</w:t>
            </w:r>
          </w:p>
          <w:p w:rsidR="000B4EB1" w:rsidRPr="000B4EB1" w:rsidRDefault="000B4EB1" w:rsidP="000B4EB1">
            <w:pPr>
              <w:rPr>
                <w:bCs/>
                <w:i/>
                <w:sz w:val="22"/>
                <w:szCs w:val="22"/>
              </w:rPr>
            </w:pPr>
          </w:p>
        </w:tc>
        <w:tc>
          <w:tcPr>
            <w:tcW w:w="2554" w:type="pct"/>
            <w:tcBorders>
              <w:top w:val="nil"/>
              <w:left w:val="nil"/>
              <w:bottom w:val="nil"/>
              <w:right w:val="nil"/>
            </w:tcBorders>
          </w:tcPr>
          <w:p w:rsidR="000B4EB1" w:rsidRPr="000B4EB1" w:rsidRDefault="000B4EB1" w:rsidP="000B4EB1">
            <w:pPr>
              <w:jc w:val="right"/>
              <w:rPr>
                <w:sz w:val="22"/>
                <w:szCs w:val="22"/>
              </w:rPr>
            </w:pPr>
            <w:r w:rsidRPr="000B4EB1">
              <w:rPr>
                <w:sz w:val="22"/>
                <w:szCs w:val="22"/>
              </w:rPr>
              <w:t>УТВЕРЖДАЮ</w:t>
            </w:r>
          </w:p>
          <w:p w:rsidR="000B4EB1" w:rsidRPr="000B4EB1" w:rsidRDefault="000B4EB1" w:rsidP="000B4EB1">
            <w:pPr>
              <w:jc w:val="right"/>
              <w:rPr>
                <w:sz w:val="22"/>
                <w:szCs w:val="22"/>
              </w:rPr>
            </w:pPr>
          </w:p>
          <w:p w:rsidR="000B4EB1" w:rsidRPr="000B4EB1" w:rsidRDefault="000B4EB1" w:rsidP="000B4EB1">
            <w:pPr>
              <w:jc w:val="right"/>
              <w:rPr>
                <w:sz w:val="22"/>
                <w:szCs w:val="22"/>
              </w:rPr>
            </w:pPr>
            <w:r w:rsidRPr="000B4EB1">
              <w:rPr>
                <w:sz w:val="22"/>
                <w:szCs w:val="22"/>
              </w:rPr>
              <w:t xml:space="preserve">Заместитель директора </w:t>
            </w:r>
          </w:p>
          <w:p w:rsidR="000B4EB1" w:rsidRPr="000B4EB1" w:rsidRDefault="000B4EB1" w:rsidP="000B4EB1">
            <w:pPr>
              <w:jc w:val="right"/>
              <w:rPr>
                <w:sz w:val="22"/>
                <w:szCs w:val="22"/>
              </w:rPr>
            </w:pPr>
            <w:r w:rsidRPr="000B4EB1">
              <w:rPr>
                <w:sz w:val="22"/>
                <w:szCs w:val="22"/>
              </w:rPr>
              <w:t>по учебной работе</w:t>
            </w:r>
          </w:p>
          <w:p w:rsidR="000B4EB1" w:rsidRPr="000B4EB1" w:rsidRDefault="000B4EB1" w:rsidP="000B4EB1">
            <w:pPr>
              <w:jc w:val="right"/>
              <w:rPr>
                <w:sz w:val="22"/>
                <w:szCs w:val="22"/>
              </w:rPr>
            </w:pPr>
            <w:r w:rsidRPr="000B4EB1">
              <w:rPr>
                <w:sz w:val="22"/>
                <w:szCs w:val="22"/>
              </w:rPr>
              <w:t>_____________________ Л.В.Беззубова</w:t>
            </w:r>
          </w:p>
          <w:p w:rsidR="000B4EB1" w:rsidRPr="000B4EB1" w:rsidRDefault="000B4EB1" w:rsidP="000B4EB1">
            <w:pPr>
              <w:jc w:val="right"/>
              <w:rPr>
                <w:sz w:val="22"/>
                <w:szCs w:val="22"/>
              </w:rPr>
            </w:pPr>
            <w:r w:rsidRPr="000B4EB1">
              <w:rPr>
                <w:sz w:val="22"/>
                <w:szCs w:val="22"/>
              </w:rPr>
              <w:t>«____»___________________20____ г.</w:t>
            </w:r>
          </w:p>
          <w:p w:rsidR="000B4EB1" w:rsidRPr="000B4EB1" w:rsidRDefault="000B4EB1" w:rsidP="000B4EB1">
            <w:pPr>
              <w:jc w:val="right"/>
              <w:rPr>
                <w:sz w:val="22"/>
                <w:szCs w:val="22"/>
              </w:rPr>
            </w:pPr>
          </w:p>
        </w:tc>
      </w:tr>
    </w:tbl>
    <w:p w:rsidR="00C23AED" w:rsidRPr="00F732FB" w:rsidRDefault="00C23AED" w:rsidP="00F732FB">
      <w:pPr>
        <w:spacing w:line="276" w:lineRule="auto"/>
        <w:rPr>
          <w:bCs/>
          <w:color w:val="000000"/>
          <w:sz w:val="28"/>
          <w:szCs w:val="28"/>
        </w:rPr>
      </w:pPr>
    </w:p>
    <w:p w:rsidR="00F732FB" w:rsidRPr="00F732FB" w:rsidRDefault="00F732FB" w:rsidP="00F732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sz w:val="28"/>
          <w:szCs w:val="28"/>
        </w:rPr>
      </w:pPr>
      <w:r w:rsidRPr="00F732FB">
        <w:rPr>
          <w:sz w:val="28"/>
          <w:szCs w:val="28"/>
        </w:rPr>
        <w:t>Организация-разработчик:</w:t>
      </w:r>
    </w:p>
    <w:p w:rsidR="00F732FB" w:rsidRPr="00F732FB" w:rsidRDefault="00370008" w:rsidP="00F732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sz w:val="28"/>
          <w:szCs w:val="28"/>
        </w:rPr>
      </w:pPr>
      <w:r>
        <w:rPr>
          <w:sz w:val="28"/>
          <w:szCs w:val="28"/>
        </w:rPr>
        <w:t>ГПОУ РК</w:t>
      </w:r>
      <w:r w:rsidR="00F732FB" w:rsidRPr="00F732FB">
        <w:rPr>
          <w:sz w:val="28"/>
          <w:szCs w:val="28"/>
        </w:rPr>
        <w:t xml:space="preserve"> «Колледж искусств Республики Коми».</w:t>
      </w:r>
    </w:p>
    <w:p w:rsidR="00C23AED" w:rsidRPr="00F732FB" w:rsidRDefault="00C23AED" w:rsidP="00F732FB">
      <w:pPr>
        <w:spacing w:line="276" w:lineRule="auto"/>
        <w:rPr>
          <w:bCs/>
          <w:color w:val="000000"/>
          <w:sz w:val="28"/>
          <w:szCs w:val="28"/>
        </w:rPr>
      </w:pPr>
    </w:p>
    <w:p w:rsidR="00C23AED" w:rsidRPr="00F732FB" w:rsidRDefault="00C23AED" w:rsidP="00F732FB">
      <w:pPr>
        <w:spacing w:line="276" w:lineRule="auto"/>
        <w:rPr>
          <w:bCs/>
          <w:color w:val="000000"/>
          <w:sz w:val="28"/>
          <w:szCs w:val="28"/>
        </w:rPr>
      </w:pPr>
    </w:p>
    <w:p w:rsidR="00C23AED" w:rsidRPr="00F732FB" w:rsidRDefault="00C23AED" w:rsidP="00F732FB">
      <w:pPr>
        <w:spacing w:line="276" w:lineRule="auto"/>
        <w:rPr>
          <w:sz w:val="28"/>
          <w:szCs w:val="28"/>
        </w:rPr>
      </w:pPr>
    </w:p>
    <w:p w:rsidR="00C56BF1" w:rsidRPr="00F732FB" w:rsidRDefault="00C56BF1" w:rsidP="00F732FB">
      <w:pPr>
        <w:spacing w:line="276" w:lineRule="auto"/>
        <w:rPr>
          <w:bCs/>
          <w:color w:val="000000"/>
          <w:sz w:val="28"/>
          <w:szCs w:val="28"/>
        </w:rPr>
      </w:pPr>
      <w:r w:rsidRPr="00F732FB">
        <w:rPr>
          <w:bCs/>
          <w:color w:val="000000"/>
          <w:sz w:val="28"/>
          <w:szCs w:val="28"/>
        </w:rPr>
        <w:t>Составители:</w:t>
      </w:r>
    </w:p>
    <w:p w:rsidR="00F732FB" w:rsidRPr="00F732FB" w:rsidRDefault="00F732FB" w:rsidP="00370008">
      <w:pPr>
        <w:spacing w:line="276" w:lineRule="auto"/>
        <w:jc w:val="both"/>
        <w:rPr>
          <w:color w:val="000000"/>
          <w:sz w:val="28"/>
          <w:szCs w:val="28"/>
        </w:rPr>
      </w:pPr>
      <w:r w:rsidRPr="00F732FB">
        <w:rPr>
          <w:sz w:val="28"/>
          <w:szCs w:val="28"/>
        </w:rPr>
        <w:t xml:space="preserve">Изместьев Евгений Сергеевич, преподаватель </w:t>
      </w:r>
      <w:r w:rsidRPr="00F732FB">
        <w:rPr>
          <w:color w:val="000000"/>
          <w:sz w:val="28"/>
          <w:szCs w:val="28"/>
        </w:rPr>
        <w:t xml:space="preserve">ГПОУ РК «Колледж искусств Республики Коми» </w:t>
      </w:r>
    </w:p>
    <w:p w:rsidR="00F732FB" w:rsidRPr="00F732FB" w:rsidRDefault="00F732FB" w:rsidP="00370008">
      <w:pPr>
        <w:spacing w:line="276" w:lineRule="auto"/>
        <w:jc w:val="both"/>
        <w:rPr>
          <w:sz w:val="28"/>
          <w:szCs w:val="28"/>
        </w:rPr>
      </w:pPr>
      <w:r w:rsidRPr="00F732FB">
        <w:rPr>
          <w:sz w:val="28"/>
          <w:szCs w:val="28"/>
        </w:rPr>
        <w:t xml:space="preserve">Чистякова Дина Александровна, </w:t>
      </w:r>
      <w:r w:rsidRPr="00F732FB">
        <w:rPr>
          <w:color w:val="000000"/>
          <w:sz w:val="28"/>
          <w:szCs w:val="28"/>
        </w:rPr>
        <w:t>преподаватель ГПОУ РК «Колледж</w:t>
      </w:r>
    </w:p>
    <w:p w:rsidR="00F732FB" w:rsidRPr="00F732FB" w:rsidRDefault="00F732FB" w:rsidP="00370008">
      <w:pPr>
        <w:spacing w:line="276" w:lineRule="auto"/>
        <w:jc w:val="both"/>
        <w:rPr>
          <w:color w:val="000000"/>
          <w:sz w:val="28"/>
          <w:szCs w:val="28"/>
        </w:rPr>
      </w:pPr>
      <w:r w:rsidRPr="00F732FB">
        <w:rPr>
          <w:color w:val="000000"/>
          <w:sz w:val="28"/>
          <w:szCs w:val="28"/>
        </w:rPr>
        <w:t>искусств  Республики Коми»</w:t>
      </w:r>
    </w:p>
    <w:p w:rsidR="00F732FB" w:rsidRPr="00F732FB" w:rsidRDefault="00F732FB" w:rsidP="00370008">
      <w:pPr>
        <w:spacing w:line="276" w:lineRule="auto"/>
        <w:jc w:val="both"/>
        <w:rPr>
          <w:color w:val="000000"/>
          <w:sz w:val="28"/>
          <w:szCs w:val="28"/>
        </w:rPr>
      </w:pPr>
      <w:r w:rsidRPr="00F732FB">
        <w:rPr>
          <w:sz w:val="28"/>
          <w:szCs w:val="28"/>
        </w:rPr>
        <w:t xml:space="preserve">Бондаренко Ольга Андреевна, </w:t>
      </w:r>
      <w:r w:rsidRPr="00F732FB">
        <w:rPr>
          <w:color w:val="000000"/>
          <w:sz w:val="28"/>
          <w:szCs w:val="28"/>
        </w:rPr>
        <w:t>преподаватель ГПОУ РК «Колледж искусств Республики Коми»</w:t>
      </w:r>
    </w:p>
    <w:p w:rsidR="00C23AED" w:rsidRPr="00F732FB" w:rsidRDefault="00C23AED" w:rsidP="00F732FB">
      <w:pPr>
        <w:spacing w:line="276" w:lineRule="auto"/>
        <w:rPr>
          <w:sz w:val="28"/>
          <w:szCs w:val="28"/>
        </w:rPr>
      </w:pPr>
    </w:p>
    <w:p w:rsidR="008C29FF" w:rsidRPr="00F732FB" w:rsidRDefault="008C29FF" w:rsidP="00F732FB">
      <w:pPr>
        <w:spacing w:line="276" w:lineRule="auto"/>
        <w:rPr>
          <w:color w:val="000000"/>
          <w:sz w:val="28"/>
          <w:szCs w:val="28"/>
        </w:rPr>
      </w:pPr>
    </w:p>
    <w:p w:rsidR="008C29FF" w:rsidRPr="00F732FB" w:rsidRDefault="008C29FF" w:rsidP="00F732FB">
      <w:pPr>
        <w:spacing w:line="276" w:lineRule="auto"/>
        <w:rPr>
          <w:color w:val="000000"/>
          <w:sz w:val="28"/>
          <w:szCs w:val="28"/>
        </w:rPr>
      </w:pPr>
    </w:p>
    <w:p w:rsidR="00A71F93" w:rsidRPr="00F732FB" w:rsidRDefault="00C56BF1" w:rsidP="00F732FB">
      <w:pPr>
        <w:spacing w:line="276" w:lineRule="auto"/>
        <w:jc w:val="both"/>
        <w:rPr>
          <w:bCs/>
          <w:color w:val="000000"/>
          <w:sz w:val="28"/>
          <w:szCs w:val="28"/>
        </w:rPr>
      </w:pPr>
      <w:r w:rsidRPr="00F732FB">
        <w:rPr>
          <w:bCs/>
          <w:color w:val="000000"/>
          <w:sz w:val="28"/>
          <w:szCs w:val="28"/>
        </w:rPr>
        <w:t>Эксперт:</w:t>
      </w:r>
    </w:p>
    <w:p w:rsidR="00F732FB" w:rsidRPr="00F732FB" w:rsidRDefault="00F732FB" w:rsidP="00F732FB">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sz w:val="28"/>
          <w:szCs w:val="28"/>
        </w:rPr>
      </w:pPr>
      <w:r w:rsidRPr="00F732FB">
        <w:rPr>
          <w:sz w:val="28"/>
          <w:szCs w:val="28"/>
        </w:rPr>
        <w:t>Гонтарева О.В., заместитель директора по научно-методической работе ГПОУ РК «Колледж искусств Республики Коми».</w:t>
      </w:r>
    </w:p>
    <w:p w:rsidR="008C29FF" w:rsidRDefault="008C29FF">
      <w:r>
        <w:br w:type="page"/>
      </w:r>
    </w:p>
    <w:p w:rsidR="00BE1DBE" w:rsidRPr="003379FD" w:rsidRDefault="005A6162" w:rsidP="002B5050">
      <w:pPr>
        <w:spacing w:line="276" w:lineRule="auto"/>
        <w:ind w:firstLine="709"/>
        <w:jc w:val="both"/>
        <w:rPr>
          <w:b/>
          <w:sz w:val="28"/>
          <w:szCs w:val="28"/>
        </w:rPr>
      </w:pPr>
      <w:r>
        <w:rPr>
          <w:b/>
          <w:sz w:val="28"/>
          <w:szCs w:val="28"/>
        </w:rPr>
        <w:lastRenderedPageBreak/>
        <w:t xml:space="preserve">1. </w:t>
      </w:r>
      <w:r w:rsidR="008C29FF" w:rsidRPr="003379FD">
        <w:rPr>
          <w:b/>
          <w:sz w:val="28"/>
          <w:szCs w:val="28"/>
        </w:rPr>
        <w:t>Общие положения</w:t>
      </w:r>
      <w:r>
        <w:rPr>
          <w:b/>
          <w:sz w:val="28"/>
          <w:szCs w:val="28"/>
        </w:rPr>
        <w:t>.</w:t>
      </w:r>
    </w:p>
    <w:p w:rsidR="008C3E6D" w:rsidRPr="003379FD" w:rsidRDefault="008C29FF" w:rsidP="002B5050">
      <w:pPr>
        <w:spacing w:line="276" w:lineRule="auto"/>
        <w:ind w:firstLine="709"/>
        <w:jc w:val="both"/>
        <w:rPr>
          <w:color w:val="000000"/>
          <w:sz w:val="28"/>
          <w:szCs w:val="28"/>
        </w:rPr>
      </w:pPr>
      <w:r w:rsidRPr="003379FD">
        <w:rPr>
          <w:color w:val="000000"/>
          <w:sz w:val="28"/>
          <w:szCs w:val="28"/>
        </w:rPr>
        <w:t>Контрольно-оценочные средства (</w:t>
      </w:r>
      <w:r w:rsidR="004977D4">
        <w:rPr>
          <w:color w:val="000000"/>
          <w:sz w:val="28"/>
          <w:szCs w:val="28"/>
        </w:rPr>
        <w:t xml:space="preserve">далее - </w:t>
      </w:r>
      <w:r w:rsidRPr="003379FD">
        <w:rPr>
          <w:color w:val="000000"/>
          <w:sz w:val="28"/>
          <w:szCs w:val="28"/>
        </w:rPr>
        <w:t>КОС) предназначены для контроля и оценки образовательных достижений обучающихся, осв</w:t>
      </w:r>
      <w:r w:rsidR="008C3E6D" w:rsidRPr="003379FD">
        <w:rPr>
          <w:color w:val="000000"/>
          <w:sz w:val="28"/>
          <w:szCs w:val="28"/>
        </w:rPr>
        <w:t>аивающих</w:t>
      </w:r>
      <w:r w:rsidRPr="003379FD">
        <w:rPr>
          <w:color w:val="000000"/>
          <w:sz w:val="28"/>
          <w:szCs w:val="28"/>
        </w:rPr>
        <w:t xml:space="preserve"> программу учебной дисц</w:t>
      </w:r>
      <w:r w:rsidR="00E163AB" w:rsidRPr="003379FD">
        <w:rPr>
          <w:color w:val="000000"/>
          <w:sz w:val="28"/>
          <w:szCs w:val="28"/>
        </w:rPr>
        <w:t xml:space="preserve">иплины </w:t>
      </w:r>
      <w:r w:rsidR="004977D4" w:rsidRPr="00FD4C0D">
        <w:rPr>
          <w:sz w:val="28"/>
          <w:szCs w:val="28"/>
        </w:rPr>
        <w:t>ОД.01.04</w:t>
      </w:r>
      <w:r w:rsidR="004977D4" w:rsidRPr="00FD4C0D">
        <w:rPr>
          <w:b/>
          <w:sz w:val="28"/>
          <w:szCs w:val="28"/>
        </w:rPr>
        <w:t xml:space="preserve"> </w:t>
      </w:r>
      <w:r w:rsidR="004977D4" w:rsidRPr="00FD4C0D">
        <w:rPr>
          <w:sz w:val="28"/>
          <w:szCs w:val="28"/>
        </w:rPr>
        <w:t>Естествознание</w:t>
      </w:r>
      <w:r w:rsidR="004977D4">
        <w:rPr>
          <w:sz w:val="28"/>
          <w:szCs w:val="28"/>
        </w:rPr>
        <w:t>.</w:t>
      </w:r>
    </w:p>
    <w:p w:rsidR="008C29FF" w:rsidRPr="003379FD" w:rsidRDefault="008C29FF" w:rsidP="002B5050">
      <w:pPr>
        <w:spacing w:line="276" w:lineRule="auto"/>
        <w:ind w:firstLine="709"/>
        <w:jc w:val="both"/>
        <w:rPr>
          <w:sz w:val="28"/>
          <w:szCs w:val="28"/>
        </w:rPr>
      </w:pPr>
      <w:r w:rsidRPr="003379FD">
        <w:rPr>
          <w:color w:val="000000"/>
          <w:sz w:val="28"/>
          <w:szCs w:val="28"/>
        </w:rPr>
        <w:t>КОС включают контрольные материалы для проведения текущего контроля и промежуточной аттестации в форме итоговой проверочной работы.</w:t>
      </w:r>
    </w:p>
    <w:p w:rsidR="008C29FF" w:rsidRPr="003379FD" w:rsidRDefault="008C29FF" w:rsidP="002B5050">
      <w:pPr>
        <w:spacing w:line="276" w:lineRule="auto"/>
        <w:ind w:firstLine="709"/>
        <w:jc w:val="both"/>
        <w:rPr>
          <w:sz w:val="28"/>
          <w:szCs w:val="28"/>
        </w:rPr>
      </w:pPr>
      <w:r w:rsidRPr="003379FD">
        <w:rPr>
          <w:color w:val="000000"/>
          <w:sz w:val="28"/>
          <w:szCs w:val="28"/>
        </w:rPr>
        <w:t>КОС разработаны на основании положений:</w:t>
      </w:r>
    </w:p>
    <w:p w:rsidR="004977D4" w:rsidRPr="00D05223" w:rsidRDefault="004977D4" w:rsidP="003F2888">
      <w:pPr>
        <w:pStyle w:val="af"/>
        <w:numPr>
          <w:ilvl w:val="0"/>
          <w:numId w:val="32"/>
        </w:numPr>
        <w:spacing w:line="276" w:lineRule="auto"/>
        <w:ind w:left="1068"/>
        <w:jc w:val="both"/>
        <w:rPr>
          <w:rFonts w:ascii="Times New Roman" w:hAnsi="Times New Roman"/>
          <w:sz w:val="28"/>
          <w:szCs w:val="28"/>
        </w:rPr>
      </w:pPr>
      <w:r w:rsidRPr="00D05223">
        <w:rPr>
          <w:rFonts w:ascii="Times New Roman" w:hAnsi="Times New Roman"/>
          <w:sz w:val="28"/>
          <w:szCs w:val="28"/>
        </w:rPr>
        <w:t>программы подготовки специалистов среднего звена</w:t>
      </w:r>
      <w:r w:rsidRPr="00D05223">
        <w:rPr>
          <w:rFonts w:ascii="Times New Roman" w:hAnsi="Times New Roman"/>
          <w:sz w:val="28"/>
          <w:szCs w:val="28"/>
          <w:lang w:eastAsia="ru-RU"/>
        </w:rPr>
        <w:t xml:space="preserve"> </w:t>
      </w:r>
      <w:r w:rsidRPr="00D05223">
        <w:rPr>
          <w:rFonts w:ascii="Times New Roman" w:hAnsi="Times New Roman"/>
          <w:sz w:val="28"/>
          <w:szCs w:val="28"/>
        </w:rPr>
        <w:t>по  специальностям</w:t>
      </w:r>
      <w:r>
        <w:rPr>
          <w:rFonts w:ascii="Times New Roman" w:hAnsi="Times New Roman"/>
          <w:sz w:val="28"/>
          <w:szCs w:val="28"/>
        </w:rPr>
        <w:t>:</w:t>
      </w:r>
    </w:p>
    <w:p w:rsidR="004977D4" w:rsidRPr="00D05223" w:rsidRDefault="004977D4" w:rsidP="003F2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56" w:right="-185"/>
        <w:rPr>
          <w:sz w:val="28"/>
          <w:szCs w:val="28"/>
        </w:rPr>
      </w:pPr>
      <w:r w:rsidRPr="00D05223">
        <w:rPr>
          <w:sz w:val="28"/>
          <w:szCs w:val="28"/>
        </w:rPr>
        <w:t>52.02.04 Актерское искусство</w:t>
      </w:r>
    </w:p>
    <w:p w:rsidR="004977D4" w:rsidRPr="00D05223" w:rsidRDefault="004977D4" w:rsidP="003F2888">
      <w:pPr>
        <w:spacing w:line="276" w:lineRule="auto"/>
        <w:ind w:left="1056"/>
        <w:rPr>
          <w:sz w:val="28"/>
          <w:szCs w:val="28"/>
        </w:rPr>
      </w:pPr>
      <w:r w:rsidRPr="00D05223">
        <w:rPr>
          <w:sz w:val="28"/>
          <w:szCs w:val="28"/>
        </w:rPr>
        <w:t>53.02.02 Музыкальное искусство эстрады (по видам)</w:t>
      </w:r>
    </w:p>
    <w:p w:rsidR="004977D4" w:rsidRPr="00D05223" w:rsidRDefault="004977D4" w:rsidP="003F2888">
      <w:pPr>
        <w:spacing w:line="276" w:lineRule="auto"/>
        <w:ind w:left="1056"/>
        <w:rPr>
          <w:sz w:val="28"/>
          <w:szCs w:val="28"/>
        </w:rPr>
      </w:pPr>
      <w:r w:rsidRPr="00D05223">
        <w:rPr>
          <w:sz w:val="28"/>
          <w:szCs w:val="28"/>
        </w:rPr>
        <w:t>53.02.03 Инструментальное исполнительство (по видам инструментов)</w:t>
      </w:r>
    </w:p>
    <w:p w:rsidR="004977D4" w:rsidRPr="00D05223" w:rsidRDefault="004977D4" w:rsidP="003F2888">
      <w:pPr>
        <w:spacing w:line="276" w:lineRule="auto"/>
        <w:ind w:left="1056"/>
        <w:rPr>
          <w:sz w:val="28"/>
          <w:szCs w:val="28"/>
        </w:rPr>
      </w:pPr>
      <w:r w:rsidRPr="00D05223">
        <w:rPr>
          <w:sz w:val="28"/>
          <w:szCs w:val="28"/>
        </w:rPr>
        <w:t>53.02.04 Вокальное искусство</w:t>
      </w:r>
    </w:p>
    <w:p w:rsidR="004977D4" w:rsidRPr="00D05223" w:rsidRDefault="004977D4" w:rsidP="003F2888">
      <w:pPr>
        <w:spacing w:line="276" w:lineRule="auto"/>
        <w:ind w:left="1056"/>
        <w:rPr>
          <w:sz w:val="28"/>
          <w:szCs w:val="28"/>
        </w:rPr>
      </w:pPr>
      <w:r w:rsidRPr="00D05223">
        <w:rPr>
          <w:sz w:val="28"/>
          <w:szCs w:val="28"/>
        </w:rPr>
        <w:t>53.02.05 Сольное и хоровое народное пение</w:t>
      </w:r>
    </w:p>
    <w:p w:rsidR="004977D4" w:rsidRPr="00D05223" w:rsidRDefault="004977D4" w:rsidP="003F2888">
      <w:pPr>
        <w:spacing w:line="276" w:lineRule="auto"/>
        <w:ind w:left="1056"/>
        <w:rPr>
          <w:sz w:val="28"/>
          <w:szCs w:val="28"/>
        </w:rPr>
      </w:pPr>
      <w:r w:rsidRPr="00D05223">
        <w:rPr>
          <w:sz w:val="28"/>
          <w:szCs w:val="28"/>
        </w:rPr>
        <w:t>53.02.06 Хоровое дирижирование</w:t>
      </w:r>
    </w:p>
    <w:p w:rsidR="004977D4" w:rsidRPr="00D05223" w:rsidRDefault="004977D4" w:rsidP="003F2888">
      <w:pPr>
        <w:spacing w:line="276" w:lineRule="auto"/>
        <w:ind w:left="1056"/>
        <w:rPr>
          <w:sz w:val="28"/>
          <w:szCs w:val="28"/>
        </w:rPr>
      </w:pPr>
      <w:r w:rsidRPr="00D05223">
        <w:rPr>
          <w:sz w:val="28"/>
          <w:szCs w:val="28"/>
        </w:rPr>
        <w:t>53.02.07 Теория музыки</w:t>
      </w:r>
    </w:p>
    <w:p w:rsidR="004977D4" w:rsidRDefault="004977D4" w:rsidP="003F2888">
      <w:pPr>
        <w:spacing w:line="276" w:lineRule="auto"/>
        <w:ind w:left="1056"/>
        <w:rPr>
          <w:sz w:val="28"/>
          <w:szCs w:val="28"/>
        </w:rPr>
      </w:pPr>
      <w:r w:rsidRPr="00D05223">
        <w:rPr>
          <w:sz w:val="28"/>
          <w:szCs w:val="28"/>
        </w:rPr>
        <w:t>54.02.01 Дизайн (по отраслям)</w:t>
      </w:r>
    </w:p>
    <w:p w:rsidR="008C29FF" w:rsidRPr="00F54791" w:rsidRDefault="004977D4" w:rsidP="003F2888">
      <w:pPr>
        <w:pStyle w:val="a9"/>
        <w:numPr>
          <w:ilvl w:val="0"/>
          <w:numId w:val="32"/>
        </w:numPr>
        <w:spacing w:after="0"/>
        <w:ind w:left="1062" w:hanging="357"/>
        <w:jc w:val="both"/>
        <w:rPr>
          <w:rFonts w:ascii="Times New Roman" w:hAnsi="Times New Roman"/>
          <w:color w:val="000000"/>
          <w:sz w:val="28"/>
          <w:szCs w:val="28"/>
        </w:rPr>
      </w:pPr>
      <w:r w:rsidRPr="00F54791">
        <w:rPr>
          <w:rFonts w:ascii="Times New Roman" w:hAnsi="Times New Roman"/>
          <w:color w:val="000000"/>
          <w:sz w:val="28"/>
          <w:szCs w:val="28"/>
        </w:rPr>
        <w:t xml:space="preserve">рабочей программы учебной дисциплины </w:t>
      </w:r>
      <w:r w:rsidRPr="00F54791">
        <w:rPr>
          <w:rFonts w:ascii="Times New Roman" w:hAnsi="Times New Roman"/>
          <w:sz w:val="28"/>
          <w:szCs w:val="28"/>
        </w:rPr>
        <w:t>ОД.01.04</w:t>
      </w:r>
      <w:r w:rsidRPr="00F54791">
        <w:rPr>
          <w:rFonts w:ascii="Times New Roman" w:hAnsi="Times New Roman"/>
          <w:b/>
          <w:sz w:val="28"/>
          <w:szCs w:val="28"/>
        </w:rPr>
        <w:t xml:space="preserve"> </w:t>
      </w:r>
      <w:r w:rsidRPr="00F54791">
        <w:rPr>
          <w:rFonts w:ascii="Times New Roman" w:hAnsi="Times New Roman"/>
          <w:sz w:val="28"/>
          <w:szCs w:val="28"/>
        </w:rPr>
        <w:t>Естествознание</w:t>
      </w:r>
      <w:r w:rsidR="008C29FF" w:rsidRPr="00F54791">
        <w:rPr>
          <w:rFonts w:ascii="Times New Roman" w:hAnsi="Times New Roman"/>
          <w:color w:val="000000"/>
          <w:sz w:val="28"/>
          <w:szCs w:val="28"/>
        </w:rPr>
        <w:t>.</w:t>
      </w:r>
    </w:p>
    <w:p w:rsidR="00B40294" w:rsidRPr="009A7BCD" w:rsidRDefault="00B40294" w:rsidP="001F73A2">
      <w:pPr>
        <w:spacing w:line="276" w:lineRule="auto"/>
        <w:rPr>
          <w:rFonts w:eastAsiaTheme="majorEastAsia"/>
          <w:b/>
          <w:bCs/>
          <w:color w:val="000000" w:themeColor="text1"/>
        </w:rPr>
      </w:pPr>
      <w:r w:rsidRPr="009A7BCD">
        <w:rPr>
          <w:color w:val="000000" w:themeColor="text1"/>
        </w:rPr>
        <w:br w:type="page"/>
      </w:r>
    </w:p>
    <w:p w:rsidR="00E163AB" w:rsidRPr="000D7999" w:rsidRDefault="000D7999" w:rsidP="000D7999">
      <w:pPr>
        <w:jc w:val="both"/>
        <w:rPr>
          <w:b/>
          <w:sz w:val="28"/>
          <w:szCs w:val="28"/>
        </w:rPr>
      </w:pPr>
      <w:bookmarkStart w:id="0" w:name="_Toc485679300"/>
      <w:r w:rsidRPr="000D7999">
        <w:rPr>
          <w:b/>
          <w:sz w:val="28"/>
          <w:szCs w:val="28"/>
        </w:rPr>
        <w:lastRenderedPageBreak/>
        <w:t xml:space="preserve">2. </w:t>
      </w:r>
      <w:r>
        <w:rPr>
          <w:b/>
          <w:sz w:val="28"/>
          <w:szCs w:val="28"/>
        </w:rPr>
        <w:t>Р</w:t>
      </w:r>
      <w:r w:rsidRPr="000D7999">
        <w:rPr>
          <w:b/>
          <w:sz w:val="28"/>
          <w:szCs w:val="28"/>
        </w:rPr>
        <w:t>езультаты освоения дисциплины, подлежащие проверке</w:t>
      </w:r>
      <w:bookmarkEnd w:id="0"/>
      <w:r>
        <w:rPr>
          <w:b/>
          <w:sz w:val="28"/>
          <w:szCs w:val="28"/>
        </w:rPr>
        <w:t>.</w:t>
      </w:r>
    </w:p>
    <w:p w:rsidR="00E163AB" w:rsidRPr="0095328A" w:rsidRDefault="00C77F8A" w:rsidP="000D7999">
      <w:pPr>
        <w:pStyle w:val="a9"/>
        <w:spacing w:after="0"/>
        <w:ind w:left="0" w:firstLine="709"/>
        <w:jc w:val="both"/>
        <w:rPr>
          <w:color w:val="000000"/>
          <w:sz w:val="28"/>
          <w:szCs w:val="28"/>
        </w:rPr>
      </w:pPr>
      <w:r w:rsidRPr="0095328A">
        <w:rPr>
          <w:rFonts w:ascii="Times New Roman" w:hAnsi="Times New Roman"/>
          <w:sz w:val="28"/>
          <w:szCs w:val="28"/>
        </w:rPr>
        <w:t xml:space="preserve">В результате аттестации по учебной </w:t>
      </w:r>
      <w:r w:rsidRPr="000D7999">
        <w:rPr>
          <w:rFonts w:ascii="Times New Roman" w:hAnsi="Times New Roman"/>
          <w:sz w:val="28"/>
          <w:szCs w:val="28"/>
        </w:rPr>
        <w:t xml:space="preserve">дисциплине </w:t>
      </w:r>
      <w:r w:rsidR="000D7999" w:rsidRPr="000D7999">
        <w:rPr>
          <w:rFonts w:ascii="Times New Roman" w:hAnsi="Times New Roman"/>
          <w:sz w:val="28"/>
          <w:szCs w:val="28"/>
        </w:rPr>
        <w:t>ОД.01.04</w:t>
      </w:r>
      <w:r w:rsidR="000D7999" w:rsidRPr="000D7999">
        <w:rPr>
          <w:rFonts w:ascii="Times New Roman" w:hAnsi="Times New Roman"/>
          <w:b/>
          <w:sz w:val="28"/>
          <w:szCs w:val="28"/>
        </w:rPr>
        <w:t xml:space="preserve"> </w:t>
      </w:r>
      <w:r w:rsidR="000D7999" w:rsidRPr="000D7999">
        <w:rPr>
          <w:rFonts w:ascii="Times New Roman" w:hAnsi="Times New Roman"/>
          <w:sz w:val="28"/>
          <w:szCs w:val="28"/>
        </w:rPr>
        <w:t xml:space="preserve">Естествознание </w:t>
      </w:r>
      <w:r w:rsidRPr="000D7999">
        <w:rPr>
          <w:rFonts w:ascii="Times New Roman" w:hAnsi="Times New Roman"/>
          <w:sz w:val="28"/>
          <w:szCs w:val="28"/>
        </w:rPr>
        <w:t>осуществляется комплексная проверка следующих у</w:t>
      </w:r>
      <w:r w:rsidRPr="0095328A">
        <w:rPr>
          <w:rFonts w:ascii="Times New Roman" w:hAnsi="Times New Roman"/>
          <w:sz w:val="28"/>
          <w:szCs w:val="28"/>
        </w:rPr>
        <w:t>мений, навыков и знаний:</w:t>
      </w:r>
    </w:p>
    <w:tbl>
      <w:tblPr>
        <w:tblW w:w="0" w:type="auto"/>
        <w:tblInd w:w="5" w:type="dxa"/>
        <w:tblLayout w:type="fixed"/>
        <w:tblCellMar>
          <w:left w:w="0" w:type="dxa"/>
          <w:right w:w="0" w:type="dxa"/>
        </w:tblCellMar>
        <w:tblLook w:val="0000"/>
      </w:tblPr>
      <w:tblGrid>
        <w:gridCol w:w="3402"/>
        <w:gridCol w:w="5954"/>
      </w:tblGrid>
      <w:tr w:rsidR="00E163AB" w:rsidRPr="009A7BCD" w:rsidTr="00C77F8A">
        <w:trPr>
          <w:trHeight w:val="878"/>
        </w:trPr>
        <w:tc>
          <w:tcPr>
            <w:tcW w:w="3402" w:type="dxa"/>
            <w:tcBorders>
              <w:top w:val="single" w:sz="4" w:space="0" w:color="auto"/>
              <w:left w:val="single" w:sz="4" w:space="0" w:color="auto"/>
              <w:bottom w:val="nil"/>
              <w:right w:val="nil"/>
            </w:tcBorders>
            <w:shd w:val="clear" w:color="auto" w:fill="FFFFFF"/>
            <w:vAlign w:val="center"/>
          </w:tcPr>
          <w:p w:rsidR="00E163AB" w:rsidRPr="009A7BCD" w:rsidRDefault="00E163AB" w:rsidP="001F73A2">
            <w:pPr>
              <w:spacing w:line="276" w:lineRule="auto"/>
              <w:jc w:val="center"/>
              <w:rPr>
                <w:b/>
              </w:rPr>
            </w:pPr>
            <w:r w:rsidRPr="009A7BCD">
              <w:rPr>
                <w:b/>
                <w:color w:val="000000"/>
              </w:rPr>
              <w:t>Результаты обучения (освоенные умения, усвоенные знания)</w:t>
            </w:r>
          </w:p>
        </w:tc>
        <w:tc>
          <w:tcPr>
            <w:tcW w:w="5954" w:type="dxa"/>
            <w:tcBorders>
              <w:top w:val="single" w:sz="4" w:space="0" w:color="auto"/>
              <w:left w:val="single" w:sz="4" w:space="0" w:color="auto"/>
              <w:bottom w:val="nil"/>
              <w:right w:val="single" w:sz="4" w:space="0" w:color="auto"/>
            </w:tcBorders>
            <w:shd w:val="clear" w:color="auto" w:fill="FFFFFF"/>
            <w:vAlign w:val="center"/>
          </w:tcPr>
          <w:p w:rsidR="00E163AB" w:rsidRPr="009A7BCD" w:rsidRDefault="00E163AB" w:rsidP="001F73A2">
            <w:pPr>
              <w:spacing w:line="276" w:lineRule="auto"/>
              <w:jc w:val="center"/>
              <w:rPr>
                <w:b/>
              </w:rPr>
            </w:pPr>
            <w:r w:rsidRPr="009A7BCD">
              <w:rPr>
                <w:b/>
                <w:color w:val="000000"/>
              </w:rPr>
              <w:t>Основные показатели оценки результатов</w:t>
            </w:r>
          </w:p>
        </w:tc>
      </w:tr>
      <w:tr w:rsidR="00C77F8A" w:rsidRPr="009A7BCD" w:rsidTr="00913015">
        <w:trPr>
          <w:trHeight w:val="151"/>
        </w:trPr>
        <w:tc>
          <w:tcPr>
            <w:tcW w:w="9356" w:type="dxa"/>
            <w:gridSpan w:val="2"/>
            <w:tcBorders>
              <w:top w:val="single" w:sz="4" w:space="0" w:color="auto"/>
              <w:left w:val="single" w:sz="4" w:space="0" w:color="auto"/>
              <w:bottom w:val="nil"/>
              <w:right w:val="single" w:sz="4" w:space="0" w:color="auto"/>
            </w:tcBorders>
            <w:shd w:val="clear" w:color="auto" w:fill="FFFFFF"/>
          </w:tcPr>
          <w:p w:rsidR="00C77F8A" w:rsidRPr="009A7BCD" w:rsidRDefault="00C77F8A" w:rsidP="0095328A">
            <w:pPr>
              <w:spacing w:line="276" w:lineRule="auto"/>
              <w:ind w:left="118" w:right="184"/>
              <w:rPr>
                <w:b/>
                <w:color w:val="000000"/>
              </w:rPr>
            </w:pPr>
            <w:r w:rsidRPr="009A7BCD">
              <w:rPr>
                <w:b/>
                <w:color w:val="000000"/>
              </w:rPr>
              <w:t>УМЕНИЯ</w:t>
            </w:r>
          </w:p>
        </w:tc>
      </w:tr>
      <w:tr w:rsidR="00E163AB" w:rsidRPr="009A7BCD" w:rsidTr="00C77F8A">
        <w:trPr>
          <w:trHeight w:val="2237"/>
        </w:trPr>
        <w:tc>
          <w:tcPr>
            <w:tcW w:w="3402" w:type="dxa"/>
            <w:tcBorders>
              <w:top w:val="single" w:sz="4" w:space="0" w:color="auto"/>
              <w:left w:val="single" w:sz="4" w:space="0" w:color="auto"/>
              <w:bottom w:val="nil"/>
              <w:right w:val="nil"/>
            </w:tcBorders>
            <w:shd w:val="clear" w:color="auto" w:fill="FFFFFF"/>
          </w:tcPr>
          <w:p w:rsidR="00E163AB" w:rsidRPr="009A7BCD" w:rsidRDefault="00625AA3" w:rsidP="00625AA3">
            <w:pPr>
              <w:spacing w:line="276" w:lineRule="auto"/>
              <w:ind w:left="142" w:right="165"/>
              <w:jc w:val="both"/>
            </w:pPr>
            <w:r>
              <w:rPr>
                <w:color w:val="000000"/>
              </w:rPr>
              <w:t>(</w:t>
            </w:r>
            <w:r w:rsidR="00F75C02">
              <w:rPr>
                <w:color w:val="000000"/>
              </w:rPr>
              <w:t>У</w:t>
            </w:r>
            <w:r w:rsidR="00E163AB" w:rsidRPr="009A7BCD">
              <w:rPr>
                <w:color w:val="000000"/>
              </w:rPr>
              <w:t>1</w:t>
            </w:r>
            <w:r>
              <w:rPr>
                <w:color w:val="000000"/>
              </w:rPr>
              <w:t xml:space="preserve">) </w:t>
            </w:r>
            <w:r w:rsidR="00E163AB" w:rsidRPr="009A7BCD">
              <w:rPr>
                <w:color w:val="000000"/>
              </w:rPr>
              <w:t>Ориентироваться в современных научных понятиях и информации естественнонаучного содержания</w:t>
            </w:r>
          </w:p>
        </w:tc>
        <w:tc>
          <w:tcPr>
            <w:tcW w:w="5954" w:type="dxa"/>
            <w:tcBorders>
              <w:top w:val="single" w:sz="4" w:space="0" w:color="auto"/>
              <w:left w:val="single" w:sz="4" w:space="0" w:color="auto"/>
              <w:bottom w:val="nil"/>
              <w:right w:val="single" w:sz="4" w:space="0" w:color="auto"/>
            </w:tcBorders>
            <w:shd w:val="clear" w:color="auto" w:fill="FFFFFF"/>
          </w:tcPr>
          <w:p w:rsidR="00183934" w:rsidRPr="009A7BCD" w:rsidRDefault="00E163AB" w:rsidP="001F73A2">
            <w:pPr>
              <w:spacing w:line="276" w:lineRule="auto"/>
              <w:ind w:left="118" w:right="184"/>
              <w:jc w:val="both"/>
              <w:rPr>
                <w:color w:val="000000"/>
              </w:rPr>
            </w:pPr>
            <w:r w:rsidRPr="009A7BCD">
              <w:rPr>
                <w:color w:val="000000"/>
              </w:rPr>
              <w:t>Умение сравнивать естественнонаучные методы познания, приводить при</w:t>
            </w:r>
            <w:r w:rsidR="00183934" w:rsidRPr="009A7BCD">
              <w:rPr>
                <w:color w:val="000000"/>
              </w:rPr>
              <w:t>меры,</w:t>
            </w:r>
            <w:r w:rsidR="00F75C02">
              <w:rPr>
                <w:color w:val="000000"/>
              </w:rPr>
              <w:t xml:space="preserve"> </w:t>
            </w:r>
            <w:r w:rsidR="00183934" w:rsidRPr="009A7BCD">
              <w:rPr>
                <w:color w:val="000000"/>
              </w:rPr>
              <w:t>д</w:t>
            </w:r>
            <w:r w:rsidRPr="009A7BCD">
              <w:rPr>
                <w:color w:val="000000"/>
              </w:rPr>
              <w:t>елать выводы</w:t>
            </w:r>
            <w:r w:rsidR="00183934" w:rsidRPr="009A7BCD">
              <w:rPr>
                <w:color w:val="000000"/>
              </w:rPr>
              <w:t xml:space="preserve">. </w:t>
            </w:r>
          </w:p>
          <w:p w:rsidR="00183934" w:rsidRPr="009A7BCD" w:rsidRDefault="00183934" w:rsidP="001F73A2">
            <w:pPr>
              <w:spacing w:line="276" w:lineRule="auto"/>
              <w:ind w:left="118"/>
              <w:jc w:val="both"/>
            </w:pPr>
            <w:r w:rsidRPr="009A7BCD">
              <w:rPr>
                <w:color w:val="000000"/>
              </w:rPr>
              <w:t xml:space="preserve">Умение использовать естественнонаучные понятия, и термины </w:t>
            </w:r>
            <w:r w:rsidRPr="009A7BCD">
              <w:t xml:space="preserve"> в повседневной жизни</w:t>
            </w:r>
            <w:r w:rsidR="00993671" w:rsidRPr="009A7BCD">
              <w:t>.</w:t>
            </w:r>
          </w:p>
          <w:p w:rsidR="00993671" w:rsidRPr="009A7BCD" w:rsidRDefault="00993671" w:rsidP="001F73A2">
            <w:pPr>
              <w:spacing w:line="276" w:lineRule="auto"/>
              <w:ind w:left="118"/>
              <w:jc w:val="both"/>
            </w:pPr>
            <w:r w:rsidRPr="009A7BCD">
              <w:t>Приводить примеры экспериментов и/или наблюдений, обосновывающих:</w:t>
            </w:r>
          </w:p>
          <w:p w:rsidR="00993671" w:rsidRPr="009A7BCD" w:rsidRDefault="00993671" w:rsidP="001F73A2">
            <w:pPr>
              <w:spacing w:line="276" w:lineRule="auto"/>
              <w:ind w:left="118"/>
              <w:jc w:val="both"/>
            </w:pPr>
            <w:r w:rsidRPr="009A7BCD">
              <w:t>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tc>
      </w:tr>
      <w:tr w:rsidR="00E163AB" w:rsidRPr="009A7BCD" w:rsidTr="00C77F8A">
        <w:trPr>
          <w:trHeight w:val="2030"/>
        </w:trPr>
        <w:tc>
          <w:tcPr>
            <w:tcW w:w="3402" w:type="dxa"/>
            <w:tcBorders>
              <w:top w:val="single" w:sz="4" w:space="0" w:color="auto"/>
              <w:left w:val="single" w:sz="4" w:space="0" w:color="auto"/>
              <w:bottom w:val="single" w:sz="4" w:space="0" w:color="auto"/>
              <w:right w:val="nil"/>
            </w:tcBorders>
            <w:shd w:val="clear" w:color="auto" w:fill="FFFFFF"/>
          </w:tcPr>
          <w:p w:rsidR="00E163AB" w:rsidRPr="009A7BCD" w:rsidRDefault="00625AA3" w:rsidP="00F75C02">
            <w:pPr>
              <w:spacing w:line="276" w:lineRule="auto"/>
              <w:ind w:left="142" w:right="165"/>
            </w:pPr>
            <w:r>
              <w:rPr>
                <w:color w:val="000000"/>
              </w:rPr>
              <w:t>(</w:t>
            </w:r>
            <w:r w:rsidR="00F75C02">
              <w:rPr>
                <w:color w:val="000000"/>
              </w:rPr>
              <w:t>У</w:t>
            </w:r>
            <w:r w:rsidR="00E163AB" w:rsidRPr="009A7BCD">
              <w:rPr>
                <w:color w:val="000000"/>
              </w:rPr>
              <w:t>2</w:t>
            </w:r>
            <w:r>
              <w:rPr>
                <w:color w:val="000000"/>
              </w:rPr>
              <w:t>)</w:t>
            </w:r>
            <w:r w:rsidR="00E163AB" w:rsidRPr="009A7BCD">
              <w:rPr>
                <w:color w:val="000000"/>
              </w:rPr>
              <w:t xml:space="preserve"> Работать с естественнонаучной информацией: владеть методами поиска, выделять смысловую основу и оценивать достоверность информации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183934" w:rsidRPr="009A7BCD" w:rsidRDefault="00B40294" w:rsidP="001F73A2">
            <w:pPr>
              <w:spacing w:line="276" w:lineRule="auto"/>
              <w:ind w:left="142" w:right="165"/>
              <w:jc w:val="both"/>
            </w:pPr>
            <w:r w:rsidRPr="009A7BCD">
              <w:rPr>
                <w:color w:val="000000"/>
              </w:rPr>
              <w:t>У</w:t>
            </w:r>
            <w:r w:rsidR="00E163AB" w:rsidRPr="009A7BCD">
              <w:rPr>
                <w:color w:val="000000"/>
              </w:rPr>
              <w:t>меть работать с естественнонаучной информацией, содержащейся в сообщениях СМ</w:t>
            </w:r>
            <w:r w:rsidRPr="009A7BCD">
              <w:rPr>
                <w:color w:val="000000"/>
              </w:rPr>
              <w:t>И, интернет</w:t>
            </w:r>
            <w:r w:rsidR="00E163AB" w:rsidRPr="009A7BCD">
              <w:rPr>
                <w:color w:val="000000"/>
              </w:rPr>
              <w:t>-ресурсах, научно- популярной литературе: владеть методами поиска, выделять смысловую основу и оценивать достоверность информации</w:t>
            </w:r>
          </w:p>
        </w:tc>
      </w:tr>
      <w:tr w:rsidR="00B40294" w:rsidRPr="009A7BCD" w:rsidTr="002B7D05">
        <w:trPr>
          <w:trHeight w:val="415"/>
        </w:trPr>
        <w:tc>
          <w:tcPr>
            <w:tcW w:w="3402" w:type="dxa"/>
            <w:tcBorders>
              <w:top w:val="single" w:sz="4" w:space="0" w:color="auto"/>
              <w:left w:val="single" w:sz="4" w:space="0" w:color="auto"/>
              <w:bottom w:val="single" w:sz="4" w:space="0" w:color="auto"/>
              <w:right w:val="nil"/>
            </w:tcBorders>
            <w:shd w:val="clear" w:color="auto" w:fill="FFFFFF"/>
          </w:tcPr>
          <w:p w:rsidR="00B40294" w:rsidRPr="009A7BCD" w:rsidRDefault="00625AA3" w:rsidP="00F75C02">
            <w:pPr>
              <w:spacing w:line="276" w:lineRule="auto"/>
              <w:ind w:left="142" w:right="165"/>
              <w:rPr>
                <w:color w:val="000000"/>
              </w:rPr>
            </w:pPr>
            <w:r>
              <w:rPr>
                <w:color w:val="000000"/>
              </w:rPr>
              <w:t>(</w:t>
            </w:r>
            <w:r w:rsidR="00F75C02">
              <w:rPr>
                <w:color w:val="000000"/>
              </w:rPr>
              <w:t>У</w:t>
            </w:r>
            <w:r w:rsidR="00183934" w:rsidRPr="009A7BCD">
              <w:rPr>
                <w:color w:val="000000"/>
              </w:rPr>
              <w:t>3</w:t>
            </w:r>
            <w:r>
              <w:rPr>
                <w:color w:val="000000"/>
              </w:rPr>
              <w:t>)</w:t>
            </w:r>
            <w:r w:rsidR="00B40294" w:rsidRPr="009A7BCD">
              <w:rPr>
                <w:color w:val="000000"/>
              </w:rPr>
              <w:t xml:space="preserve"> 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183934" w:rsidRPr="009A7BCD" w:rsidRDefault="002B7D05" w:rsidP="001F73A2">
            <w:pPr>
              <w:spacing w:line="276" w:lineRule="auto"/>
              <w:ind w:left="142" w:right="165"/>
              <w:jc w:val="both"/>
              <w:rPr>
                <w:color w:val="000000"/>
              </w:rPr>
            </w:pPr>
            <w:r w:rsidRPr="009A7BCD">
              <w:rPr>
                <w:color w:val="000000"/>
              </w:rPr>
              <w:t>Умение п</w:t>
            </w:r>
            <w:r w:rsidR="00183934" w:rsidRPr="009A7BCD">
              <w:rPr>
                <w:color w:val="000000"/>
              </w:rPr>
              <w:t>рименять знания в практической деятельности и повседневной жизни для:</w:t>
            </w:r>
          </w:p>
          <w:p w:rsidR="00183934" w:rsidRPr="009A7BCD" w:rsidRDefault="00F75C02" w:rsidP="001F73A2">
            <w:pPr>
              <w:spacing w:line="276" w:lineRule="auto"/>
              <w:ind w:left="142" w:right="165"/>
              <w:jc w:val="both"/>
              <w:rPr>
                <w:color w:val="000000"/>
              </w:rPr>
            </w:pPr>
            <w:r>
              <w:rPr>
                <w:color w:val="000000"/>
              </w:rPr>
              <w:t xml:space="preserve">– </w:t>
            </w:r>
            <w:r w:rsidR="00183934" w:rsidRPr="009A7BCD">
              <w:rPr>
                <w:color w:val="000000"/>
              </w:rPr>
              <w:t>оценки влияния на организм человека электромагнитных волн и радиоактивных излучений;</w:t>
            </w:r>
          </w:p>
          <w:p w:rsidR="00183934" w:rsidRPr="009A7BCD" w:rsidRDefault="00F75C02" w:rsidP="001F73A2">
            <w:pPr>
              <w:spacing w:line="276" w:lineRule="auto"/>
              <w:ind w:left="142" w:right="165"/>
              <w:jc w:val="both"/>
              <w:rPr>
                <w:color w:val="000000"/>
              </w:rPr>
            </w:pPr>
            <w:r>
              <w:rPr>
                <w:color w:val="000000"/>
              </w:rPr>
              <w:t xml:space="preserve">– </w:t>
            </w:r>
            <w:r w:rsidR="00183934" w:rsidRPr="009A7BCD">
              <w:rPr>
                <w:color w:val="000000"/>
              </w:rPr>
              <w:t>энергосбережения;</w:t>
            </w:r>
          </w:p>
          <w:p w:rsidR="00183934" w:rsidRPr="009A7BCD" w:rsidRDefault="00183934" w:rsidP="001F73A2">
            <w:pPr>
              <w:spacing w:line="276" w:lineRule="auto"/>
              <w:ind w:left="142" w:right="165"/>
              <w:jc w:val="both"/>
              <w:rPr>
                <w:color w:val="000000"/>
              </w:rPr>
            </w:pPr>
            <w:r w:rsidRPr="009A7BCD">
              <w:rPr>
                <w:color w:val="000000"/>
              </w:rPr>
              <w:t>–</w:t>
            </w:r>
            <w:r w:rsidR="00F75C02">
              <w:rPr>
                <w:color w:val="000000"/>
              </w:rPr>
              <w:t xml:space="preserve"> </w:t>
            </w:r>
            <w:r w:rsidRPr="009A7BCD">
              <w:rPr>
                <w:color w:val="000000"/>
              </w:rPr>
              <w:t>безопасного использования материалов и химических веществ в быту;</w:t>
            </w:r>
          </w:p>
          <w:p w:rsidR="00183934" w:rsidRPr="009A7BCD" w:rsidRDefault="00F75C02" w:rsidP="001F73A2">
            <w:pPr>
              <w:spacing w:line="276" w:lineRule="auto"/>
              <w:ind w:left="142" w:right="165"/>
              <w:jc w:val="both"/>
              <w:rPr>
                <w:color w:val="000000"/>
              </w:rPr>
            </w:pPr>
            <w:r>
              <w:rPr>
                <w:color w:val="000000"/>
              </w:rPr>
              <w:t xml:space="preserve">– </w:t>
            </w:r>
            <w:r w:rsidR="00183934" w:rsidRPr="009A7BCD">
              <w:rPr>
                <w:color w:val="000000"/>
              </w:rPr>
              <w:t>профилактики инфекционных заболеваний, никотиновой, алкогольной и наркотической зависимостей;</w:t>
            </w:r>
          </w:p>
          <w:p w:rsidR="00183934" w:rsidRPr="009A7BCD" w:rsidRDefault="00183934" w:rsidP="001F73A2">
            <w:pPr>
              <w:spacing w:line="276" w:lineRule="auto"/>
              <w:ind w:left="142" w:right="165"/>
              <w:jc w:val="both"/>
              <w:rPr>
                <w:color w:val="000000"/>
              </w:rPr>
            </w:pPr>
            <w:r w:rsidRPr="009A7BCD">
              <w:rPr>
                <w:color w:val="000000"/>
              </w:rPr>
              <w:t xml:space="preserve">– осознанных личных действий по охране </w:t>
            </w:r>
            <w:r w:rsidRPr="009A7BCD">
              <w:rPr>
                <w:color w:val="000000"/>
              </w:rPr>
              <w:lastRenderedPageBreak/>
              <w:t>окружающей среды</w:t>
            </w:r>
            <w:r w:rsidR="002B7D05" w:rsidRPr="009A7BCD">
              <w:rPr>
                <w:color w:val="000000"/>
              </w:rPr>
              <w:t>.</w:t>
            </w:r>
          </w:p>
          <w:p w:rsidR="002B7D05" w:rsidRPr="009A7BCD" w:rsidRDefault="002B7D05" w:rsidP="001F73A2">
            <w:pPr>
              <w:spacing w:line="276" w:lineRule="auto"/>
              <w:ind w:left="142" w:right="165"/>
              <w:jc w:val="both"/>
              <w:rPr>
                <w:color w:val="000000"/>
              </w:rPr>
            </w:pPr>
            <w:r w:rsidRPr="009A7BCD">
              <w:rPr>
                <w:color w:val="000000"/>
              </w:rPr>
              <w:t>Умение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tc>
      </w:tr>
      <w:tr w:rsidR="00913015" w:rsidRPr="009A7BCD" w:rsidTr="00913015">
        <w:trPr>
          <w:trHeight w:val="204"/>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913015" w:rsidRPr="009A7BCD" w:rsidRDefault="00913015" w:rsidP="0095328A">
            <w:pPr>
              <w:spacing w:line="276" w:lineRule="auto"/>
              <w:ind w:left="142" w:right="165"/>
              <w:rPr>
                <w:b/>
                <w:color w:val="000000"/>
              </w:rPr>
            </w:pPr>
            <w:r w:rsidRPr="009A7BCD">
              <w:rPr>
                <w:b/>
                <w:color w:val="000000"/>
              </w:rPr>
              <w:lastRenderedPageBreak/>
              <w:t>ЗНАНИЯ</w:t>
            </w:r>
          </w:p>
        </w:tc>
      </w:tr>
      <w:tr w:rsidR="00B40294" w:rsidRPr="009A7BCD" w:rsidTr="00C77F8A">
        <w:trPr>
          <w:trHeight w:val="2030"/>
        </w:trPr>
        <w:tc>
          <w:tcPr>
            <w:tcW w:w="3402" w:type="dxa"/>
            <w:tcBorders>
              <w:top w:val="single" w:sz="4" w:space="0" w:color="auto"/>
              <w:left w:val="single" w:sz="4" w:space="0" w:color="auto"/>
              <w:bottom w:val="single" w:sz="4" w:space="0" w:color="auto"/>
              <w:right w:val="nil"/>
            </w:tcBorders>
            <w:shd w:val="clear" w:color="auto" w:fill="FFFFFF"/>
          </w:tcPr>
          <w:p w:rsidR="00B40294" w:rsidRPr="009A7BCD" w:rsidRDefault="00625AA3" w:rsidP="00F75C02">
            <w:pPr>
              <w:spacing w:line="276" w:lineRule="auto"/>
              <w:ind w:left="142" w:right="165"/>
              <w:jc w:val="both"/>
              <w:rPr>
                <w:color w:val="000000"/>
              </w:rPr>
            </w:pPr>
            <w:r>
              <w:rPr>
                <w:color w:val="000000"/>
              </w:rPr>
              <w:t>(</w:t>
            </w:r>
            <w:r w:rsidR="00F75C02">
              <w:rPr>
                <w:color w:val="000000"/>
              </w:rPr>
              <w:t>З</w:t>
            </w:r>
            <w:r w:rsidR="00B40294" w:rsidRPr="009A7BCD">
              <w:rPr>
                <w:color w:val="000000"/>
              </w:rPr>
              <w:t>1</w:t>
            </w:r>
            <w:r>
              <w:rPr>
                <w:color w:val="000000"/>
              </w:rPr>
              <w:t>)</w:t>
            </w:r>
            <w:r w:rsidR="00B40294" w:rsidRPr="009A7BCD">
              <w:rPr>
                <w:color w:val="000000"/>
              </w:rPr>
              <w:t xml:space="preserve"> </w:t>
            </w:r>
            <w:r w:rsidR="00993671" w:rsidRPr="009A7BCD">
              <w:t>Основные науки о природе, их общность и отличия</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B7D05" w:rsidRPr="009A7BCD" w:rsidRDefault="002B7D05" w:rsidP="001F73A2">
            <w:pPr>
              <w:spacing w:line="276" w:lineRule="auto"/>
              <w:ind w:left="142" w:right="165"/>
              <w:jc w:val="both"/>
              <w:rPr>
                <w:color w:val="000000"/>
              </w:rPr>
            </w:pPr>
            <w:r w:rsidRPr="009A7BCD">
              <w:rPr>
                <w:color w:val="000000"/>
              </w:rPr>
              <w:t xml:space="preserve">Знание основных наук о природе, их взаимосвязи и общности понятийного аппарата. </w:t>
            </w:r>
          </w:p>
          <w:p w:rsidR="002B7D05" w:rsidRPr="009A7BCD" w:rsidRDefault="002B7D05" w:rsidP="001F73A2">
            <w:pPr>
              <w:spacing w:line="276" w:lineRule="auto"/>
              <w:ind w:left="142" w:right="165"/>
              <w:jc w:val="both"/>
              <w:rPr>
                <w:color w:val="000000"/>
              </w:rPr>
            </w:pPr>
            <w:r w:rsidRPr="009A7BCD">
              <w:rPr>
                <w:color w:val="000000"/>
              </w:rPr>
              <w:t>Знание основных определений:</w:t>
            </w:r>
            <w:r w:rsidR="00993671" w:rsidRPr="009A7BCD">
              <w:rPr>
                <w:color w:val="000000"/>
              </w:rPr>
              <w:t xml:space="preserve">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
        </w:tc>
      </w:tr>
      <w:tr w:rsidR="002B7D05" w:rsidRPr="009A7BCD" w:rsidTr="003D65F5">
        <w:trPr>
          <w:trHeight w:val="1349"/>
        </w:trPr>
        <w:tc>
          <w:tcPr>
            <w:tcW w:w="3402" w:type="dxa"/>
            <w:tcBorders>
              <w:top w:val="single" w:sz="4" w:space="0" w:color="auto"/>
              <w:left w:val="single" w:sz="4" w:space="0" w:color="auto"/>
              <w:bottom w:val="single" w:sz="4" w:space="0" w:color="auto"/>
              <w:right w:val="nil"/>
            </w:tcBorders>
            <w:shd w:val="clear" w:color="auto" w:fill="FFFFFF"/>
          </w:tcPr>
          <w:p w:rsidR="002B7D05" w:rsidRPr="009A7BCD" w:rsidRDefault="00625AA3" w:rsidP="001F73A2">
            <w:pPr>
              <w:spacing w:line="276" w:lineRule="auto"/>
              <w:ind w:left="142" w:right="165"/>
              <w:jc w:val="both"/>
              <w:rPr>
                <w:color w:val="000000"/>
              </w:rPr>
            </w:pPr>
            <w:r>
              <w:t>(</w:t>
            </w:r>
            <w:r w:rsidR="00F75C02">
              <w:t>З2</w:t>
            </w:r>
            <w:r>
              <w:t>)</w:t>
            </w:r>
            <w:r w:rsidR="002B7D05" w:rsidRPr="009A7BCD">
              <w:t xml:space="preserve"> Естественнонаучный метод познания и его составляющие, единство законов природы во Вселенной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B7D05" w:rsidRPr="009A7BCD" w:rsidRDefault="002B7D05" w:rsidP="001F73A2">
            <w:pPr>
              <w:spacing w:line="276" w:lineRule="auto"/>
              <w:ind w:left="142" w:right="165"/>
              <w:jc w:val="both"/>
              <w:rPr>
                <w:color w:val="000000"/>
              </w:rPr>
            </w:pPr>
            <w:r w:rsidRPr="009A7BCD">
              <w:rPr>
                <w:color w:val="000000"/>
              </w:rPr>
              <w:t>Способность использования знаний биологии, физики и химии для комплексного объяснения процессов, протекающих в живой и неживой природе</w:t>
            </w:r>
          </w:p>
        </w:tc>
      </w:tr>
      <w:tr w:rsidR="00B40294" w:rsidRPr="009A7BCD" w:rsidTr="003D65F5">
        <w:trPr>
          <w:trHeight w:val="1152"/>
        </w:trPr>
        <w:tc>
          <w:tcPr>
            <w:tcW w:w="3402" w:type="dxa"/>
            <w:tcBorders>
              <w:top w:val="single" w:sz="4" w:space="0" w:color="auto"/>
              <w:left w:val="single" w:sz="4" w:space="0" w:color="auto"/>
              <w:bottom w:val="single" w:sz="4" w:space="0" w:color="auto"/>
              <w:right w:val="nil"/>
            </w:tcBorders>
            <w:shd w:val="clear" w:color="auto" w:fill="FFFFFF"/>
          </w:tcPr>
          <w:p w:rsidR="00B40294" w:rsidRPr="009A7BCD" w:rsidRDefault="00625AA3" w:rsidP="001F73A2">
            <w:pPr>
              <w:spacing w:line="276" w:lineRule="auto"/>
              <w:ind w:left="142" w:right="165"/>
              <w:jc w:val="both"/>
              <w:rPr>
                <w:color w:val="000000"/>
              </w:rPr>
            </w:pPr>
            <w:r>
              <w:rPr>
                <w:color w:val="000000"/>
              </w:rPr>
              <w:t>(</w:t>
            </w:r>
            <w:r w:rsidR="00C57B80" w:rsidRPr="009A7BCD">
              <w:rPr>
                <w:color w:val="000000"/>
              </w:rPr>
              <w:t>З</w:t>
            </w:r>
            <w:r w:rsidR="00F75C02">
              <w:rPr>
                <w:color w:val="000000"/>
              </w:rPr>
              <w:t>3</w:t>
            </w:r>
            <w:r>
              <w:rPr>
                <w:color w:val="000000"/>
              </w:rPr>
              <w:t>)</w:t>
            </w:r>
            <w:r w:rsidR="00B40294" w:rsidRPr="009A7BCD">
              <w:rPr>
                <w:color w:val="000000"/>
              </w:rPr>
              <w:t xml:space="preserve"> Взаимосвязь между научными открытиями и развитием техники и технологий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B40294" w:rsidRPr="009A7BCD" w:rsidRDefault="00B40294" w:rsidP="001F73A2">
            <w:pPr>
              <w:spacing w:line="276" w:lineRule="auto"/>
              <w:ind w:left="142" w:right="165"/>
              <w:jc w:val="both"/>
              <w:rPr>
                <w:color w:val="000000"/>
              </w:rPr>
            </w:pPr>
            <w:r w:rsidRPr="009A7BCD">
              <w:rPr>
                <w:color w:val="000000"/>
              </w:rPr>
              <w:t>Приводить примеры использования новых технологий в области физики, химии, биологии, медицине</w:t>
            </w:r>
          </w:p>
        </w:tc>
      </w:tr>
      <w:tr w:rsidR="00B40294" w:rsidRPr="009A7BCD" w:rsidTr="0095328A">
        <w:trPr>
          <w:trHeight w:val="272"/>
        </w:trPr>
        <w:tc>
          <w:tcPr>
            <w:tcW w:w="3402" w:type="dxa"/>
            <w:tcBorders>
              <w:top w:val="single" w:sz="4" w:space="0" w:color="auto"/>
              <w:left w:val="single" w:sz="4" w:space="0" w:color="auto"/>
              <w:bottom w:val="single" w:sz="4" w:space="0" w:color="auto"/>
              <w:right w:val="nil"/>
            </w:tcBorders>
            <w:shd w:val="clear" w:color="auto" w:fill="FFFFFF"/>
          </w:tcPr>
          <w:p w:rsidR="00B40294" w:rsidRPr="009A7BCD" w:rsidRDefault="00625AA3" w:rsidP="00F75C02">
            <w:pPr>
              <w:spacing w:line="276" w:lineRule="auto"/>
              <w:ind w:left="142" w:right="165"/>
              <w:jc w:val="both"/>
              <w:rPr>
                <w:color w:val="000000"/>
              </w:rPr>
            </w:pPr>
            <w:r>
              <w:rPr>
                <w:color w:val="000000"/>
              </w:rPr>
              <w:t>(</w:t>
            </w:r>
            <w:r w:rsidR="003D65F5" w:rsidRPr="009A7BCD">
              <w:rPr>
                <w:color w:val="000000"/>
              </w:rPr>
              <w:t>З</w:t>
            </w:r>
            <w:r w:rsidR="00B40294" w:rsidRPr="009A7BCD">
              <w:rPr>
                <w:color w:val="000000"/>
              </w:rPr>
              <w:t>4</w:t>
            </w:r>
            <w:r>
              <w:rPr>
                <w:color w:val="000000"/>
              </w:rPr>
              <w:t>)</w:t>
            </w:r>
            <w:r w:rsidR="00B40294" w:rsidRPr="009A7BCD">
              <w:rPr>
                <w:color w:val="000000"/>
              </w:rPr>
              <w:t xml:space="preserve"> Вклад великих ученых в формирование современной естественнонаучной картины</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C57B80" w:rsidRPr="009A7BCD" w:rsidRDefault="00C57B80" w:rsidP="001F73A2">
            <w:pPr>
              <w:spacing w:line="276" w:lineRule="auto"/>
              <w:ind w:left="142" w:right="165"/>
              <w:jc w:val="both"/>
              <w:rPr>
                <w:color w:val="000000"/>
              </w:rPr>
            </w:pPr>
            <w:r w:rsidRPr="009A7BCD">
              <w:rPr>
                <w:color w:val="000000"/>
              </w:rPr>
              <w:t>Знание основных имен ученых, внесших вклад в развитие концепций современного естествознания:  Г.Галилей, И.Ньютон (механистическая картина мира); Г.Герц, М.Фарадей, А.Эйнштейн (электромагнитная картина мира); Н.Бор, М.Планк (изучение строения атома и атомного ядра, природа элементарных частиц, квантовая картина мира); Д.И.Менделеев (открытие периодического закона); А.М.Бутлеров (теория химического строения органических соединений), а также результаты деятельности М.В.Ломоносова, А.Л.Лавуазье, Ж.Пристли,  Л.Пастер, Г.Мендель,  К.Линней, Ч.Дарвин.</w:t>
            </w:r>
          </w:p>
          <w:p w:rsidR="00C57B80" w:rsidRPr="009A7BCD" w:rsidRDefault="00C57B80" w:rsidP="001F73A2">
            <w:pPr>
              <w:spacing w:line="276" w:lineRule="auto"/>
              <w:ind w:left="142" w:right="165"/>
              <w:jc w:val="both"/>
              <w:rPr>
                <w:color w:val="000000"/>
              </w:rPr>
            </w:pPr>
            <w:r w:rsidRPr="009A7BCD">
              <w:rPr>
                <w:color w:val="000000"/>
              </w:rPr>
              <w:t>Уметь объяснить важность новых открытий во благо человека</w:t>
            </w:r>
          </w:p>
        </w:tc>
      </w:tr>
    </w:tbl>
    <w:p w:rsidR="003D65F5" w:rsidRPr="009A7BCD" w:rsidRDefault="003D65F5" w:rsidP="00E163AB">
      <w:pPr>
        <w:spacing w:line="276" w:lineRule="auto"/>
      </w:pPr>
    </w:p>
    <w:p w:rsidR="00E163AB" w:rsidRPr="0095328A" w:rsidRDefault="00F75C02" w:rsidP="00F75C02">
      <w:pPr>
        <w:spacing w:line="276" w:lineRule="auto"/>
        <w:jc w:val="both"/>
        <w:rPr>
          <w:b/>
          <w:sz w:val="28"/>
          <w:szCs w:val="28"/>
        </w:rPr>
      </w:pPr>
      <w:bookmarkStart w:id="1" w:name="_Toc485679301"/>
      <w:r>
        <w:rPr>
          <w:b/>
          <w:sz w:val="28"/>
          <w:szCs w:val="28"/>
        </w:rPr>
        <w:lastRenderedPageBreak/>
        <w:t>3. Р</w:t>
      </w:r>
      <w:r w:rsidRPr="0095328A">
        <w:rPr>
          <w:b/>
          <w:sz w:val="28"/>
          <w:szCs w:val="28"/>
        </w:rPr>
        <w:t>аспределение оценивания результатов обучения</w:t>
      </w:r>
      <w:r>
        <w:rPr>
          <w:b/>
          <w:sz w:val="28"/>
          <w:szCs w:val="28"/>
        </w:rPr>
        <w:t xml:space="preserve"> </w:t>
      </w:r>
      <w:r w:rsidRPr="0095328A">
        <w:rPr>
          <w:b/>
          <w:sz w:val="28"/>
          <w:szCs w:val="28"/>
        </w:rPr>
        <w:t>по видам контроля</w:t>
      </w:r>
      <w:bookmarkEnd w:id="1"/>
    </w:p>
    <w:p w:rsidR="009D74A6" w:rsidRPr="0095328A" w:rsidRDefault="009D74A6" w:rsidP="0095328A">
      <w:pPr>
        <w:pStyle w:val="a9"/>
        <w:tabs>
          <w:tab w:val="left" w:pos="1010"/>
        </w:tabs>
        <w:spacing w:after="0"/>
        <w:ind w:left="0" w:firstLine="567"/>
        <w:jc w:val="both"/>
        <w:rPr>
          <w:rFonts w:ascii="Times New Roman" w:hAnsi="Times New Roman"/>
          <w:sz w:val="28"/>
          <w:szCs w:val="28"/>
        </w:rPr>
      </w:pPr>
      <w:r w:rsidRPr="0095328A">
        <w:rPr>
          <w:rFonts w:ascii="Times New Roman" w:hAnsi="Times New Roman"/>
          <w:sz w:val="28"/>
          <w:szCs w:val="28"/>
        </w:rPr>
        <w:t xml:space="preserve">Основной целью оценки теоретического курса учебной дисциплины </w:t>
      </w:r>
      <w:r w:rsidR="0095328A" w:rsidRPr="0095328A">
        <w:rPr>
          <w:rFonts w:ascii="Times New Roman" w:hAnsi="Times New Roman"/>
          <w:sz w:val="28"/>
          <w:szCs w:val="28"/>
        </w:rPr>
        <w:t>ОД.01.04</w:t>
      </w:r>
      <w:r w:rsidR="0095328A" w:rsidRPr="0095328A">
        <w:rPr>
          <w:rFonts w:ascii="Times New Roman" w:hAnsi="Times New Roman"/>
          <w:b/>
          <w:sz w:val="28"/>
          <w:szCs w:val="28"/>
        </w:rPr>
        <w:t xml:space="preserve"> </w:t>
      </w:r>
      <w:r w:rsidR="0095328A" w:rsidRPr="0095328A">
        <w:rPr>
          <w:rFonts w:ascii="Times New Roman" w:hAnsi="Times New Roman"/>
          <w:sz w:val="28"/>
          <w:szCs w:val="28"/>
        </w:rPr>
        <w:t xml:space="preserve">Естествознание </w:t>
      </w:r>
      <w:r w:rsidRPr="0095328A">
        <w:rPr>
          <w:rFonts w:ascii="Times New Roman" w:hAnsi="Times New Roman"/>
          <w:sz w:val="28"/>
          <w:szCs w:val="28"/>
        </w:rPr>
        <w:t>является оценка умений и знаний.</w:t>
      </w:r>
    </w:p>
    <w:p w:rsidR="009D74A6" w:rsidRPr="00DD05B3" w:rsidRDefault="009D74A6" w:rsidP="0095328A">
      <w:pPr>
        <w:pStyle w:val="a9"/>
        <w:tabs>
          <w:tab w:val="left" w:pos="1010"/>
        </w:tabs>
        <w:spacing w:after="0"/>
        <w:ind w:left="0" w:firstLine="567"/>
        <w:jc w:val="both"/>
        <w:rPr>
          <w:rFonts w:ascii="Times New Roman" w:hAnsi="Times New Roman"/>
          <w:sz w:val="28"/>
          <w:szCs w:val="28"/>
        </w:rPr>
      </w:pPr>
      <w:r w:rsidRPr="00DD05B3">
        <w:rPr>
          <w:rFonts w:ascii="Times New Roman" w:hAnsi="Times New Roman"/>
          <w:sz w:val="28"/>
          <w:szCs w:val="28"/>
        </w:rPr>
        <w:t>Оценка теоретического курса учебной дисциплины осуществляется с использованием следующих форм и методов контроля:</w:t>
      </w:r>
    </w:p>
    <w:p w:rsidR="009D74A6" w:rsidRPr="00DD05B3" w:rsidRDefault="009D74A6" w:rsidP="0095328A">
      <w:pPr>
        <w:pStyle w:val="a9"/>
        <w:numPr>
          <w:ilvl w:val="0"/>
          <w:numId w:val="33"/>
        </w:numPr>
        <w:tabs>
          <w:tab w:val="left" w:pos="1010"/>
        </w:tabs>
        <w:spacing w:after="0"/>
        <w:jc w:val="both"/>
        <w:rPr>
          <w:rFonts w:ascii="Times New Roman" w:hAnsi="Times New Roman"/>
          <w:sz w:val="28"/>
          <w:szCs w:val="28"/>
        </w:rPr>
      </w:pPr>
      <w:r w:rsidRPr="00DD05B3">
        <w:rPr>
          <w:rFonts w:ascii="Times New Roman" w:hAnsi="Times New Roman"/>
          <w:sz w:val="28"/>
          <w:szCs w:val="28"/>
        </w:rPr>
        <w:t xml:space="preserve">текущий контроль – </w:t>
      </w:r>
      <w:r w:rsidR="001F73A2" w:rsidRPr="00DD05B3">
        <w:rPr>
          <w:rFonts w:ascii="Times New Roman" w:hAnsi="Times New Roman"/>
          <w:sz w:val="28"/>
          <w:szCs w:val="28"/>
        </w:rPr>
        <w:t>практическая работа (</w:t>
      </w:r>
      <w:r w:rsidR="00F77F30" w:rsidRPr="00DD05B3">
        <w:rPr>
          <w:rFonts w:ascii="Times New Roman" w:hAnsi="Times New Roman"/>
          <w:sz w:val="28"/>
          <w:szCs w:val="28"/>
        </w:rPr>
        <w:t xml:space="preserve">решение </w:t>
      </w:r>
      <w:r w:rsidRPr="00DD05B3">
        <w:rPr>
          <w:rFonts w:ascii="Times New Roman" w:hAnsi="Times New Roman"/>
          <w:sz w:val="28"/>
          <w:szCs w:val="28"/>
        </w:rPr>
        <w:t>профессиональных задач</w:t>
      </w:r>
      <w:r w:rsidR="001F73A2" w:rsidRPr="00DD05B3">
        <w:rPr>
          <w:rFonts w:ascii="Times New Roman" w:hAnsi="Times New Roman"/>
          <w:sz w:val="28"/>
          <w:szCs w:val="28"/>
        </w:rPr>
        <w:t>)</w:t>
      </w:r>
      <w:r w:rsidRPr="00DD05B3">
        <w:rPr>
          <w:rFonts w:ascii="Times New Roman" w:hAnsi="Times New Roman"/>
          <w:sz w:val="28"/>
          <w:szCs w:val="28"/>
        </w:rPr>
        <w:t>;</w:t>
      </w:r>
    </w:p>
    <w:p w:rsidR="00F77F30" w:rsidRPr="00DD05B3" w:rsidRDefault="009D74A6" w:rsidP="0095328A">
      <w:pPr>
        <w:pStyle w:val="a9"/>
        <w:numPr>
          <w:ilvl w:val="0"/>
          <w:numId w:val="33"/>
        </w:numPr>
        <w:tabs>
          <w:tab w:val="left" w:pos="1010"/>
        </w:tabs>
        <w:jc w:val="both"/>
        <w:rPr>
          <w:rFonts w:ascii="Times New Roman" w:hAnsi="Times New Roman"/>
          <w:sz w:val="28"/>
          <w:szCs w:val="28"/>
        </w:rPr>
      </w:pPr>
      <w:r w:rsidRPr="00DD05B3">
        <w:rPr>
          <w:rFonts w:ascii="Times New Roman" w:hAnsi="Times New Roman"/>
          <w:sz w:val="28"/>
          <w:szCs w:val="28"/>
        </w:rPr>
        <w:t xml:space="preserve">промежуточная аттестация – </w:t>
      </w:r>
      <w:r w:rsidR="00F77F30" w:rsidRPr="00DD05B3">
        <w:rPr>
          <w:rFonts w:ascii="Times New Roman" w:hAnsi="Times New Roman"/>
          <w:sz w:val="28"/>
          <w:szCs w:val="28"/>
        </w:rPr>
        <w:t>контрольная работа, тестирование.</w:t>
      </w:r>
    </w:p>
    <w:p w:rsidR="009D74A6" w:rsidRPr="0095328A" w:rsidRDefault="00F77F30" w:rsidP="0095328A">
      <w:pPr>
        <w:pStyle w:val="a9"/>
        <w:tabs>
          <w:tab w:val="left" w:pos="1010"/>
        </w:tabs>
        <w:spacing w:after="0"/>
        <w:ind w:left="0" w:firstLine="567"/>
        <w:jc w:val="both"/>
        <w:rPr>
          <w:rFonts w:ascii="Times New Roman" w:hAnsi="Times New Roman"/>
          <w:sz w:val="28"/>
          <w:szCs w:val="28"/>
        </w:rPr>
      </w:pPr>
      <w:r w:rsidRPr="0095328A">
        <w:rPr>
          <w:rFonts w:ascii="Times New Roman" w:hAnsi="Times New Roman"/>
          <w:sz w:val="28"/>
          <w:szCs w:val="28"/>
        </w:rPr>
        <w:t xml:space="preserve">Итоговой формой контроля </w:t>
      </w:r>
      <w:r w:rsidR="00345518" w:rsidRPr="0095328A">
        <w:rPr>
          <w:rFonts w:ascii="Times New Roman" w:hAnsi="Times New Roman"/>
          <w:sz w:val="28"/>
          <w:szCs w:val="28"/>
        </w:rPr>
        <w:t xml:space="preserve">усвоения полученных знаний и умения является дифференцированный экзамен по разделам «Физика», «Химия», «Биология», который </w:t>
      </w:r>
      <w:r w:rsidR="009D74A6" w:rsidRPr="0095328A">
        <w:rPr>
          <w:rFonts w:ascii="Times New Roman" w:hAnsi="Times New Roman"/>
          <w:sz w:val="28"/>
          <w:szCs w:val="28"/>
        </w:rPr>
        <w:t>проводится в сроки, установленные учебным планом, и определяемые календарным учебным графиком образовательного процесса.</w:t>
      </w:r>
    </w:p>
    <w:p w:rsidR="009D74A6" w:rsidRPr="009A7BCD" w:rsidRDefault="009D74A6" w:rsidP="003D65F5"/>
    <w:tbl>
      <w:tblPr>
        <w:tblStyle w:val="a3"/>
        <w:tblW w:w="0" w:type="auto"/>
        <w:tblLayout w:type="fixed"/>
        <w:tblLook w:val="04A0"/>
      </w:tblPr>
      <w:tblGrid>
        <w:gridCol w:w="4928"/>
        <w:gridCol w:w="2410"/>
        <w:gridCol w:w="2235"/>
      </w:tblGrid>
      <w:tr w:rsidR="00345518" w:rsidRPr="002C2990" w:rsidTr="00345518">
        <w:trPr>
          <w:trHeight w:val="562"/>
        </w:trPr>
        <w:tc>
          <w:tcPr>
            <w:tcW w:w="4928" w:type="dxa"/>
            <w:vMerge w:val="restart"/>
          </w:tcPr>
          <w:p w:rsidR="00345518" w:rsidRPr="002C2990" w:rsidRDefault="00345518" w:rsidP="002C2634">
            <w:pPr>
              <w:jc w:val="center"/>
              <w:rPr>
                <w:b/>
              </w:rPr>
            </w:pPr>
            <w:r w:rsidRPr="002C2990">
              <w:rPr>
                <w:b/>
                <w:color w:val="000000"/>
              </w:rPr>
              <w:t>Наименование элемента умений или знаний</w:t>
            </w:r>
          </w:p>
        </w:tc>
        <w:tc>
          <w:tcPr>
            <w:tcW w:w="4645" w:type="dxa"/>
            <w:gridSpan w:val="2"/>
          </w:tcPr>
          <w:p w:rsidR="00345518" w:rsidRPr="002C2990" w:rsidRDefault="00345518" w:rsidP="003D65F5">
            <w:pPr>
              <w:jc w:val="center"/>
              <w:rPr>
                <w:b/>
              </w:rPr>
            </w:pPr>
            <w:r w:rsidRPr="002C2990">
              <w:rPr>
                <w:b/>
              </w:rPr>
              <w:t>Виды аттестации по разделам</w:t>
            </w:r>
          </w:p>
        </w:tc>
      </w:tr>
      <w:tr w:rsidR="00345518" w:rsidRPr="002C2990" w:rsidTr="001F73A2">
        <w:tc>
          <w:tcPr>
            <w:tcW w:w="4928" w:type="dxa"/>
            <w:vMerge/>
          </w:tcPr>
          <w:p w:rsidR="00345518" w:rsidRPr="002C2990" w:rsidRDefault="00345518" w:rsidP="003D65F5">
            <w:pPr>
              <w:rPr>
                <w:color w:val="000000"/>
              </w:rPr>
            </w:pPr>
          </w:p>
        </w:tc>
        <w:tc>
          <w:tcPr>
            <w:tcW w:w="2410" w:type="dxa"/>
          </w:tcPr>
          <w:p w:rsidR="00345518" w:rsidRPr="002C2990" w:rsidRDefault="00345518" w:rsidP="00345518">
            <w:pPr>
              <w:jc w:val="center"/>
              <w:rPr>
                <w:b/>
              </w:rPr>
            </w:pPr>
            <w:r w:rsidRPr="002C2990">
              <w:rPr>
                <w:b/>
              </w:rPr>
              <w:t>Текущий контроль</w:t>
            </w:r>
          </w:p>
        </w:tc>
        <w:tc>
          <w:tcPr>
            <w:tcW w:w="2235" w:type="dxa"/>
          </w:tcPr>
          <w:p w:rsidR="00345518" w:rsidRPr="002C2990" w:rsidRDefault="00345518" w:rsidP="00345518">
            <w:pPr>
              <w:jc w:val="center"/>
              <w:rPr>
                <w:b/>
              </w:rPr>
            </w:pPr>
            <w:r w:rsidRPr="002C2990">
              <w:rPr>
                <w:b/>
              </w:rPr>
              <w:t>Промежуточная аттестация</w:t>
            </w:r>
          </w:p>
        </w:tc>
      </w:tr>
      <w:tr w:rsidR="00345518" w:rsidRPr="002C2990" w:rsidTr="001F73A2">
        <w:tc>
          <w:tcPr>
            <w:tcW w:w="4928" w:type="dxa"/>
          </w:tcPr>
          <w:p w:rsidR="00345518" w:rsidRPr="002C2990" w:rsidRDefault="007B2EF2" w:rsidP="007B2EF2">
            <w:r>
              <w:rPr>
                <w:color w:val="000000"/>
              </w:rPr>
              <w:t>(</w:t>
            </w:r>
            <w:r w:rsidR="00345518" w:rsidRPr="002C2990">
              <w:rPr>
                <w:color w:val="000000"/>
              </w:rPr>
              <w:t>У1</w:t>
            </w:r>
            <w:r>
              <w:rPr>
                <w:color w:val="000000"/>
              </w:rPr>
              <w:t>)</w:t>
            </w:r>
            <w:r w:rsidR="00345518" w:rsidRPr="002C2990">
              <w:rPr>
                <w:color w:val="000000"/>
              </w:rPr>
              <w:t xml:space="preserve"> Ориентироваться в современных научных понятиях и информации естественнонаучного содержания.</w:t>
            </w:r>
          </w:p>
        </w:tc>
        <w:tc>
          <w:tcPr>
            <w:tcW w:w="2410" w:type="dxa"/>
          </w:tcPr>
          <w:p w:rsidR="00345518" w:rsidRPr="002C2990" w:rsidRDefault="00345518" w:rsidP="003D65F5">
            <w:r w:rsidRPr="002C2990">
              <w:t>Практическая работа</w:t>
            </w:r>
          </w:p>
        </w:tc>
        <w:tc>
          <w:tcPr>
            <w:tcW w:w="2235" w:type="dxa"/>
          </w:tcPr>
          <w:p w:rsidR="00345518" w:rsidRPr="002C2990" w:rsidRDefault="00345518" w:rsidP="003D65F5">
            <w:r w:rsidRPr="002C2990">
              <w:t>Контрольная работа</w:t>
            </w:r>
          </w:p>
        </w:tc>
      </w:tr>
      <w:tr w:rsidR="00345518" w:rsidRPr="002C2990" w:rsidTr="001F73A2">
        <w:tc>
          <w:tcPr>
            <w:tcW w:w="4928" w:type="dxa"/>
          </w:tcPr>
          <w:p w:rsidR="00345518" w:rsidRPr="002C2990" w:rsidRDefault="007B2EF2" w:rsidP="007B2EF2">
            <w:r>
              <w:rPr>
                <w:color w:val="000000"/>
              </w:rPr>
              <w:t>(</w:t>
            </w:r>
            <w:r w:rsidR="00345518" w:rsidRPr="002C2990">
              <w:rPr>
                <w:color w:val="000000"/>
              </w:rPr>
              <w:t>У2</w:t>
            </w:r>
            <w:r>
              <w:rPr>
                <w:color w:val="000000"/>
              </w:rPr>
              <w:t>)</w:t>
            </w:r>
            <w:r w:rsidR="00345518" w:rsidRPr="002C2990">
              <w:rPr>
                <w:color w:val="000000"/>
              </w:rPr>
              <w:t xml:space="preserve"> Работать с естественнонаучной информацией: владеть методами поиска, выделять смысловую основу и оценивать достоверность информации.</w:t>
            </w:r>
          </w:p>
        </w:tc>
        <w:tc>
          <w:tcPr>
            <w:tcW w:w="2410" w:type="dxa"/>
          </w:tcPr>
          <w:p w:rsidR="00345518" w:rsidRPr="002C2990" w:rsidRDefault="00345518" w:rsidP="00913015">
            <w:r w:rsidRPr="002C2990">
              <w:t>Практическая работа</w:t>
            </w:r>
          </w:p>
        </w:tc>
        <w:tc>
          <w:tcPr>
            <w:tcW w:w="2235" w:type="dxa"/>
          </w:tcPr>
          <w:p w:rsidR="00345518" w:rsidRPr="002C2990" w:rsidRDefault="00345518" w:rsidP="00913015">
            <w:r w:rsidRPr="002C2990">
              <w:t>Контрольная работа</w:t>
            </w:r>
          </w:p>
        </w:tc>
      </w:tr>
      <w:tr w:rsidR="00345518" w:rsidRPr="002C2990" w:rsidTr="001F73A2">
        <w:tc>
          <w:tcPr>
            <w:tcW w:w="4928" w:type="dxa"/>
          </w:tcPr>
          <w:p w:rsidR="00345518" w:rsidRPr="002C2990" w:rsidRDefault="007B2EF2" w:rsidP="007B2EF2">
            <w:pPr>
              <w:rPr>
                <w:color w:val="000000"/>
              </w:rPr>
            </w:pPr>
            <w:r>
              <w:rPr>
                <w:color w:val="000000"/>
              </w:rPr>
              <w:t>(</w:t>
            </w:r>
            <w:r w:rsidR="001F73A2" w:rsidRPr="002C2990">
              <w:rPr>
                <w:color w:val="000000"/>
              </w:rPr>
              <w:t>У3</w:t>
            </w:r>
            <w:r>
              <w:rPr>
                <w:color w:val="000000"/>
              </w:rPr>
              <w:t>)</w:t>
            </w:r>
            <w:r w:rsidR="00345518" w:rsidRPr="002C2990">
              <w:rPr>
                <w:color w:val="000000"/>
              </w:rPr>
              <w:t xml:space="preserve"> 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p>
        </w:tc>
        <w:tc>
          <w:tcPr>
            <w:tcW w:w="2410" w:type="dxa"/>
          </w:tcPr>
          <w:p w:rsidR="00345518" w:rsidRPr="002C2990" w:rsidRDefault="00345518" w:rsidP="00913015">
            <w:r w:rsidRPr="002C2990">
              <w:t>Практическая работа</w:t>
            </w:r>
          </w:p>
        </w:tc>
        <w:tc>
          <w:tcPr>
            <w:tcW w:w="2235" w:type="dxa"/>
          </w:tcPr>
          <w:p w:rsidR="00345518" w:rsidRPr="002C2990" w:rsidRDefault="00345518" w:rsidP="00913015">
            <w:r w:rsidRPr="002C2990">
              <w:t>Контрольная работа</w:t>
            </w:r>
          </w:p>
        </w:tc>
      </w:tr>
      <w:tr w:rsidR="00345518" w:rsidRPr="002C2990" w:rsidTr="001F73A2">
        <w:tc>
          <w:tcPr>
            <w:tcW w:w="4928" w:type="dxa"/>
          </w:tcPr>
          <w:p w:rsidR="00345518" w:rsidRPr="002C2990" w:rsidRDefault="001F73A2" w:rsidP="007B2EF2">
            <w:pPr>
              <w:rPr>
                <w:color w:val="000000"/>
              </w:rPr>
            </w:pPr>
            <w:r w:rsidRPr="002C2990">
              <w:br w:type="page"/>
            </w:r>
            <w:r w:rsidR="007B2EF2">
              <w:t>(</w:t>
            </w:r>
            <w:r w:rsidRPr="002C2990">
              <w:rPr>
                <w:color w:val="000000"/>
              </w:rPr>
              <w:t>З</w:t>
            </w:r>
            <w:r w:rsidR="00345518" w:rsidRPr="002C2990">
              <w:rPr>
                <w:color w:val="000000"/>
              </w:rPr>
              <w:t>1</w:t>
            </w:r>
            <w:r w:rsidR="007B2EF2">
              <w:rPr>
                <w:color w:val="000000"/>
              </w:rPr>
              <w:t>)</w:t>
            </w:r>
            <w:r w:rsidR="00345518" w:rsidRPr="002C2990">
              <w:rPr>
                <w:color w:val="000000"/>
              </w:rPr>
              <w:t xml:space="preserve"> Основные науки о природе, их общность и отличия.</w:t>
            </w:r>
          </w:p>
        </w:tc>
        <w:tc>
          <w:tcPr>
            <w:tcW w:w="2410" w:type="dxa"/>
          </w:tcPr>
          <w:p w:rsidR="00345518" w:rsidRPr="002C2990" w:rsidRDefault="00345518" w:rsidP="00913015">
            <w:r w:rsidRPr="002C2990">
              <w:t>Практическая работа</w:t>
            </w:r>
          </w:p>
        </w:tc>
        <w:tc>
          <w:tcPr>
            <w:tcW w:w="2235" w:type="dxa"/>
          </w:tcPr>
          <w:p w:rsidR="00345518" w:rsidRPr="002C2990" w:rsidRDefault="00345518" w:rsidP="00913015">
            <w:r w:rsidRPr="002C2990">
              <w:t>Тестирование</w:t>
            </w:r>
          </w:p>
        </w:tc>
      </w:tr>
      <w:tr w:rsidR="00345518" w:rsidRPr="002C2990" w:rsidTr="001F73A2">
        <w:tc>
          <w:tcPr>
            <w:tcW w:w="4928" w:type="dxa"/>
          </w:tcPr>
          <w:p w:rsidR="00345518" w:rsidRPr="002C2990" w:rsidRDefault="007B2EF2" w:rsidP="007B2EF2">
            <w:pPr>
              <w:rPr>
                <w:color w:val="000000"/>
              </w:rPr>
            </w:pPr>
            <w:r>
              <w:rPr>
                <w:color w:val="000000"/>
              </w:rPr>
              <w:t>(</w:t>
            </w:r>
            <w:r w:rsidR="001F73A2" w:rsidRPr="002C2990">
              <w:rPr>
                <w:color w:val="000000"/>
              </w:rPr>
              <w:t>З</w:t>
            </w:r>
            <w:r w:rsidR="00345518" w:rsidRPr="002C2990">
              <w:rPr>
                <w:color w:val="000000"/>
              </w:rPr>
              <w:t>2</w:t>
            </w:r>
            <w:r>
              <w:rPr>
                <w:color w:val="000000"/>
              </w:rPr>
              <w:t>)</w:t>
            </w:r>
            <w:r w:rsidR="00345518" w:rsidRPr="002C2990">
              <w:rPr>
                <w:color w:val="000000"/>
              </w:rPr>
              <w:t xml:space="preserve"> Естественнонаучный метод познания и его составляющие, единство законов природы во Вселенной.</w:t>
            </w:r>
          </w:p>
        </w:tc>
        <w:tc>
          <w:tcPr>
            <w:tcW w:w="2410" w:type="dxa"/>
          </w:tcPr>
          <w:p w:rsidR="00345518" w:rsidRPr="002C2990" w:rsidRDefault="001F73A2" w:rsidP="00913015">
            <w:r w:rsidRPr="002C2990">
              <w:t>Практическая работа</w:t>
            </w:r>
          </w:p>
        </w:tc>
        <w:tc>
          <w:tcPr>
            <w:tcW w:w="2235" w:type="dxa"/>
          </w:tcPr>
          <w:p w:rsidR="00345518" w:rsidRPr="002C2990" w:rsidRDefault="001F73A2" w:rsidP="00345518">
            <w:r w:rsidRPr="002C2990">
              <w:rPr>
                <w:color w:val="000000"/>
              </w:rPr>
              <w:t>Т</w:t>
            </w:r>
            <w:r w:rsidR="00345518" w:rsidRPr="002C2990">
              <w:rPr>
                <w:color w:val="000000"/>
              </w:rPr>
              <w:t>естирование</w:t>
            </w:r>
            <w:r w:rsidRPr="002C2990">
              <w:rPr>
                <w:color w:val="000000"/>
              </w:rPr>
              <w:t>,</w:t>
            </w:r>
          </w:p>
          <w:p w:rsidR="00345518" w:rsidRPr="002C2990" w:rsidRDefault="00345518" w:rsidP="00345518">
            <w:r w:rsidRPr="002C2990">
              <w:rPr>
                <w:color w:val="000000"/>
              </w:rPr>
              <w:t>контрольн</w:t>
            </w:r>
            <w:r w:rsidR="001F73A2" w:rsidRPr="002C2990">
              <w:rPr>
                <w:color w:val="000000"/>
              </w:rPr>
              <w:t>ая</w:t>
            </w:r>
          </w:p>
          <w:p w:rsidR="00345518" w:rsidRPr="002C2990" w:rsidRDefault="00345518" w:rsidP="00345518">
            <w:r w:rsidRPr="002C2990">
              <w:rPr>
                <w:color w:val="000000"/>
              </w:rPr>
              <w:t>работа</w:t>
            </w:r>
          </w:p>
        </w:tc>
      </w:tr>
      <w:tr w:rsidR="00345518" w:rsidRPr="002C2990" w:rsidTr="001F73A2">
        <w:tc>
          <w:tcPr>
            <w:tcW w:w="4928" w:type="dxa"/>
          </w:tcPr>
          <w:p w:rsidR="00345518" w:rsidRPr="002C2990" w:rsidRDefault="007B2EF2" w:rsidP="007B2EF2">
            <w:pPr>
              <w:rPr>
                <w:color w:val="000000"/>
              </w:rPr>
            </w:pPr>
            <w:r>
              <w:rPr>
                <w:color w:val="000000"/>
              </w:rPr>
              <w:t>(</w:t>
            </w:r>
            <w:r w:rsidR="001F73A2" w:rsidRPr="002C2990">
              <w:rPr>
                <w:color w:val="000000"/>
              </w:rPr>
              <w:t>З</w:t>
            </w:r>
            <w:r w:rsidR="00345518" w:rsidRPr="002C2990">
              <w:rPr>
                <w:color w:val="000000"/>
              </w:rPr>
              <w:t>3</w:t>
            </w:r>
            <w:r>
              <w:rPr>
                <w:color w:val="000000"/>
              </w:rPr>
              <w:t>)</w:t>
            </w:r>
            <w:r w:rsidR="00345518" w:rsidRPr="002C2990">
              <w:rPr>
                <w:color w:val="000000"/>
              </w:rPr>
              <w:t xml:space="preserve"> Взаимосвязь между научными открытиями и развитием техники и технологий.</w:t>
            </w:r>
          </w:p>
        </w:tc>
        <w:tc>
          <w:tcPr>
            <w:tcW w:w="2410" w:type="dxa"/>
          </w:tcPr>
          <w:p w:rsidR="00345518" w:rsidRPr="002C2990" w:rsidRDefault="001F73A2" w:rsidP="00913015">
            <w:r w:rsidRPr="002C2990">
              <w:t>Практическая работа</w:t>
            </w:r>
          </w:p>
        </w:tc>
        <w:tc>
          <w:tcPr>
            <w:tcW w:w="2235" w:type="dxa"/>
          </w:tcPr>
          <w:p w:rsidR="00345518" w:rsidRPr="002C2990" w:rsidRDefault="001F73A2" w:rsidP="00913015">
            <w:r w:rsidRPr="002C2990">
              <w:rPr>
                <w:color w:val="000000"/>
              </w:rPr>
              <w:t>Т</w:t>
            </w:r>
            <w:r w:rsidR="00345518" w:rsidRPr="002C2990">
              <w:rPr>
                <w:color w:val="000000"/>
              </w:rPr>
              <w:t>естирование</w:t>
            </w:r>
            <w:r w:rsidRPr="002C2990">
              <w:rPr>
                <w:color w:val="000000"/>
              </w:rPr>
              <w:t xml:space="preserve">, </w:t>
            </w:r>
          </w:p>
          <w:p w:rsidR="00345518" w:rsidRPr="002C2990" w:rsidRDefault="001F73A2" w:rsidP="00913015">
            <w:r w:rsidRPr="002C2990">
              <w:rPr>
                <w:color w:val="000000"/>
              </w:rPr>
              <w:t>к</w:t>
            </w:r>
            <w:r w:rsidR="00345518" w:rsidRPr="002C2990">
              <w:rPr>
                <w:color w:val="000000"/>
              </w:rPr>
              <w:t>онтрольн</w:t>
            </w:r>
            <w:r w:rsidRPr="002C2990">
              <w:rPr>
                <w:color w:val="000000"/>
              </w:rPr>
              <w:t>ая</w:t>
            </w:r>
          </w:p>
          <w:p w:rsidR="00345518" w:rsidRPr="002C2990" w:rsidRDefault="00345518" w:rsidP="00913015">
            <w:r w:rsidRPr="002C2990">
              <w:rPr>
                <w:color w:val="000000"/>
              </w:rPr>
              <w:t>работа</w:t>
            </w:r>
          </w:p>
        </w:tc>
      </w:tr>
      <w:tr w:rsidR="00345518" w:rsidRPr="002C2990" w:rsidTr="001F73A2">
        <w:tc>
          <w:tcPr>
            <w:tcW w:w="4928" w:type="dxa"/>
          </w:tcPr>
          <w:p w:rsidR="00345518" w:rsidRPr="002C2990" w:rsidRDefault="007B2EF2" w:rsidP="007B2EF2">
            <w:pPr>
              <w:rPr>
                <w:color w:val="000000"/>
              </w:rPr>
            </w:pPr>
            <w:r>
              <w:rPr>
                <w:color w:val="000000"/>
              </w:rPr>
              <w:t>(</w:t>
            </w:r>
            <w:r w:rsidR="001F73A2" w:rsidRPr="002C2990">
              <w:rPr>
                <w:color w:val="000000"/>
              </w:rPr>
              <w:t>З</w:t>
            </w:r>
            <w:r w:rsidR="00345518" w:rsidRPr="002C2990">
              <w:rPr>
                <w:color w:val="000000"/>
              </w:rPr>
              <w:t>4</w:t>
            </w:r>
            <w:r>
              <w:rPr>
                <w:color w:val="000000"/>
              </w:rPr>
              <w:t>)</w:t>
            </w:r>
            <w:r w:rsidR="00345518" w:rsidRPr="002C2990">
              <w:rPr>
                <w:color w:val="000000"/>
              </w:rPr>
              <w:t xml:space="preserve"> Вклад великих ученых в формирование современной естественнонаучной картины.</w:t>
            </w:r>
          </w:p>
        </w:tc>
        <w:tc>
          <w:tcPr>
            <w:tcW w:w="2410" w:type="dxa"/>
          </w:tcPr>
          <w:p w:rsidR="00345518" w:rsidRPr="002C2990" w:rsidRDefault="001F73A2" w:rsidP="00913015">
            <w:pPr>
              <w:spacing w:line="240" w:lineRule="exact"/>
            </w:pPr>
            <w:r w:rsidRPr="002C2990">
              <w:t>Практическая работа</w:t>
            </w:r>
          </w:p>
        </w:tc>
        <w:tc>
          <w:tcPr>
            <w:tcW w:w="2235" w:type="dxa"/>
          </w:tcPr>
          <w:p w:rsidR="00345518" w:rsidRPr="002C2990" w:rsidRDefault="001F73A2" w:rsidP="00913015">
            <w:r w:rsidRPr="002C2990">
              <w:rPr>
                <w:color w:val="000000"/>
              </w:rPr>
              <w:t>Т</w:t>
            </w:r>
            <w:r w:rsidR="00345518" w:rsidRPr="002C2990">
              <w:rPr>
                <w:color w:val="000000"/>
              </w:rPr>
              <w:t>естирование</w:t>
            </w:r>
            <w:r w:rsidRPr="002C2990">
              <w:rPr>
                <w:color w:val="000000"/>
              </w:rPr>
              <w:t>,</w:t>
            </w:r>
          </w:p>
          <w:p w:rsidR="00345518" w:rsidRPr="002C2990" w:rsidRDefault="001F73A2" w:rsidP="00913015">
            <w:r w:rsidRPr="002C2990">
              <w:rPr>
                <w:color w:val="000000"/>
              </w:rPr>
              <w:t>к</w:t>
            </w:r>
            <w:r w:rsidR="00345518" w:rsidRPr="002C2990">
              <w:rPr>
                <w:color w:val="000000"/>
              </w:rPr>
              <w:t>онтрольн</w:t>
            </w:r>
            <w:r w:rsidRPr="002C2990">
              <w:rPr>
                <w:color w:val="000000"/>
              </w:rPr>
              <w:t>ая</w:t>
            </w:r>
          </w:p>
          <w:p w:rsidR="00345518" w:rsidRPr="002C2990" w:rsidRDefault="00345518" w:rsidP="00913015">
            <w:r w:rsidRPr="002C2990">
              <w:rPr>
                <w:color w:val="000000"/>
              </w:rPr>
              <w:t>работа</w:t>
            </w:r>
          </w:p>
        </w:tc>
      </w:tr>
    </w:tbl>
    <w:p w:rsidR="003D65F5" w:rsidRPr="009A7BCD" w:rsidRDefault="003D65F5" w:rsidP="003D65F5"/>
    <w:p w:rsidR="00E325D0" w:rsidRDefault="00E325D0">
      <w:pPr>
        <w:rPr>
          <w:rFonts w:eastAsiaTheme="majorEastAsia"/>
          <w:b/>
          <w:bCs/>
          <w:color w:val="000000" w:themeColor="text1"/>
        </w:rPr>
      </w:pPr>
      <w:r>
        <w:rPr>
          <w:color w:val="000000" w:themeColor="text1"/>
        </w:rPr>
        <w:br w:type="page"/>
      </w:r>
    </w:p>
    <w:p w:rsidR="001F73A2" w:rsidRPr="00F1068F" w:rsidRDefault="0092743B" w:rsidP="0092743B">
      <w:pPr>
        <w:pStyle w:val="1"/>
        <w:jc w:val="both"/>
        <w:rPr>
          <w:rFonts w:ascii="Times New Roman" w:hAnsi="Times New Roman" w:cs="Times New Roman"/>
          <w:color w:val="000000" w:themeColor="text1"/>
        </w:rPr>
      </w:pPr>
      <w:bookmarkStart w:id="2" w:name="_Toc485679302"/>
      <w:r>
        <w:rPr>
          <w:rFonts w:ascii="Times New Roman" w:hAnsi="Times New Roman" w:cs="Times New Roman"/>
          <w:color w:val="000000" w:themeColor="text1"/>
        </w:rPr>
        <w:lastRenderedPageBreak/>
        <w:t>4. С</w:t>
      </w:r>
      <w:r w:rsidRPr="00F1068F">
        <w:rPr>
          <w:rFonts w:ascii="Times New Roman" w:hAnsi="Times New Roman" w:cs="Times New Roman"/>
          <w:color w:val="000000" w:themeColor="text1"/>
        </w:rPr>
        <w:t>труктура входного контрольного задания</w:t>
      </w:r>
      <w:bookmarkEnd w:id="2"/>
      <w:r>
        <w:rPr>
          <w:rFonts w:ascii="Times New Roman" w:hAnsi="Times New Roman" w:cs="Times New Roman"/>
          <w:color w:val="000000" w:themeColor="text1"/>
        </w:rPr>
        <w:t>.</w:t>
      </w:r>
    </w:p>
    <w:p w:rsidR="00E72C0D" w:rsidRPr="00F1068F" w:rsidRDefault="00E72C0D" w:rsidP="003D65F5">
      <w:pPr>
        <w:rPr>
          <w:sz w:val="28"/>
          <w:szCs w:val="28"/>
        </w:rPr>
      </w:pPr>
    </w:p>
    <w:p w:rsidR="002274CF" w:rsidRPr="00F1068F" w:rsidRDefault="002274CF" w:rsidP="002274CF">
      <w:pPr>
        <w:spacing w:line="276" w:lineRule="auto"/>
        <w:jc w:val="both"/>
        <w:rPr>
          <w:b/>
          <w:sz w:val="28"/>
          <w:szCs w:val="28"/>
        </w:rPr>
      </w:pPr>
      <w:r w:rsidRPr="00F1068F">
        <w:rPr>
          <w:b/>
          <w:sz w:val="28"/>
          <w:szCs w:val="28"/>
        </w:rPr>
        <w:t xml:space="preserve">Раздел </w:t>
      </w:r>
      <w:r w:rsidR="009E1856" w:rsidRPr="00F1068F">
        <w:rPr>
          <w:b/>
          <w:sz w:val="28"/>
          <w:szCs w:val="28"/>
        </w:rPr>
        <w:t>«</w:t>
      </w:r>
      <w:r w:rsidRPr="00F1068F">
        <w:rPr>
          <w:b/>
          <w:sz w:val="28"/>
          <w:szCs w:val="28"/>
        </w:rPr>
        <w:t>Физика</w:t>
      </w:r>
      <w:r w:rsidR="009E1856" w:rsidRPr="00F1068F">
        <w:rPr>
          <w:b/>
          <w:sz w:val="28"/>
          <w:szCs w:val="28"/>
        </w:rPr>
        <w:t>»</w:t>
      </w:r>
    </w:p>
    <w:p w:rsidR="00EA47F2" w:rsidRPr="00F1068F" w:rsidRDefault="00EA47F2" w:rsidP="00EA47F2">
      <w:pPr>
        <w:ind w:firstLine="567"/>
        <w:rPr>
          <w:i/>
          <w:color w:val="000000"/>
          <w:sz w:val="28"/>
          <w:szCs w:val="28"/>
        </w:rPr>
      </w:pPr>
      <w:r w:rsidRPr="00F1068F">
        <w:rPr>
          <w:i/>
          <w:color w:val="000000"/>
          <w:sz w:val="28"/>
          <w:szCs w:val="28"/>
        </w:rPr>
        <w:t>Время выполнения – 20 минут.</w:t>
      </w:r>
    </w:p>
    <w:p w:rsidR="00EA47F2" w:rsidRPr="00F1068F" w:rsidRDefault="00EA47F2" w:rsidP="00EA47F2">
      <w:pPr>
        <w:spacing w:line="276" w:lineRule="auto"/>
        <w:ind w:firstLine="567"/>
        <w:jc w:val="both"/>
        <w:rPr>
          <w:b/>
          <w:sz w:val="28"/>
          <w:szCs w:val="28"/>
        </w:rPr>
      </w:pPr>
    </w:p>
    <w:p w:rsidR="00E325D0" w:rsidRPr="00F1068F" w:rsidRDefault="00E325D0" w:rsidP="00E325D0">
      <w:pPr>
        <w:shd w:val="clear" w:color="auto" w:fill="FFFFFF"/>
        <w:autoSpaceDE w:val="0"/>
        <w:rPr>
          <w:color w:val="000000"/>
          <w:sz w:val="28"/>
          <w:szCs w:val="28"/>
        </w:rPr>
      </w:pPr>
      <w:r w:rsidRPr="00F1068F">
        <w:rPr>
          <w:color w:val="000000"/>
          <w:sz w:val="28"/>
          <w:szCs w:val="28"/>
        </w:rPr>
        <w:t xml:space="preserve">1.Выберите из предложенных </w:t>
      </w:r>
      <w:r w:rsidR="00370008">
        <w:rPr>
          <w:color w:val="000000"/>
          <w:sz w:val="28"/>
          <w:szCs w:val="28"/>
        </w:rPr>
        <w:t xml:space="preserve">вариантов </w:t>
      </w:r>
      <w:r w:rsidRPr="00F1068F">
        <w:rPr>
          <w:color w:val="000000"/>
          <w:sz w:val="28"/>
          <w:szCs w:val="28"/>
        </w:rPr>
        <w:t>только основные понятия физики.</w:t>
      </w:r>
    </w:p>
    <w:p w:rsidR="00E325D0" w:rsidRPr="00F1068F" w:rsidRDefault="00E325D0" w:rsidP="00E325D0">
      <w:pPr>
        <w:shd w:val="clear" w:color="auto" w:fill="FFFFFF"/>
        <w:autoSpaceDE w:val="0"/>
        <w:rPr>
          <w:color w:val="000000"/>
          <w:sz w:val="28"/>
          <w:szCs w:val="28"/>
        </w:rPr>
      </w:pPr>
      <w:r w:rsidRPr="00F1068F">
        <w:rPr>
          <w:color w:val="000000"/>
          <w:sz w:val="28"/>
          <w:szCs w:val="28"/>
        </w:rPr>
        <w:tab/>
      </w:r>
      <w:r w:rsidRPr="00F1068F">
        <w:rPr>
          <w:i/>
          <w:color w:val="000000"/>
          <w:sz w:val="28"/>
          <w:szCs w:val="28"/>
        </w:rPr>
        <w:t>а</w:t>
      </w:r>
      <w:r w:rsidRPr="00F1068F">
        <w:rPr>
          <w:color w:val="000000"/>
          <w:sz w:val="28"/>
          <w:szCs w:val="28"/>
        </w:rPr>
        <w:t>) тело, материальная точка, поле</w:t>
      </w:r>
    </w:p>
    <w:p w:rsidR="00E325D0" w:rsidRPr="00F1068F" w:rsidRDefault="00E325D0" w:rsidP="00E325D0">
      <w:pPr>
        <w:shd w:val="clear" w:color="auto" w:fill="FFFFFF"/>
        <w:autoSpaceDE w:val="0"/>
        <w:rPr>
          <w:color w:val="000000"/>
          <w:sz w:val="28"/>
          <w:szCs w:val="28"/>
        </w:rPr>
      </w:pPr>
      <w:r w:rsidRPr="00F1068F">
        <w:rPr>
          <w:color w:val="000000"/>
          <w:sz w:val="28"/>
          <w:szCs w:val="28"/>
        </w:rPr>
        <w:tab/>
      </w:r>
      <w:r w:rsidRPr="00F1068F">
        <w:rPr>
          <w:i/>
          <w:color w:val="000000"/>
          <w:sz w:val="28"/>
          <w:szCs w:val="28"/>
        </w:rPr>
        <w:t>б</w:t>
      </w:r>
      <w:r w:rsidRPr="00F1068F">
        <w:rPr>
          <w:color w:val="000000"/>
          <w:sz w:val="28"/>
          <w:szCs w:val="28"/>
        </w:rPr>
        <w:t>) явление, материальная точка, закон, теория</w:t>
      </w:r>
    </w:p>
    <w:p w:rsidR="00E325D0" w:rsidRPr="00F1068F" w:rsidRDefault="00E325D0" w:rsidP="00E325D0">
      <w:pPr>
        <w:shd w:val="clear" w:color="auto" w:fill="FFFFFF"/>
        <w:autoSpaceDE w:val="0"/>
        <w:rPr>
          <w:color w:val="000000"/>
          <w:sz w:val="28"/>
          <w:szCs w:val="28"/>
        </w:rPr>
      </w:pPr>
      <w:r w:rsidRPr="00F1068F">
        <w:rPr>
          <w:color w:val="000000"/>
          <w:sz w:val="28"/>
          <w:szCs w:val="28"/>
        </w:rPr>
        <w:tab/>
      </w:r>
      <w:r w:rsidRPr="00F1068F">
        <w:rPr>
          <w:i/>
          <w:color w:val="000000"/>
          <w:sz w:val="28"/>
          <w:szCs w:val="28"/>
        </w:rPr>
        <w:t>в</w:t>
      </w:r>
      <w:r w:rsidRPr="00F1068F">
        <w:rPr>
          <w:color w:val="000000"/>
          <w:sz w:val="28"/>
          <w:szCs w:val="28"/>
        </w:rPr>
        <w:t>) явление, величина, прибор, закон.</w:t>
      </w:r>
    </w:p>
    <w:p w:rsidR="00E325D0" w:rsidRPr="00F1068F" w:rsidRDefault="00E325D0" w:rsidP="00E325D0">
      <w:pPr>
        <w:shd w:val="clear" w:color="auto" w:fill="FFFFFF"/>
        <w:autoSpaceDE w:val="0"/>
        <w:rPr>
          <w:color w:val="000000"/>
          <w:sz w:val="28"/>
          <w:szCs w:val="28"/>
        </w:rPr>
      </w:pPr>
      <w:r w:rsidRPr="00F1068F">
        <w:rPr>
          <w:color w:val="000000"/>
          <w:sz w:val="28"/>
          <w:szCs w:val="28"/>
        </w:rPr>
        <w:t>2.Назовите единицу измерения массы в системе СИ.</w:t>
      </w:r>
    </w:p>
    <w:p w:rsidR="00E325D0" w:rsidRPr="00F1068F" w:rsidRDefault="00E325D0" w:rsidP="00E325D0">
      <w:pPr>
        <w:shd w:val="clear" w:color="auto" w:fill="FFFFFF"/>
        <w:autoSpaceDE w:val="0"/>
        <w:rPr>
          <w:color w:val="000000"/>
          <w:sz w:val="28"/>
          <w:szCs w:val="28"/>
        </w:rPr>
      </w:pPr>
      <w:r w:rsidRPr="00F1068F">
        <w:rPr>
          <w:color w:val="000000"/>
          <w:sz w:val="28"/>
          <w:szCs w:val="28"/>
        </w:rPr>
        <w:tab/>
      </w:r>
      <w:r w:rsidRPr="00F1068F">
        <w:rPr>
          <w:i/>
          <w:color w:val="000000"/>
          <w:sz w:val="28"/>
          <w:szCs w:val="28"/>
        </w:rPr>
        <w:t>а</w:t>
      </w:r>
      <w:r w:rsidRPr="00F1068F">
        <w:rPr>
          <w:color w:val="000000"/>
          <w:sz w:val="28"/>
          <w:szCs w:val="28"/>
        </w:rPr>
        <w:t>) килограмм</w:t>
      </w:r>
      <w:r w:rsidRPr="00F1068F">
        <w:rPr>
          <w:color w:val="000000"/>
          <w:sz w:val="28"/>
          <w:szCs w:val="28"/>
        </w:rPr>
        <w:tab/>
      </w:r>
      <w:r w:rsidRPr="00F1068F">
        <w:rPr>
          <w:color w:val="000000"/>
          <w:sz w:val="28"/>
          <w:szCs w:val="28"/>
        </w:rPr>
        <w:tab/>
      </w:r>
      <w:r w:rsidRPr="00F1068F">
        <w:rPr>
          <w:i/>
          <w:color w:val="000000"/>
          <w:sz w:val="28"/>
          <w:szCs w:val="28"/>
        </w:rPr>
        <w:t>б</w:t>
      </w:r>
      <w:r w:rsidRPr="00F1068F">
        <w:rPr>
          <w:color w:val="000000"/>
          <w:sz w:val="28"/>
          <w:szCs w:val="28"/>
        </w:rPr>
        <w:t>) грамм</w:t>
      </w:r>
      <w:r w:rsidRPr="00F1068F">
        <w:rPr>
          <w:color w:val="000000"/>
          <w:sz w:val="28"/>
          <w:szCs w:val="28"/>
        </w:rPr>
        <w:tab/>
      </w:r>
      <w:r w:rsidRPr="00F1068F">
        <w:rPr>
          <w:color w:val="000000"/>
          <w:sz w:val="28"/>
          <w:szCs w:val="28"/>
        </w:rPr>
        <w:tab/>
      </w:r>
      <w:r w:rsidRPr="00F1068F">
        <w:rPr>
          <w:i/>
          <w:color w:val="000000"/>
          <w:sz w:val="28"/>
          <w:szCs w:val="28"/>
        </w:rPr>
        <w:t>в</w:t>
      </w:r>
      <w:r w:rsidRPr="00F1068F">
        <w:rPr>
          <w:color w:val="000000"/>
          <w:sz w:val="28"/>
          <w:szCs w:val="28"/>
        </w:rPr>
        <w:t>) тонна</w:t>
      </w:r>
      <w:r w:rsidRPr="00F1068F">
        <w:rPr>
          <w:color w:val="000000"/>
          <w:sz w:val="28"/>
          <w:szCs w:val="28"/>
        </w:rPr>
        <w:tab/>
      </w:r>
      <w:r w:rsidRPr="00F1068F">
        <w:rPr>
          <w:color w:val="000000"/>
          <w:sz w:val="28"/>
          <w:szCs w:val="28"/>
        </w:rPr>
        <w:tab/>
      </w:r>
      <w:r w:rsidRPr="00F1068F">
        <w:rPr>
          <w:i/>
          <w:color w:val="000000"/>
          <w:sz w:val="28"/>
          <w:szCs w:val="28"/>
        </w:rPr>
        <w:t>г</w:t>
      </w:r>
      <w:r w:rsidRPr="00F1068F">
        <w:rPr>
          <w:color w:val="000000"/>
          <w:sz w:val="28"/>
          <w:szCs w:val="28"/>
        </w:rPr>
        <w:t>) миллиграмм.</w:t>
      </w:r>
    </w:p>
    <w:p w:rsidR="00E325D0" w:rsidRPr="00F1068F" w:rsidRDefault="00E325D0" w:rsidP="00E325D0">
      <w:pPr>
        <w:shd w:val="clear" w:color="auto" w:fill="FFFFFF"/>
        <w:autoSpaceDE w:val="0"/>
        <w:rPr>
          <w:color w:val="000000"/>
          <w:sz w:val="28"/>
          <w:szCs w:val="28"/>
        </w:rPr>
      </w:pPr>
      <w:r w:rsidRPr="00F1068F">
        <w:rPr>
          <w:color w:val="000000"/>
          <w:sz w:val="28"/>
          <w:szCs w:val="28"/>
        </w:rPr>
        <w:t>3.Сколько законов Ньютона вы изучили?</w:t>
      </w:r>
    </w:p>
    <w:p w:rsidR="00E325D0" w:rsidRPr="00F1068F" w:rsidRDefault="00E325D0" w:rsidP="00E325D0">
      <w:pPr>
        <w:shd w:val="clear" w:color="auto" w:fill="FFFFFF"/>
        <w:autoSpaceDE w:val="0"/>
        <w:rPr>
          <w:color w:val="000000"/>
          <w:sz w:val="28"/>
          <w:szCs w:val="28"/>
        </w:rPr>
      </w:pPr>
      <w:r w:rsidRPr="00F1068F">
        <w:rPr>
          <w:color w:val="000000"/>
          <w:sz w:val="28"/>
          <w:szCs w:val="28"/>
        </w:rPr>
        <w:tab/>
      </w:r>
      <w:r w:rsidRPr="00F1068F">
        <w:rPr>
          <w:i/>
          <w:color w:val="000000"/>
          <w:sz w:val="28"/>
          <w:szCs w:val="28"/>
        </w:rPr>
        <w:t>а</w:t>
      </w:r>
      <w:r w:rsidRPr="00F1068F">
        <w:rPr>
          <w:color w:val="000000"/>
          <w:sz w:val="28"/>
          <w:szCs w:val="28"/>
        </w:rPr>
        <w:t>) один</w:t>
      </w:r>
      <w:r w:rsidRPr="00F1068F">
        <w:rPr>
          <w:color w:val="000000"/>
          <w:sz w:val="28"/>
          <w:szCs w:val="28"/>
        </w:rPr>
        <w:tab/>
      </w:r>
      <w:r w:rsidRPr="00F1068F">
        <w:rPr>
          <w:color w:val="000000"/>
          <w:sz w:val="28"/>
          <w:szCs w:val="28"/>
        </w:rPr>
        <w:tab/>
      </w:r>
      <w:r w:rsidRPr="00F1068F">
        <w:rPr>
          <w:i/>
          <w:color w:val="000000"/>
          <w:sz w:val="28"/>
          <w:szCs w:val="28"/>
        </w:rPr>
        <w:t>б</w:t>
      </w:r>
      <w:r w:rsidRPr="00F1068F">
        <w:rPr>
          <w:color w:val="000000"/>
          <w:sz w:val="28"/>
          <w:szCs w:val="28"/>
        </w:rPr>
        <w:t>) два</w:t>
      </w:r>
      <w:r w:rsidRPr="00F1068F">
        <w:rPr>
          <w:color w:val="000000"/>
          <w:sz w:val="28"/>
          <w:szCs w:val="28"/>
        </w:rPr>
        <w:tab/>
      </w:r>
      <w:r w:rsidRPr="00F1068F">
        <w:rPr>
          <w:color w:val="000000"/>
          <w:sz w:val="28"/>
          <w:szCs w:val="28"/>
        </w:rPr>
        <w:tab/>
      </w:r>
      <w:r w:rsidRPr="00F1068F">
        <w:rPr>
          <w:color w:val="000000"/>
          <w:sz w:val="28"/>
          <w:szCs w:val="28"/>
        </w:rPr>
        <w:tab/>
      </w:r>
      <w:r w:rsidRPr="00F1068F">
        <w:rPr>
          <w:i/>
          <w:color w:val="000000"/>
          <w:sz w:val="28"/>
          <w:szCs w:val="28"/>
        </w:rPr>
        <w:t>в</w:t>
      </w:r>
      <w:r w:rsidRPr="00F1068F">
        <w:rPr>
          <w:color w:val="000000"/>
          <w:sz w:val="28"/>
          <w:szCs w:val="28"/>
        </w:rPr>
        <w:t>) три.</w:t>
      </w:r>
    </w:p>
    <w:p w:rsidR="00E325D0" w:rsidRPr="00F1068F" w:rsidRDefault="00E325D0" w:rsidP="00E325D0">
      <w:pPr>
        <w:shd w:val="clear" w:color="auto" w:fill="FFFFFF"/>
        <w:autoSpaceDE w:val="0"/>
        <w:rPr>
          <w:color w:val="000000"/>
          <w:sz w:val="28"/>
          <w:szCs w:val="28"/>
        </w:rPr>
      </w:pPr>
      <w:r w:rsidRPr="00F1068F">
        <w:rPr>
          <w:color w:val="000000"/>
          <w:sz w:val="28"/>
          <w:szCs w:val="28"/>
        </w:rPr>
        <w:t>4.Назовите наименьшие частицы вещества.</w:t>
      </w:r>
    </w:p>
    <w:p w:rsidR="00E325D0" w:rsidRPr="00F1068F" w:rsidRDefault="00E325D0" w:rsidP="00E325D0">
      <w:pPr>
        <w:shd w:val="clear" w:color="auto" w:fill="FFFFFF"/>
        <w:autoSpaceDE w:val="0"/>
        <w:rPr>
          <w:color w:val="000000"/>
          <w:sz w:val="28"/>
          <w:szCs w:val="28"/>
        </w:rPr>
      </w:pPr>
      <w:r w:rsidRPr="00F1068F">
        <w:rPr>
          <w:color w:val="000000"/>
          <w:sz w:val="28"/>
          <w:szCs w:val="28"/>
        </w:rPr>
        <w:tab/>
      </w:r>
      <w:r w:rsidRPr="00F1068F">
        <w:rPr>
          <w:i/>
          <w:color w:val="000000"/>
          <w:sz w:val="28"/>
          <w:szCs w:val="28"/>
        </w:rPr>
        <w:t>а</w:t>
      </w:r>
      <w:r w:rsidRPr="00F1068F">
        <w:rPr>
          <w:color w:val="000000"/>
          <w:sz w:val="28"/>
          <w:szCs w:val="28"/>
        </w:rPr>
        <w:t>) атомы</w:t>
      </w:r>
      <w:r w:rsidR="003F6662" w:rsidRPr="00F1068F">
        <w:rPr>
          <w:color w:val="000000"/>
          <w:sz w:val="28"/>
          <w:szCs w:val="28"/>
        </w:rPr>
        <w:tab/>
      </w:r>
      <w:r w:rsidR="003F6662" w:rsidRPr="00F1068F">
        <w:rPr>
          <w:color w:val="000000"/>
          <w:sz w:val="28"/>
          <w:szCs w:val="28"/>
        </w:rPr>
        <w:tab/>
      </w:r>
      <w:r w:rsidRPr="00F1068F">
        <w:rPr>
          <w:i/>
          <w:color w:val="000000"/>
          <w:sz w:val="28"/>
          <w:szCs w:val="28"/>
        </w:rPr>
        <w:t>б</w:t>
      </w:r>
      <w:r w:rsidRPr="00F1068F">
        <w:rPr>
          <w:color w:val="000000"/>
          <w:sz w:val="28"/>
          <w:szCs w:val="28"/>
        </w:rPr>
        <w:t>) молекулы</w:t>
      </w:r>
      <w:r w:rsidR="003F6662" w:rsidRPr="00F1068F">
        <w:rPr>
          <w:color w:val="000000"/>
          <w:sz w:val="28"/>
          <w:szCs w:val="28"/>
        </w:rPr>
        <w:tab/>
      </w:r>
      <w:r w:rsidR="003F6662" w:rsidRPr="00F1068F">
        <w:rPr>
          <w:color w:val="000000"/>
          <w:sz w:val="28"/>
          <w:szCs w:val="28"/>
        </w:rPr>
        <w:tab/>
      </w:r>
      <w:r w:rsidRPr="00F1068F">
        <w:rPr>
          <w:i/>
          <w:color w:val="000000"/>
          <w:sz w:val="28"/>
          <w:szCs w:val="28"/>
        </w:rPr>
        <w:t>в</w:t>
      </w:r>
      <w:r w:rsidRPr="00F1068F">
        <w:rPr>
          <w:color w:val="000000"/>
          <w:sz w:val="28"/>
          <w:szCs w:val="28"/>
        </w:rPr>
        <w:t>) электроны и нуклоны.</w:t>
      </w:r>
    </w:p>
    <w:p w:rsidR="00E325D0" w:rsidRPr="00F1068F" w:rsidRDefault="003F6662" w:rsidP="00E325D0">
      <w:pPr>
        <w:shd w:val="clear" w:color="auto" w:fill="FFFFFF"/>
        <w:autoSpaceDE w:val="0"/>
        <w:rPr>
          <w:color w:val="000000"/>
          <w:sz w:val="28"/>
          <w:szCs w:val="28"/>
        </w:rPr>
      </w:pPr>
      <w:r w:rsidRPr="00F1068F">
        <w:rPr>
          <w:color w:val="000000"/>
          <w:sz w:val="28"/>
          <w:szCs w:val="28"/>
        </w:rPr>
        <w:t>5</w:t>
      </w:r>
      <w:r w:rsidR="00E325D0" w:rsidRPr="00F1068F">
        <w:rPr>
          <w:color w:val="000000"/>
          <w:sz w:val="28"/>
          <w:szCs w:val="28"/>
        </w:rPr>
        <w:t>.Чему равно ускорение свободного падения?</w:t>
      </w:r>
    </w:p>
    <w:p w:rsidR="00E325D0" w:rsidRPr="00F1068F" w:rsidRDefault="003F6662" w:rsidP="00E325D0">
      <w:pPr>
        <w:shd w:val="clear" w:color="auto" w:fill="FFFFFF"/>
        <w:autoSpaceDE w:val="0"/>
        <w:rPr>
          <w:color w:val="000000"/>
          <w:sz w:val="28"/>
          <w:szCs w:val="28"/>
        </w:rPr>
      </w:pPr>
      <w:r w:rsidRPr="00F1068F">
        <w:rPr>
          <w:color w:val="000000"/>
          <w:sz w:val="28"/>
          <w:szCs w:val="28"/>
        </w:rPr>
        <w:tab/>
      </w:r>
      <w:r w:rsidR="00E325D0" w:rsidRPr="00F1068F">
        <w:rPr>
          <w:i/>
          <w:color w:val="000000"/>
          <w:sz w:val="28"/>
          <w:szCs w:val="28"/>
        </w:rPr>
        <w:t>а</w:t>
      </w:r>
      <w:r w:rsidR="00E325D0" w:rsidRPr="00F1068F">
        <w:rPr>
          <w:color w:val="000000"/>
          <w:sz w:val="28"/>
          <w:szCs w:val="28"/>
        </w:rPr>
        <w:t>) 9,8 м/с</w:t>
      </w:r>
      <w:r w:rsidR="00E325D0" w:rsidRPr="00F1068F">
        <w:rPr>
          <w:color w:val="000000"/>
          <w:sz w:val="28"/>
          <w:szCs w:val="28"/>
          <w:vertAlign w:val="superscript"/>
        </w:rPr>
        <w:t>2</w:t>
      </w:r>
      <w:r w:rsidRPr="00F1068F">
        <w:rPr>
          <w:color w:val="000000"/>
          <w:sz w:val="28"/>
          <w:szCs w:val="28"/>
        </w:rPr>
        <w:tab/>
      </w:r>
      <w:r w:rsidRPr="00F1068F">
        <w:rPr>
          <w:color w:val="000000"/>
          <w:sz w:val="28"/>
          <w:szCs w:val="28"/>
        </w:rPr>
        <w:tab/>
      </w:r>
      <w:r w:rsidRPr="00F1068F">
        <w:rPr>
          <w:i/>
          <w:color w:val="000000"/>
          <w:sz w:val="28"/>
          <w:szCs w:val="28"/>
        </w:rPr>
        <w:t>б</w:t>
      </w:r>
      <w:r w:rsidRPr="00F1068F">
        <w:rPr>
          <w:color w:val="000000"/>
          <w:sz w:val="28"/>
          <w:szCs w:val="28"/>
        </w:rPr>
        <w:t>) 6,67·</w:t>
      </w:r>
      <w:r w:rsidR="00E325D0" w:rsidRPr="00F1068F">
        <w:rPr>
          <w:color w:val="000000"/>
          <w:sz w:val="28"/>
          <w:szCs w:val="28"/>
        </w:rPr>
        <w:t>10</w:t>
      </w:r>
      <w:r w:rsidRPr="00F1068F">
        <w:rPr>
          <w:color w:val="000000"/>
          <w:sz w:val="28"/>
          <w:szCs w:val="28"/>
          <w:vertAlign w:val="superscript"/>
        </w:rPr>
        <w:t>–</w:t>
      </w:r>
      <w:r w:rsidR="00E325D0" w:rsidRPr="00F1068F">
        <w:rPr>
          <w:color w:val="000000"/>
          <w:sz w:val="28"/>
          <w:szCs w:val="28"/>
          <w:vertAlign w:val="superscript"/>
        </w:rPr>
        <w:t>11</w:t>
      </w:r>
      <w:r w:rsidR="00E325D0" w:rsidRPr="00F1068F">
        <w:rPr>
          <w:color w:val="000000"/>
          <w:sz w:val="28"/>
          <w:szCs w:val="28"/>
        </w:rPr>
        <w:t xml:space="preserve"> Н</w:t>
      </w:r>
      <w:r w:rsidRPr="00F1068F">
        <w:rPr>
          <w:color w:val="000000"/>
          <w:sz w:val="28"/>
          <w:szCs w:val="28"/>
        </w:rPr>
        <w:t>·</w:t>
      </w:r>
      <w:r w:rsidR="00E325D0" w:rsidRPr="00F1068F">
        <w:rPr>
          <w:color w:val="000000"/>
          <w:sz w:val="28"/>
          <w:szCs w:val="28"/>
        </w:rPr>
        <w:t>м</w:t>
      </w:r>
      <w:r w:rsidR="00E325D0" w:rsidRPr="00F1068F">
        <w:rPr>
          <w:color w:val="000000"/>
          <w:sz w:val="28"/>
          <w:szCs w:val="28"/>
          <w:vertAlign w:val="superscript"/>
        </w:rPr>
        <w:t>2</w:t>
      </w:r>
      <w:r w:rsidR="00E325D0" w:rsidRPr="00F1068F">
        <w:rPr>
          <w:color w:val="000000"/>
          <w:sz w:val="28"/>
          <w:szCs w:val="28"/>
        </w:rPr>
        <w:t>/кг</w:t>
      </w:r>
      <w:r w:rsidR="00E325D0" w:rsidRPr="00F1068F">
        <w:rPr>
          <w:color w:val="000000"/>
          <w:sz w:val="28"/>
          <w:szCs w:val="28"/>
          <w:vertAlign w:val="superscript"/>
        </w:rPr>
        <w:t>2</w:t>
      </w:r>
      <w:r w:rsidRPr="00F1068F">
        <w:rPr>
          <w:color w:val="000000"/>
          <w:sz w:val="28"/>
          <w:szCs w:val="28"/>
        </w:rPr>
        <w:tab/>
      </w:r>
      <w:r w:rsidR="00E325D0" w:rsidRPr="00F1068F">
        <w:rPr>
          <w:i/>
          <w:color w:val="000000"/>
          <w:sz w:val="28"/>
          <w:szCs w:val="28"/>
        </w:rPr>
        <w:t>в</w:t>
      </w:r>
      <w:r w:rsidR="00E325D0" w:rsidRPr="00F1068F">
        <w:rPr>
          <w:color w:val="000000"/>
          <w:sz w:val="28"/>
          <w:szCs w:val="28"/>
        </w:rPr>
        <w:t xml:space="preserve">) 7,5 Н/кг. </w:t>
      </w:r>
    </w:p>
    <w:p w:rsidR="00E325D0" w:rsidRPr="00F1068F" w:rsidRDefault="00E325D0" w:rsidP="00E325D0">
      <w:pPr>
        <w:shd w:val="clear" w:color="auto" w:fill="FFFFFF"/>
        <w:autoSpaceDE w:val="0"/>
        <w:rPr>
          <w:color w:val="000000"/>
          <w:sz w:val="28"/>
          <w:szCs w:val="28"/>
        </w:rPr>
      </w:pPr>
      <w:r w:rsidRPr="00F1068F">
        <w:rPr>
          <w:color w:val="000000"/>
          <w:sz w:val="28"/>
          <w:szCs w:val="28"/>
        </w:rPr>
        <w:t>6.К какому виду движения относится катание на качелях?</w:t>
      </w:r>
    </w:p>
    <w:p w:rsidR="00E325D0" w:rsidRPr="00F1068F" w:rsidRDefault="003F6662" w:rsidP="00E325D0">
      <w:pPr>
        <w:shd w:val="clear" w:color="auto" w:fill="FFFFFF"/>
        <w:autoSpaceDE w:val="0"/>
        <w:rPr>
          <w:color w:val="000000"/>
          <w:sz w:val="28"/>
          <w:szCs w:val="28"/>
        </w:rPr>
      </w:pPr>
      <w:r w:rsidRPr="00F1068F">
        <w:rPr>
          <w:color w:val="000000"/>
          <w:sz w:val="28"/>
          <w:szCs w:val="28"/>
        </w:rPr>
        <w:tab/>
      </w:r>
      <w:r w:rsidR="00E325D0" w:rsidRPr="00F1068F">
        <w:rPr>
          <w:i/>
          <w:color w:val="000000"/>
          <w:sz w:val="28"/>
          <w:szCs w:val="28"/>
        </w:rPr>
        <w:t>а</w:t>
      </w:r>
      <w:r w:rsidR="00E325D0" w:rsidRPr="00F1068F">
        <w:rPr>
          <w:color w:val="000000"/>
          <w:sz w:val="28"/>
          <w:szCs w:val="28"/>
        </w:rPr>
        <w:t>) прямолинейное</w:t>
      </w:r>
      <w:r w:rsidRPr="00F1068F">
        <w:rPr>
          <w:color w:val="000000"/>
          <w:sz w:val="28"/>
          <w:szCs w:val="28"/>
        </w:rPr>
        <w:tab/>
      </w:r>
      <w:r w:rsidRPr="00F1068F">
        <w:rPr>
          <w:color w:val="000000"/>
          <w:sz w:val="28"/>
          <w:szCs w:val="28"/>
        </w:rPr>
        <w:tab/>
      </w:r>
      <w:r w:rsidRPr="00F1068F">
        <w:rPr>
          <w:color w:val="000000"/>
          <w:sz w:val="28"/>
          <w:szCs w:val="28"/>
        </w:rPr>
        <w:tab/>
      </w:r>
      <w:r w:rsidRPr="00F1068F">
        <w:rPr>
          <w:color w:val="000000"/>
          <w:sz w:val="28"/>
          <w:szCs w:val="28"/>
        </w:rPr>
        <w:tab/>
      </w:r>
      <w:r w:rsidR="00E325D0" w:rsidRPr="00F1068F">
        <w:rPr>
          <w:i/>
          <w:color w:val="000000"/>
          <w:sz w:val="28"/>
          <w:szCs w:val="28"/>
        </w:rPr>
        <w:t>б</w:t>
      </w:r>
      <w:r w:rsidR="00E325D0" w:rsidRPr="00F1068F">
        <w:rPr>
          <w:color w:val="000000"/>
          <w:sz w:val="28"/>
          <w:szCs w:val="28"/>
        </w:rPr>
        <w:t>) криволинейное;</w:t>
      </w:r>
    </w:p>
    <w:p w:rsidR="00E325D0" w:rsidRPr="00F1068F" w:rsidRDefault="003F6662" w:rsidP="00E325D0">
      <w:pPr>
        <w:shd w:val="clear" w:color="auto" w:fill="FFFFFF"/>
        <w:autoSpaceDE w:val="0"/>
        <w:rPr>
          <w:color w:val="000000"/>
          <w:sz w:val="28"/>
          <w:szCs w:val="28"/>
        </w:rPr>
      </w:pPr>
      <w:r w:rsidRPr="00F1068F">
        <w:rPr>
          <w:color w:val="000000"/>
          <w:sz w:val="28"/>
          <w:szCs w:val="28"/>
        </w:rPr>
        <w:tab/>
      </w:r>
      <w:r w:rsidR="00E325D0" w:rsidRPr="00F1068F">
        <w:rPr>
          <w:i/>
          <w:color w:val="000000"/>
          <w:sz w:val="28"/>
          <w:szCs w:val="28"/>
        </w:rPr>
        <w:t>в</w:t>
      </w:r>
      <w:r w:rsidR="00E325D0" w:rsidRPr="00F1068F">
        <w:rPr>
          <w:color w:val="000000"/>
          <w:sz w:val="28"/>
          <w:szCs w:val="28"/>
        </w:rPr>
        <w:t>) движение по окружности</w:t>
      </w:r>
      <w:r w:rsidRPr="00F1068F">
        <w:rPr>
          <w:color w:val="000000"/>
          <w:sz w:val="28"/>
          <w:szCs w:val="28"/>
        </w:rPr>
        <w:tab/>
      </w:r>
      <w:r w:rsidRPr="00F1068F">
        <w:rPr>
          <w:color w:val="000000"/>
          <w:sz w:val="28"/>
          <w:szCs w:val="28"/>
        </w:rPr>
        <w:tab/>
      </w:r>
      <w:r w:rsidR="00E325D0" w:rsidRPr="00F1068F">
        <w:rPr>
          <w:i/>
          <w:color w:val="000000"/>
          <w:sz w:val="28"/>
          <w:szCs w:val="28"/>
        </w:rPr>
        <w:t>г</w:t>
      </w:r>
      <w:r w:rsidR="00E325D0" w:rsidRPr="00F1068F">
        <w:rPr>
          <w:color w:val="000000"/>
          <w:sz w:val="28"/>
          <w:szCs w:val="28"/>
        </w:rPr>
        <w:t>) колебательное движение.</w:t>
      </w:r>
    </w:p>
    <w:p w:rsidR="00E325D0" w:rsidRPr="00F1068F" w:rsidRDefault="00E325D0" w:rsidP="00E325D0">
      <w:pPr>
        <w:shd w:val="clear" w:color="auto" w:fill="FFFFFF"/>
        <w:autoSpaceDE w:val="0"/>
        <w:rPr>
          <w:color w:val="000000"/>
          <w:sz w:val="28"/>
          <w:szCs w:val="28"/>
        </w:rPr>
      </w:pPr>
      <w:r w:rsidRPr="00F1068F">
        <w:rPr>
          <w:color w:val="000000"/>
          <w:sz w:val="28"/>
          <w:szCs w:val="28"/>
        </w:rPr>
        <w:t>7.Какие законы сохранения вы изучали в курсе физики?</w:t>
      </w:r>
    </w:p>
    <w:p w:rsidR="00E325D0" w:rsidRPr="00F1068F" w:rsidRDefault="003F6662" w:rsidP="00E325D0">
      <w:pPr>
        <w:shd w:val="clear" w:color="auto" w:fill="FFFFFF"/>
        <w:autoSpaceDE w:val="0"/>
        <w:rPr>
          <w:color w:val="000000"/>
          <w:sz w:val="28"/>
          <w:szCs w:val="28"/>
        </w:rPr>
      </w:pPr>
      <w:r w:rsidRPr="00F1068F">
        <w:rPr>
          <w:color w:val="000000"/>
          <w:sz w:val="28"/>
          <w:szCs w:val="28"/>
        </w:rPr>
        <w:tab/>
      </w:r>
      <w:r w:rsidR="00E325D0" w:rsidRPr="00F1068F">
        <w:rPr>
          <w:i/>
          <w:color w:val="000000"/>
          <w:sz w:val="28"/>
          <w:szCs w:val="28"/>
        </w:rPr>
        <w:t>а</w:t>
      </w:r>
      <w:r w:rsidR="00E325D0" w:rsidRPr="00F1068F">
        <w:rPr>
          <w:color w:val="000000"/>
          <w:sz w:val="28"/>
          <w:szCs w:val="28"/>
        </w:rPr>
        <w:t>) зако</w:t>
      </w:r>
      <w:r w:rsidRPr="00F1068F">
        <w:rPr>
          <w:color w:val="000000"/>
          <w:sz w:val="28"/>
          <w:szCs w:val="28"/>
        </w:rPr>
        <w:t>н сохранения внутренней энергии</w:t>
      </w:r>
    </w:p>
    <w:p w:rsidR="00E325D0" w:rsidRPr="00F1068F" w:rsidRDefault="003F6662" w:rsidP="00E325D0">
      <w:pPr>
        <w:shd w:val="clear" w:color="auto" w:fill="FFFFFF"/>
        <w:autoSpaceDE w:val="0"/>
        <w:rPr>
          <w:color w:val="000000"/>
          <w:sz w:val="28"/>
          <w:szCs w:val="28"/>
        </w:rPr>
      </w:pPr>
      <w:r w:rsidRPr="00F1068F">
        <w:rPr>
          <w:color w:val="000000"/>
          <w:sz w:val="28"/>
          <w:szCs w:val="28"/>
        </w:rPr>
        <w:tab/>
      </w:r>
      <w:r w:rsidR="00E325D0" w:rsidRPr="00F1068F">
        <w:rPr>
          <w:i/>
          <w:color w:val="000000"/>
          <w:sz w:val="28"/>
          <w:szCs w:val="28"/>
        </w:rPr>
        <w:t>б</w:t>
      </w:r>
      <w:r w:rsidR="00E325D0" w:rsidRPr="00F1068F">
        <w:rPr>
          <w:color w:val="000000"/>
          <w:sz w:val="28"/>
          <w:szCs w:val="28"/>
        </w:rPr>
        <w:t>)</w:t>
      </w:r>
      <w:r w:rsidRPr="00F1068F">
        <w:rPr>
          <w:color w:val="000000"/>
          <w:sz w:val="28"/>
          <w:szCs w:val="28"/>
        </w:rPr>
        <w:t xml:space="preserve"> закон сохранения импульса тела</w:t>
      </w:r>
    </w:p>
    <w:p w:rsidR="00E325D0" w:rsidRPr="00F1068F" w:rsidRDefault="003F6662" w:rsidP="00E325D0">
      <w:pPr>
        <w:shd w:val="clear" w:color="auto" w:fill="FFFFFF"/>
        <w:autoSpaceDE w:val="0"/>
        <w:rPr>
          <w:color w:val="000000"/>
          <w:sz w:val="28"/>
          <w:szCs w:val="28"/>
        </w:rPr>
      </w:pPr>
      <w:r w:rsidRPr="00F1068F">
        <w:rPr>
          <w:color w:val="000000"/>
          <w:sz w:val="28"/>
          <w:szCs w:val="28"/>
        </w:rPr>
        <w:tab/>
      </w:r>
      <w:r w:rsidR="00E325D0" w:rsidRPr="00F1068F">
        <w:rPr>
          <w:i/>
          <w:color w:val="000000"/>
          <w:sz w:val="28"/>
          <w:szCs w:val="28"/>
        </w:rPr>
        <w:t>в</w:t>
      </w:r>
      <w:r w:rsidR="00E325D0" w:rsidRPr="00F1068F">
        <w:rPr>
          <w:color w:val="000000"/>
          <w:sz w:val="28"/>
          <w:szCs w:val="28"/>
        </w:rPr>
        <w:t>) закон с</w:t>
      </w:r>
      <w:r w:rsidRPr="00F1068F">
        <w:rPr>
          <w:color w:val="000000"/>
          <w:sz w:val="28"/>
          <w:szCs w:val="28"/>
        </w:rPr>
        <w:t>охранения электрического заряда</w:t>
      </w:r>
    </w:p>
    <w:p w:rsidR="00E325D0" w:rsidRPr="00F1068F" w:rsidRDefault="003F6662" w:rsidP="00E325D0">
      <w:pPr>
        <w:shd w:val="clear" w:color="auto" w:fill="FFFFFF"/>
        <w:autoSpaceDE w:val="0"/>
        <w:rPr>
          <w:color w:val="000000"/>
          <w:sz w:val="28"/>
          <w:szCs w:val="28"/>
        </w:rPr>
      </w:pPr>
      <w:r w:rsidRPr="00F1068F">
        <w:rPr>
          <w:color w:val="000000"/>
          <w:sz w:val="28"/>
          <w:szCs w:val="28"/>
        </w:rPr>
        <w:tab/>
      </w:r>
      <w:r w:rsidR="00E325D0" w:rsidRPr="00F1068F">
        <w:rPr>
          <w:i/>
          <w:color w:val="000000"/>
          <w:sz w:val="28"/>
          <w:szCs w:val="28"/>
        </w:rPr>
        <w:t>г</w:t>
      </w:r>
      <w:r w:rsidR="00E325D0" w:rsidRPr="00F1068F">
        <w:rPr>
          <w:color w:val="000000"/>
          <w:sz w:val="28"/>
          <w:szCs w:val="28"/>
        </w:rPr>
        <w:t>) закон сохранения механической силы.</w:t>
      </w:r>
    </w:p>
    <w:p w:rsidR="00E325D0" w:rsidRPr="00F1068F" w:rsidRDefault="00E325D0" w:rsidP="00E325D0">
      <w:pPr>
        <w:shd w:val="clear" w:color="auto" w:fill="FFFFFF"/>
        <w:autoSpaceDE w:val="0"/>
        <w:rPr>
          <w:color w:val="000000"/>
          <w:sz w:val="28"/>
          <w:szCs w:val="28"/>
        </w:rPr>
      </w:pPr>
      <w:r w:rsidRPr="00F1068F">
        <w:rPr>
          <w:color w:val="000000"/>
          <w:sz w:val="28"/>
          <w:szCs w:val="28"/>
        </w:rPr>
        <w:t xml:space="preserve">8.Выберите из предложенных </w:t>
      </w:r>
      <w:r w:rsidR="00370008">
        <w:rPr>
          <w:color w:val="000000"/>
          <w:sz w:val="28"/>
          <w:szCs w:val="28"/>
        </w:rPr>
        <w:t xml:space="preserve">вариантов </w:t>
      </w:r>
      <w:r w:rsidRPr="00F1068F">
        <w:rPr>
          <w:color w:val="000000"/>
          <w:sz w:val="28"/>
          <w:szCs w:val="28"/>
        </w:rPr>
        <w:t>скалярные величины.</w:t>
      </w:r>
    </w:p>
    <w:p w:rsidR="00E325D0" w:rsidRPr="00F1068F" w:rsidRDefault="003F6662" w:rsidP="00E325D0">
      <w:pPr>
        <w:shd w:val="clear" w:color="auto" w:fill="FFFFFF"/>
        <w:autoSpaceDE w:val="0"/>
        <w:rPr>
          <w:color w:val="000000"/>
          <w:sz w:val="28"/>
          <w:szCs w:val="28"/>
        </w:rPr>
      </w:pPr>
      <w:r w:rsidRPr="00F1068F">
        <w:rPr>
          <w:color w:val="000000"/>
          <w:sz w:val="28"/>
          <w:szCs w:val="28"/>
        </w:rPr>
        <w:tab/>
      </w:r>
      <w:r w:rsidR="00E325D0" w:rsidRPr="00F1068F">
        <w:rPr>
          <w:i/>
          <w:color w:val="000000"/>
          <w:sz w:val="28"/>
          <w:szCs w:val="28"/>
        </w:rPr>
        <w:t>а</w:t>
      </w:r>
      <w:r w:rsidR="00E325D0" w:rsidRPr="00F1068F">
        <w:rPr>
          <w:color w:val="000000"/>
          <w:sz w:val="28"/>
          <w:szCs w:val="28"/>
        </w:rPr>
        <w:t>) скорость</w:t>
      </w:r>
      <w:r w:rsidRPr="00F1068F">
        <w:rPr>
          <w:color w:val="000000"/>
          <w:sz w:val="28"/>
          <w:szCs w:val="28"/>
        </w:rPr>
        <w:tab/>
      </w:r>
      <w:r w:rsidRPr="00F1068F">
        <w:rPr>
          <w:color w:val="000000"/>
          <w:sz w:val="28"/>
          <w:szCs w:val="28"/>
        </w:rPr>
        <w:tab/>
      </w:r>
      <w:r w:rsidR="00E325D0" w:rsidRPr="00F1068F">
        <w:rPr>
          <w:i/>
          <w:color w:val="000000"/>
          <w:sz w:val="28"/>
          <w:szCs w:val="28"/>
        </w:rPr>
        <w:t>б</w:t>
      </w:r>
      <w:r w:rsidR="00E325D0" w:rsidRPr="00F1068F">
        <w:rPr>
          <w:color w:val="000000"/>
          <w:sz w:val="28"/>
          <w:szCs w:val="28"/>
        </w:rPr>
        <w:t>) сила</w:t>
      </w:r>
      <w:r w:rsidRPr="00F1068F">
        <w:rPr>
          <w:color w:val="000000"/>
          <w:sz w:val="28"/>
          <w:szCs w:val="28"/>
        </w:rPr>
        <w:tab/>
      </w:r>
      <w:r w:rsidRPr="00F1068F">
        <w:rPr>
          <w:color w:val="000000"/>
          <w:sz w:val="28"/>
          <w:szCs w:val="28"/>
        </w:rPr>
        <w:tab/>
      </w:r>
      <w:r w:rsidR="00E325D0" w:rsidRPr="00F1068F">
        <w:rPr>
          <w:i/>
          <w:color w:val="000000"/>
          <w:sz w:val="28"/>
          <w:szCs w:val="28"/>
        </w:rPr>
        <w:t>в</w:t>
      </w:r>
      <w:r w:rsidRPr="00F1068F">
        <w:rPr>
          <w:color w:val="000000"/>
          <w:sz w:val="28"/>
          <w:szCs w:val="28"/>
        </w:rPr>
        <w:t>) масса</w:t>
      </w:r>
    </w:p>
    <w:p w:rsidR="00E325D0" w:rsidRPr="00F1068F" w:rsidRDefault="003F6662" w:rsidP="00E325D0">
      <w:pPr>
        <w:shd w:val="clear" w:color="auto" w:fill="FFFFFF"/>
        <w:autoSpaceDE w:val="0"/>
        <w:rPr>
          <w:color w:val="000000"/>
          <w:sz w:val="28"/>
          <w:szCs w:val="28"/>
        </w:rPr>
      </w:pPr>
      <w:r w:rsidRPr="00F1068F">
        <w:rPr>
          <w:color w:val="000000"/>
          <w:sz w:val="28"/>
          <w:szCs w:val="28"/>
        </w:rPr>
        <w:tab/>
      </w:r>
      <w:r w:rsidR="00E325D0" w:rsidRPr="00F1068F">
        <w:rPr>
          <w:i/>
          <w:color w:val="000000"/>
          <w:sz w:val="28"/>
          <w:szCs w:val="28"/>
        </w:rPr>
        <w:t>г</w:t>
      </w:r>
      <w:r w:rsidR="00E325D0" w:rsidRPr="00F1068F">
        <w:rPr>
          <w:color w:val="000000"/>
          <w:sz w:val="28"/>
          <w:szCs w:val="28"/>
        </w:rPr>
        <w:t>) объем</w:t>
      </w:r>
      <w:r w:rsidRPr="00F1068F">
        <w:rPr>
          <w:color w:val="000000"/>
          <w:sz w:val="28"/>
          <w:szCs w:val="28"/>
        </w:rPr>
        <w:tab/>
      </w:r>
      <w:r w:rsidRPr="00F1068F">
        <w:rPr>
          <w:color w:val="000000"/>
          <w:sz w:val="28"/>
          <w:szCs w:val="28"/>
        </w:rPr>
        <w:tab/>
      </w:r>
      <w:r w:rsidR="00E325D0" w:rsidRPr="00F1068F">
        <w:rPr>
          <w:i/>
          <w:color w:val="000000"/>
          <w:sz w:val="28"/>
          <w:szCs w:val="28"/>
        </w:rPr>
        <w:t>д</w:t>
      </w:r>
      <w:r w:rsidR="00E325D0" w:rsidRPr="00F1068F">
        <w:rPr>
          <w:color w:val="000000"/>
          <w:sz w:val="28"/>
          <w:szCs w:val="28"/>
        </w:rPr>
        <w:t>) давление.</w:t>
      </w:r>
    </w:p>
    <w:p w:rsidR="00E325D0" w:rsidRPr="00F1068F" w:rsidRDefault="00E325D0" w:rsidP="00E325D0">
      <w:pPr>
        <w:shd w:val="clear" w:color="auto" w:fill="FFFFFF"/>
        <w:autoSpaceDE w:val="0"/>
        <w:rPr>
          <w:color w:val="000000"/>
          <w:sz w:val="28"/>
          <w:szCs w:val="28"/>
        </w:rPr>
      </w:pPr>
      <w:r w:rsidRPr="00F1068F">
        <w:rPr>
          <w:color w:val="000000"/>
          <w:sz w:val="28"/>
          <w:szCs w:val="28"/>
        </w:rPr>
        <w:t>9.Назовите прибор для измерения давления.</w:t>
      </w:r>
    </w:p>
    <w:p w:rsidR="00E325D0" w:rsidRPr="00F1068F" w:rsidRDefault="003F6662" w:rsidP="00E325D0">
      <w:pPr>
        <w:shd w:val="clear" w:color="auto" w:fill="FFFFFF"/>
        <w:autoSpaceDE w:val="0"/>
        <w:rPr>
          <w:color w:val="000000"/>
          <w:sz w:val="28"/>
          <w:szCs w:val="28"/>
        </w:rPr>
      </w:pPr>
      <w:r w:rsidRPr="00F1068F">
        <w:rPr>
          <w:color w:val="000000"/>
          <w:sz w:val="28"/>
          <w:szCs w:val="28"/>
        </w:rPr>
        <w:tab/>
      </w:r>
      <w:r w:rsidR="00E325D0" w:rsidRPr="00F1068F">
        <w:rPr>
          <w:i/>
          <w:color w:val="000000"/>
          <w:sz w:val="28"/>
          <w:szCs w:val="28"/>
        </w:rPr>
        <w:t>а</w:t>
      </w:r>
      <w:r w:rsidR="00E325D0" w:rsidRPr="00F1068F">
        <w:rPr>
          <w:color w:val="000000"/>
          <w:sz w:val="28"/>
          <w:szCs w:val="28"/>
        </w:rPr>
        <w:t>) манометр</w:t>
      </w:r>
      <w:r w:rsidRPr="00F1068F">
        <w:rPr>
          <w:color w:val="000000"/>
          <w:sz w:val="28"/>
          <w:szCs w:val="28"/>
        </w:rPr>
        <w:tab/>
      </w:r>
      <w:r w:rsidRPr="00F1068F">
        <w:rPr>
          <w:color w:val="000000"/>
          <w:sz w:val="28"/>
          <w:szCs w:val="28"/>
        </w:rPr>
        <w:tab/>
      </w:r>
      <w:r w:rsidR="00E325D0" w:rsidRPr="00F1068F">
        <w:rPr>
          <w:i/>
          <w:color w:val="000000"/>
          <w:sz w:val="28"/>
          <w:szCs w:val="28"/>
        </w:rPr>
        <w:t>б</w:t>
      </w:r>
      <w:r w:rsidR="00E325D0" w:rsidRPr="00F1068F">
        <w:rPr>
          <w:color w:val="000000"/>
          <w:sz w:val="28"/>
          <w:szCs w:val="28"/>
        </w:rPr>
        <w:t>) амперметр</w:t>
      </w:r>
      <w:r w:rsidRPr="00F1068F">
        <w:rPr>
          <w:color w:val="000000"/>
          <w:sz w:val="28"/>
          <w:szCs w:val="28"/>
        </w:rPr>
        <w:tab/>
      </w:r>
      <w:r w:rsidRPr="00F1068F">
        <w:rPr>
          <w:color w:val="000000"/>
          <w:sz w:val="28"/>
          <w:szCs w:val="28"/>
        </w:rPr>
        <w:tab/>
      </w:r>
      <w:r w:rsidR="00E325D0" w:rsidRPr="00F1068F">
        <w:rPr>
          <w:i/>
          <w:color w:val="000000"/>
          <w:sz w:val="28"/>
          <w:szCs w:val="28"/>
        </w:rPr>
        <w:t>в</w:t>
      </w:r>
      <w:r w:rsidR="00E325D0" w:rsidRPr="00F1068F">
        <w:rPr>
          <w:color w:val="000000"/>
          <w:sz w:val="28"/>
          <w:szCs w:val="28"/>
        </w:rPr>
        <w:t>) авометр.</w:t>
      </w:r>
    </w:p>
    <w:p w:rsidR="00E325D0" w:rsidRPr="00F1068F" w:rsidRDefault="00E325D0" w:rsidP="00E325D0">
      <w:pPr>
        <w:shd w:val="clear" w:color="auto" w:fill="FFFFFF"/>
        <w:autoSpaceDE w:val="0"/>
        <w:rPr>
          <w:color w:val="000000"/>
          <w:sz w:val="28"/>
          <w:szCs w:val="28"/>
        </w:rPr>
      </w:pPr>
      <w:r w:rsidRPr="00F1068F">
        <w:rPr>
          <w:color w:val="000000"/>
          <w:sz w:val="28"/>
          <w:szCs w:val="28"/>
        </w:rPr>
        <w:t>10.Назовите ученого, открывшего закон всемирного тяготения.</w:t>
      </w:r>
    </w:p>
    <w:p w:rsidR="00E325D0" w:rsidRPr="00F1068F" w:rsidRDefault="003F6662" w:rsidP="00E325D0">
      <w:pPr>
        <w:shd w:val="clear" w:color="auto" w:fill="FFFFFF"/>
        <w:autoSpaceDE w:val="0"/>
        <w:rPr>
          <w:color w:val="000000"/>
          <w:sz w:val="28"/>
          <w:szCs w:val="28"/>
        </w:rPr>
      </w:pPr>
      <w:r w:rsidRPr="00F1068F">
        <w:rPr>
          <w:color w:val="000000"/>
          <w:sz w:val="28"/>
          <w:szCs w:val="28"/>
        </w:rPr>
        <w:tab/>
      </w:r>
      <w:r w:rsidR="00E325D0" w:rsidRPr="00F1068F">
        <w:rPr>
          <w:i/>
          <w:color w:val="000000"/>
          <w:sz w:val="28"/>
          <w:szCs w:val="28"/>
        </w:rPr>
        <w:t>а</w:t>
      </w:r>
      <w:r w:rsidR="00E325D0" w:rsidRPr="00F1068F">
        <w:rPr>
          <w:color w:val="000000"/>
          <w:sz w:val="28"/>
          <w:szCs w:val="28"/>
        </w:rPr>
        <w:t>) Паскаль</w:t>
      </w:r>
      <w:r w:rsidRPr="00F1068F">
        <w:rPr>
          <w:color w:val="000000"/>
          <w:sz w:val="28"/>
          <w:szCs w:val="28"/>
        </w:rPr>
        <w:tab/>
      </w:r>
      <w:r w:rsidRPr="00F1068F">
        <w:rPr>
          <w:color w:val="000000"/>
          <w:sz w:val="28"/>
          <w:szCs w:val="28"/>
        </w:rPr>
        <w:tab/>
      </w:r>
      <w:r w:rsidR="00E325D0" w:rsidRPr="00F1068F">
        <w:rPr>
          <w:i/>
          <w:color w:val="000000"/>
          <w:sz w:val="28"/>
          <w:szCs w:val="28"/>
        </w:rPr>
        <w:t>б</w:t>
      </w:r>
      <w:r w:rsidR="00E325D0" w:rsidRPr="00F1068F">
        <w:rPr>
          <w:color w:val="000000"/>
          <w:sz w:val="28"/>
          <w:szCs w:val="28"/>
        </w:rPr>
        <w:t>) Галилей</w:t>
      </w:r>
      <w:r w:rsidRPr="00F1068F">
        <w:rPr>
          <w:color w:val="000000"/>
          <w:sz w:val="28"/>
          <w:szCs w:val="28"/>
        </w:rPr>
        <w:tab/>
      </w:r>
      <w:r w:rsidRPr="00F1068F">
        <w:rPr>
          <w:color w:val="000000"/>
          <w:sz w:val="28"/>
          <w:szCs w:val="28"/>
        </w:rPr>
        <w:tab/>
      </w:r>
      <w:r w:rsidR="00E325D0" w:rsidRPr="00F1068F">
        <w:rPr>
          <w:i/>
          <w:color w:val="000000"/>
          <w:sz w:val="28"/>
          <w:szCs w:val="28"/>
        </w:rPr>
        <w:t>в</w:t>
      </w:r>
      <w:r w:rsidR="00E325D0" w:rsidRPr="00F1068F">
        <w:rPr>
          <w:color w:val="000000"/>
          <w:sz w:val="28"/>
          <w:szCs w:val="28"/>
        </w:rPr>
        <w:t>) Ньютон</w:t>
      </w:r>
      <w:r w:rsidRPr="00F1068F">
        <w:rPr>
          <w:color w:val="000000"/>
          <w:sz w:val="28"/>
          <w:szCs w:val="28"/>
        </w:rPr>
        <w:tab/>
      </w:r>
      <w:r w:rsidRPr="00F1068F">
        <w:rPr>
          <w:color w:val="000000"/>
          <w:sz w:val="28"/>
          <w:szCs w:val="28"/>
        </w:rPr>
        <w:tab/>
      </w:r>
      <w:r w:rsidR="00E325D0" w:rsidRPr="00F1068F">
        <w:rPr>
          <w:i/>
          <w:color w:val="000000"/>
          <w:sz w:val="28"/>
          <w:szCs w:val="28"/>
        </w:rPr>
        <w:t>г</w:t>
      </w:r>
      <w:r w:rsidR="00E325D0" w:rsidRPr="00F1068F">
        <w:rPr>
          <w:color w:val="000000"/>
          <w:sz w:val="28"/>
          <w:szCs w:val="28"/>
        </w:rPr>
        <w:t xml:space="preserve">) Резерфорд. </w:t>
      </w:r>
    </w:p>
    <w:p w:rsidR="00E325D0" w:rsidRPr="00F1068F" w:rsidRDefault="00E325D0" w:rsidP="00E325D0">
      <w:pPr>
        <w:shd w:val="clear" w:color="auto" w:fill="FFFFFF"/>
        <w:autoSpaceDE w:val="0"/>
        <w:rPr>
          <w:color w:val="000000"/>
          <w:sz w:val="28"/>
          <w:szCs w:val="28"/>
        </w:rPr>
      </w:pPr>
      <w:r w:rsidRPr="00F1068F">
        <w:rPr>
          <w:color w:val="000000"/>
          <w:sz w:val="28"/>
          <w:szCs w:val="28"/>
        </w:rPr>
        <w:t>11.Какой закон физики используется при запуске ракет в космос?</w:t>
      </w:r>
    </w:p>
    <w:p w:rsidR="00E325D0" w:rsidRPr="00F1068F" w:rsidRDefault="003F6662" w:rsidP="003F6662">
      <w:pPr>
        <w:shd w:val="clear" w:color="auto" w:fill="FFFFFF"/>
        <w:autoSpaceDE w:val="0"/>
        <w:jc w:val="both"/>
        <w:rPr>
          <w:color w:val="000000"/>
          <w:sz w:val="28"/>
          <w:szCs w:val="28"/>
        </w:rPr>
      </w:pPr>
      <w:r w:rsidRPr="00F1068F">
        <w:rPr>
          <w:color w:val="000000"/>
          <w:sz w:val="28"/>
          <w:szCs w:val="28"/>
        </w:rPr>
        <w:tab/>
      </w:r>
      <w:r w:rsidR="00E325D0" w:rsidRPr="00F1068F">
        <w:rPr>
          <w:i/>
          <w:color w:val="000000"/>
          <w:sz w:val="28"/>
          <w:szCs w:val="28"/>
        </w:rPr>
        <w:t>а</w:t>
      </w:r>
      <w:r w:rsidRPr="00F1068F">
        <w:rPr>
          <w:color w:val="000000"/>
          <w:sz w:val="28"/>
          <w:szCs w:val="28"/>
        </w:rPr>
        <w:t>) закон всемирного тяготения</w:t>
      </w:r>
    </w:p>
    <w:p w:rsidR="00E325D0" w:rsidRPr="00F1068F" w:rsidRDefault="003F6662" w:rsidP="003F6662">
      <w:pPr>
        <w:shd w:val="clear" w:color="auto" w:fill="FFFFFF"/>
        <w:autoSpaceDE w:val="0"/>
        <w:jc w:val="both"/>
        <w:rPr>
          <w:color w:val="000000"/>
          <w:sz w:val="28"/>
          <w:szCs w:val="28"/>
        </w:rPr>
      </w:pPr>
      <w:r w:rsidRPr="00F1068F">
        <w:rPr>
          <w:color w:val="000000"/>
          <w:sz w:val="28"/>
          <w:szCs w:val="28"/>
        </w:rPr>
        <w:tab/>
      </w:r>
      <w:r w:rsidR="00E325D0" w:rsidRPr="00F1068F">
        <w:rPr>
          <w:i/>
          <w:color w:val="000000"/>
          <w:sz w:val="28"/>
          <w:szCs w:val="28"/>
        </w:rPr>
        <w:t>б</w:t>
      </w:r>
      <w:r w:rsidR="00E325D0" w:rsidRPr="00F1068F">
        <w:rPr>
          <w:color w:val="000000"/>
          <w:sz w:val="28"/>
          <w:szCs w:val="28"/>
        </w:rPr>
        <w:t>)</w:t>
      </w:r>
      <w:r w:rsidRPr="00F1068F">
        <w:rPr>
          <w:color w:val="000000"/>
          <w:sz w:val="28"/>
          <w:szCs w:val="28"/>
        </w:rPr>
        <w:t xml:space="preserve"> закон сохранения импульса тела</w:t>
      </w:r>
    </w:p>
    <w:p w:rsidR="00E325D0" w:rsidRPr="00F1068F" w:rsidRDefault="003F6662" w:rsidP="003F6662">
      <w:pPr>
        <w:shd w:val="clear" w:color="auto" w:fill="FFFFFF"/>
        <w:autoSpaceDE w:val="0"/>
        <w:jc w:val="both"/>
        <w:rPr>
          <w:color w:val="000000"/>
          <w:sz w:val="28"/>
          <w:szCs w:val="28"/>
        </w:rPr>
      </w:pPr>
      <w:r w:rsidRPr="00F1068F">
        <w:rPr>
          <w:color w:val="000000"/>
          <w:sz w:val="28"/>
          <w:szCs w:val="28"/>
        </w:rPr>
        <w:tab/>
      </w:r>
      <w:r w:rsidR="00E325D0" w:rsidRPr="00F1068F">
        <w:rPr>
          <w:i/>
          <w:color w:val="000000"/>
          <w:sz w:val="28"/>
          <w:szCs w:val="28"/>
        </w:rPr>
        <w:t>в</w:t>
      </w:r>
      <w:r w:rsidR="00E325D0" w:rsidRPr="00F1068F">
        <w:rPr>
          <w:color w:val="000000"/>
          <w:sz w:val="28"/>
          <w:szCs w:val="28"/>
        </w:rPr>
        <w:t xml:space="preserve">) </w:t>
      </w:r>
      <w:r w:rsidRPr="00F1068F">
        <w:rPr>
          <w:color w:val="000000"/>
          <w:sz w:val="28"/>
          <w:szCs w:val="28"/>
        </w:rPr>
        <w:t>закон электромагнитной индукции</w:t>
      </w:r>
    </w:p>
    <w:p w:rsidR="00E325D0" w:rsidRPr="00F1068F" w:rsidRDefault="003F6662" w:rsidP="003F6662">
      <w:pPr>
        <w:shd w:val="clear" w:color="auto" w:fill="FFFFFF"/>
        <w:autoSpaceDE w:val="0"/>
        <w:jc w:val="both"/>
        <w:rPr>
          <w:color w:val="000000"/>
          <w:sz w:val="28"/>
          <w:szCs w:val="28"/>
        </w:rPr>
      </w:pPr>
      <w:r w:rsidRPr="00F1068F">
        <w:rPr>
          <w:color w:val="000000"/>
          <w:sz w:val="28"/>
          <w:szCs w:val="28"/>
        </w:rPr>
        <w:tab/>
      </w:r>
      <w:r w:rsidR="00E325D0" w:rsidRPr="00F1068F">
        <w:rPr>
          <w:i/>
          <w:color w:val="000000"/>
          <w:sz w:val="28"/>
          <w:szCs w:val="28"/>
        </w:rPr>
        <w:t>г</w:t>
      </w:r>
      <w:r w:rsidR="00E325D0" w:rsidRPr="00F1068F">
        <w:rPr>
          <w:color w:val="000000"/>
          <w:sz w:val="28"/>
          <w:szCs w:val="28"/>
        </w:rPr>
        <w:t>) первый закон Ньютона.</w:t>
      </w:r>
    </w:p>
    <w:p w:rsidR="00E325D0" w:rsidRPr="00F1068F" w:rsidRDefault="00E325D0" w:rsidP="003F6662">
      <w:pPr>
        <w:shd w:val="clear" w:color="auto" w:fill="FFFFFF"/>
        <w:autoSpaceDE w:val="0"/>
        <w:jc w:val="both"/>
        <w:rPr>
          <w:color w:val="000000"/>
          <w:sz w:val="28"/>
          <w:szCs w:val="28"/>
        </w:rPr>
      </w:pPr>
      <w:r w:rsidRPr="00F1068F">
        <w:rPr>
          <w:color w:val="000000"/>
          <w:sz w:val="28"/>
          <w:szCs w:val="28"/>
        </w:rPr>
        <w:t>12.Укажите соответствие между величинами и единицами измерений.</w:t>
      </w:r>
    </w:p>
    <w:p w:rsidR="00E325D0" w:rsidRPr="00F1068F" w:rsidRDefault="003F6662" w:rsidP="003F6662">
      <w:pPr>
        <w:shd w:val="clear" w:color="auto" w:fill="FFFFFF"/>
        <w:autoSpaceDE w:val="0"/>
        <w:jc w:val="both"/>
        <w:rPr>
          <w:color w:val="000000"/>
          <w:sz w:val="28"/>
          <w:szCs w:val="28"/>
        </w:rPr>
      </w:pPr>
      <w:r w:rsidRPr="00F1068F">
        <w:rPr>
          <w:color w:val="000000"/>
          <w:sz w:val="28"/>
          <w:szCs w:val="28"/>
        </w:rPr>
        <w:tab/>
        <w:t>1) ускорение</w:t>
      </w:r>
      <w:r w:rsidRPr="00F1068F">
        <w:rPr>
          <w:color w:val="000000"/>
          <w:sz w:val="28"/>
          <w:szCs w:val="28"/>
        </w:rPr>
        <w:tab/>
      </w:r>
      <w:r w:rsidRPr="00F1068F">
        <w:rPr>
          <w:color w:val="000000"/>
          <w:sz w:val="28"/>
          <w:szCs w:val="28"/>
        </w:rPr>
        <w:tab/>
      </w:r>
      <w:r w:rsidRPr="00F1068F">
        <w:rPr>
          <w:i/>
          <w:color w:val="000000"/>
          <w:sz w:val="28"/>
          <w:szCs w:val="28"/>
        </w:rPr>
        <w:t>а</w:t>
      </w:r>
      <w:r w:rsidRPr="00F1068F">
        <w:rPr>
          <w:color w:val="000000"/>
          <w:sz w:val="28"/>
          <w:szCs w:val="28"/>
        </w:rPr>
        <w:t>) Ньютон</w:t>
      </w:r>
    </w:p>
    <w:p w:rsidR="00E325D0" w:rsidRPr="00F1068F" w:rsidRDefault="003F6662" w:rsidP="003F6662">
      <w:pPr>
        <w:shd w:val="clear" w:color="auto" w:fill="FFFFFF"/>
        <w:autoSpaceDE w:val="0"/>
        <w:jc w:val="both"/>
        <w:rPr>
          <w:color w:val="000000"/>
          <w:sz w:val="28"/>
          <w:szCs w:val="28"/>
        </w:rPr>
      </w:pPr>
      <w:r w:rsidRPr="00F1068F">
        <w:rPr>
          <w:color w:val="000000"/>
          <w:sz w:val="28"/>
          <w:szCs w:val="28"/>
        </w:rPr>
        <w:tab/>
        <w:t>2) работа</w:t>
      </w:r>
      <w:r w:rsidRPr="00F1068F">
        <w:rPr>
          <w:color w:val="000000"/>
          <w:sz w:val="28"/>
          <w:szCs w:val="28"/>
        </w:rPr>
        <w:tab/>
      </w:r>
      <w:r w:rsidRPr="00F1068F">
        <w:rPr>
          <w:color w:val="000000"/>
          <w:sz w:val="28"/>
          <w:szCs w:val="28"/>
        </w:rPr>
        <w:tab/>
      </w:r>
      <w:r w:rsidRPr="00F1068F">
        <w:rPr>
          <w:color w:val="000000"/>
          <w:sz w:val="28"/>
          <w:szCs w:val="28"/>
        </w:rPr>
        <w:tab/>
      </w:r>
      <w:r w:rsidRPr="00F1068F">
        <w:rPr>
          <w:i/>
          <w:color w:val="000000"/>
          <w:sz w:val="28"/>
          <w:szCs w:val="28"/>
        </w:rPr>
        <w:t>б</w:t>
      </w:r>
      <w:r w:rsidRPr="00F1068F">
        <w:rPr>
          <w:color w:val="000000"/>
          <w:sz w:val="28"/>
          <w:szCs w:val="28"/>
        </w:rPr>
        <w:t>) Джоуль</w:t>
      </w:r>
    </w:p>
    <w:p w:rsidR="00E325D0" w:rsidRPr="00F1068F" w:rsidRDefault="003F6662" w:rsidP="003F6662">
      <w:pPr>
        <w:shd w:val="clear" w:color="auto" w:fill="FFFFFF"/>
        <w:autoSpaceDE w:val="0"/>
        <w:jc w:val="both"/>
        <w:rPr>
          <w:color w:val="000000"/>
          <w:sz w:val="28"/>
          <w:szCs w:val="28"/>
        </w:rPr>
      </w:pPr>
      <w:r w:rsidRPr="00F1068F">
        <w:rPr>
          <w:color w:val="000000"/>
          <w:sz w:val="28"/>
          <w:szCs w:val="28"/>
        </w:rPr>
        <w:tab/>
      </w:r>
      <w:r w:rsidR="00E325D0" w:rsidRPr="00F1068F">
        <w:rPr>
          <w:color w:val="000000"/>
          <w:sz w:val="28"/>
          <w:szCs w:val="28"/>
        </w:rPr>
        <w:t>3) перемещен</w:t>
      </w:r>
      <w:r w:rsidRPr="00F1068F">
        <w:rPr>
          <w:color w:val="000000"/>
          <w:sz w:val="28"/>
          <w:szCs w:val="28"/>
        </w:rPr>
        <w:t>ие</w:t>
      </w:r>
      <w:r w:rsidRPr="00F1068F">
        <w:rPr>
          <w:color w:val="000000"/>
          <w:sz w:val="28"/>
          <w:szCs w:val="28"/>
        </w:rPr>
        <w:tab/>
      </w:r>
      <w:r w:rsidRPr="00F1068F">
        <w:rPr>
          <w:color w:val="000000"/>
          <w:sz w:val="28"/>
          <w:szCs w:val="28"/>
        </w:rPr>
        <w:tab/>
      </w:r>
      <w:r w:rsidRPr="00F1068F">
        <w:rPr>
          <w:i/>
          <w:color w:val="000000"/>
          <w:sz w:val="28"/>
          <w:szCs w:val="28"/>
        </w:rPr>
        <w:t>в</w:t>
      </w:r>
      <w:r w:rsidRPr="00F1068F">
        <w:rPr>
          <w:color w:val="000000"/>
          <w:sz w:val="28"/>
          <w:szCs w:val="28"/>
        </w:rPr>
        <w:t>) метр в секунду за секунду</w:t>
      </w:r>
    </w:p>
    <w:p w:rsidR="00E325D0" w:rsidRPr="00F1068F" w:rsidRDefault="003F6662" w:rsidP="003F6662">
      <w:pPr>
        <w:shd w:val="clear" w:color="auto" w:fill="FFFFFF"/>
        <w:autoSpaceDE w:val="0"/>
        <w:jc w:val="both"/>
        <w:rPr>
          <w:color w:val="000000"/>
          <w:sz w:val="28"/>
          <w:szCs w:val="28"/>
        </w:rPr>
      </w:pPr>
      <w:r w:rsidRPr="00F1068F">
        <w:rPr>
          <w:color w:val="000000"/>
          <w:sz w:val="28"/>
          <w:szCs w:val="28"/>
        </w:rPr>
        <w:tab/>
        <w:t>4) заряд</w:t>
      </w:r>
      <w:r w:rsidRPr="00F1068F">
        <w:rPr>
          <w:color w:val="000000"/>
          <w:sz w:val="28"/>
          <w:szCs w:val="28"/>
        </w:rPr>
        <w:tab/>
      </w:r>
      <w:r w:rsidRPr="00F1068F">
        <w:rPr>
          <w:color w:val="000000"/>
          <w:sz w:val="28"/>
          <w:szCs w:val="28"/>
        </w:rPr>
        <w:tab/>
      </w:r>
      <w:r w:rsidRPr="00F1068F">
        <w:rPr>
          <w:color w:val="000000"/>
          <w:sz w:val="28"/>
          <w:szCs w:val="28"/>
        </w:rPr>
        <w:tab/>
      </w:r>
      <w:r w:rsidRPr="00F1068F">
        <w:rPr>
          <w:i/>
          <w:color w:val="000000"/>
          <w:sz w:val="28"/>
          <w:szCs w:val="28"/>
        </w:rPr>
        <w:t>г</w:t>
      </w:r>
      <w:r w:rsidRPr="00F1068F">
        <w:rPr>
          <w:color w:val="000000"/>
          <w:sz w:val="28"/>
          <w:szCs w:val="28"/>
        </w:rPr>
        <w:t>) метр</w:t>
      </w:r>
    </w:p>
    <w:p w:rsidR="00E325D0" w:rsidRPr="00F1068F" w:rsidRDefault="003F6662" w:rsidP="003F6662">
      <w:pPr>
        <w:jc w:val="both"/>
        <w:rPr>
          <w:color w:val="000000"/>
          <w:sz w:val="28"/>
          <w:szCs w:val="28"/>
        </w:rPr>
      </w:pPr>
      <w:r w:rsidRPr="00F1068F">
        <w:rPr>
          <w:color w:val="000000"/>
          <w:sz w:val="28"/>
          <w:szCs w:val="28"/>
        </w:rPr>
        <w:tab/>
      </w:r>
      <w:r w:rsidR="00E325D0" w:rsidRPr="00F1068F">
        <w:rPr>
          <w:color w:val="000000"/>
          <w:sz w:val="28"/>
          <w:szCs w:val="28"/>
        </w:rPr>
        <w:t>5) сила</w:t>
      </w:r>
      <w:r w:rsidRPr="00F1068F">
        <w:rPr>
          <w:color w:val="000000"/>
          <w:sz w:val="28"/>
          <w:szCs w:val="28"/>
        </w:rPr>
        <w:tab/>
      </w:r>
      <w:r w:rsidRPr="00F1068F">
        <w:rPr>
          <w:color w:val="000000"/>
          <w:sz w:val="28"/>
          <w:szCs w:val="28"/>
        </w:rPr>
        <w:tab/>
      </w:r>
      <w:r w:rsidRPr="00F1068F">
        <w:rPr>
          <w:color w:val="000000"/>
          <w:sz w:val="28"/>
          <w:szCs w:val="28"/>
        </w:rPr>
        <w:tab/>
      </w:r>
      <w:r w:rsidR="00E325D0" w:rsidRPr="00F1068F">
        <w:rPr>
          <w:i/>
          <w:color w:val="000000"/>
          <w:sz w:val="28"/>
          <w:szCs w:val="28"/>
        </w:rPr>
        <w:t>д</w:t>
      </w:r>
      <w:r w:rsidR="00E325D0" w:rsidRPr="00F1068F">
        <w:rPr>
          <w:color w:val="000000"/>
          <w:sz w:val="28"/>
          <w:szCs w:val="28"/>
        </w:rPr>
        <w:t>) Кулон.</w:t>
      </w:r>
    </w:p>
    <w:p w:rsidR="00E325D0" w:rsidRPr="00F1068F" w:rsidRDefault="00E325D0" w:rsidP="003F6662">
      <w:pPr>
        <w:jc w:val="both"/>
        <w:rPr>
          <w:color w:val="000000"/>
          <w:sz w:val="28"/>
          <w:szCs w:val="28"/>
        </w:rPr>
      </w:pPr>
      <w:r w:rsidRPr="00F1068F">
        <w:rPr>
          <w:color w:val="000000"/>
          <w:sz w:val="28"/>
          <w:szCs w:val="28"/>
        </w:rPr>
        <w:lastRenderedPageBreak/>
        <w:t>13</w:t>
      </w:r>
      <w:r w:rsidR="003F6662" w:rsidRPr="00F1068F">
        <w:rPr>
          <w:color w:val="000000"/>
          <w:sz w:val="28"/>
          <w:szCs w:val="28"/>
        </w:rPr>
        <w:t xml:space="preserve">. </w:t>
      </w:r>
      <w:r w:rsidRPr="00F1068F">
        <w:rPr>
          <w:color w:val="000000"/>
          <w:sz w:val="28"/>
          <w:szCs w:val="28"/>
        </w:rPr>
        <w:t>Как называется явление проникновения молекул одного вещества между молекулами другого вещества?</w:t>
      </w:r>
    </w:p>
    <w:p w:rsidR="00E325D0" w:rsidRPr="00F1068F" w:rsidRDefault="003F6662" w:rsidP="003F6662">
      <w:pPr>
        <w:jc w:val="both"/>
        <w:rPr>
          <w:color w:val="000000"/>
          <w:sz w:val="28"/>
          <w:szCs w:val="28"/>
        </w:rPr>
      </w:pPr>
      <w:r w:rsidRPr="00F1068F">
        <w:rPr>
          <w:color w:val="000000"/>
          <w:sz w:val="28"/>
          <w:szCs w:val="28"/>
        </w:rPr>
        <w:tab/>
      </w:r>
      <w:r w:rsidR="00E325D0" w:rsidRPr="00F1068F">
        <w:rPr>
          <w:i/>
          <w:color w:val="000000"/>
          <w:sz w:val="28"/>
          <w:szCs w:val="28"/>
        </w:rPr>
        <w:t>а</w:t>
      </w:r>
      <w:r w:rsidR="00E325D0" w:rsidRPr="00F1068F">
        <w:rPr>
          <w:color w:val="000000"/>
          <w:sz w:val="28"/>
          <w:szCs w:val="28"/>
        </w:rPr>
        <w:t>) дифракция</w:t>
      </w:r>
      <w:r w:rsidRPr="00F1068F">
        <w:rPr>
          <w:color w:val="000000"/>
          <w:sz w:val="28"/>
          <w:szCs w:val="28"/>
        </w:rPr>
        <w:tab/>
      </w:r>
      <w:r w:rsidRPr="00F1068F">
        <w:rPr>
          <w:color w:val="000000"/>
          <w:sz w:val="28"/>
          <w:szCs w:val="28"/>
        </w:rPr>
        <w:tab/>
      </w:r>
      <w:r w:rsidR="00E325D0" w:rsidRPr="00F1068F">
        <w:rPr>
          <w:i/>
          <w:color w:val="000000"/>
          <w:sz w:val="28"/>
          <w:szCs w:val="28"/>
        </w:rPr>
        <w:t>б</w:t>
      </w:r>
      <w:r w:rsidR="00E325D0" w:rsidRPr="00F1068F">
        <w:rPr>
          <w:color w:val="000000"/>
          <w:sz w:val="28"/>
          <w:szCs w:val="28"/>
        </w:rPr>
        <w:t>) диффузия</w:t>
      </w:r>
      <w:r w:rsidRPr="00F1068F">
        <w:rPr>
          <w:color w:val="000000"/>
          <w:sz w:val="28"/>
          <w:szCs w:val="28"/>
        </w:rPr>
        <w:tab/>
      </w:r>
      <w:r w:rsidRPr="00F1068F">
        <w:rPr>
          <w:color w:val="000000"/>
          <w:sz w:val="28"/>
          <w:szCs w:val="28"/>
        </w:rPr>
        <w:tab/>
      </w:r>
      <w:r w:rsidR="00E325D0" w:rsidRPr="00F1068F">
        <w:rPr>
          <w:i/>
          <w:color w:val="000000"/>
          <w:sz w:val="28"/>
          <w:szCs w:val="28"/>
        </w:rPr>
        <w:t>в</w:t>
      </w:r>
      <w:r w:rsidR="00E325D0" w:rsidRPr="00F1068F">
        <w:rPr>
          <w:color w:val="000000"/>
          <w:sz w:val="28"/>
          <w:szCs w:val="28"/>
        </w:rPr>
        <w:t>) деформация.</w:t>
      </w:r>
    </w:p>
    <w:p w:rsidR="00E325D0" w:rsidRPr="00F1068F" w:rsidRDefault="00E325D0" w:rsidP="003F6662">
      <w:pPr>
        <w:jc w:val="both"/>
        <w:rPr>
          <w:color w:val="000000"/>
          <w:sz w:val="28"/>
          <w:szCs w:val="28"/>
        </w:rPr>
      </w:pPr>
      <w:r w:rsidRPr="00F1068F">
        <w:rPr>
          <w:color w:val="000000"/>
          <w:sz w:val="28"/>
          <w:szCs w:val="28"/>
        </w:rPr>
        <w:t>14. Какая механическая сила всегда направлена противоположно движению тела?</w:t>
      </w:r>
    </w:p>
    <w:p w:rsidR="00E325D0" w:rsidRPr="00F1068F" w:rsidRDefault="003F6662" w:rsidP="003F6662">
      <w:pPr>
        <w:jc w:val="both"/>
        <w:rPr>
          <w:color w:val="000000"/>
          <w:sz w:val="28"/>
          <w:szCs w:val="28"/>
        </w:rPr>
      </w:pPr>
      <w:r w:rsidRPr="00F1068F">
        <w:rPr>
          <w:color w:val="000000"/>
          <w:sz w:val="28"/>
          <w:szCs w:val="28"/>
        </w:rPr>
        <w:tab/>
      </w:r>
      <w:r w:rsidR="00E325D0" w:rsidRPr="00F1068F">
        <w:rPr>
          <w:i/>
          <w:color w:val="000000"/>
          <w:sz w:val="28"/>
          <w:szCs w:val="28"/>
        </w:rPr>
        <w:t>а</w:t>
      </w:r>
      <w:r w:rsidR="00E325D0" w:rsidRPr="00F1068F">
        <w:rPr>
          <w:color w:val="000000"/>
          <w:sz w:val="28"/>
          <w:szCs w:val="28"/>
        </w:rPr>
        <w:t>) сила тяжести</w:t>
      </w:r>
      <w:r w:rsidRPr="00F1068F">
        <w:rPr>
          <w:color w:val="000000"/>
          <w:sz w:val="28"/>
          <w:szCs w:val="28"/>
        </w:rPr>
        <w:tab/>
      </w:r>
      <w:r w:rsidR="00E325D0" w:rsidRPr="00F1068F">
        <w:rPr>
          <w:i/>
          <w:color w:val="000000"/>
          <w:sz w:val="28"/>
          <w:szCs w:val="28"/>
        </w:rPr>
        <w:t>б</w:t>
      </w:r>
      <w:r w:rsidRPr="00F1068F">
        <w:rPr>
          <w:color w:val="000000"/>
          <w:sz w:val="28"/>
          <w:szCs w:val="28"/>
        </w:rPr>
        <w:t>)</w:t>
      </w:r>
      <w:r w:rsidR="00E325D0" w:rsidRPr="00F1068F">
        <w:rPr>
          <w:color w:val="000000"/>
          <w:sz w:val="28"/>
          <w:szCs w:val="28"/>
        </w:rPr>
        <w:t xml:space="preserve"> сила упругости</w:t>
      </w:r>
      <w:r w:rsidRPr="00F1068F">
        <w:rPr>
          <w:color w:val="000000"/>
          <w:sz w:val="28"/>
          <w:szCs w:val="28"/>
        </w:rPr>
        <w:tab/>
      </w:r>
      <w:r w:rsidR="00E325D0" w:rsidRPr="00F1068F">
        <w:rPr>
          <w:i/>
          <w:color w:val="000000"/>
          <w:sz w:val="28"/>
          <w:szCs w:val="28"/>
        </w:rPr>
        <w:t>в</w:t>
      </w:r>
      <w:r w:rsidR="00E325D0" w:rsidRPr="00F1068F">
        <w:rPr>
          <w:color w:val="000000"/>
          <w:sz w:val="28"/>
          <w:szCs w:val="28"/>
        </w:rPr>
        <w:t>) сила трения.</w:t>
      </w:r>
    </w:p>
    <w:p w:rsidR="00E325D0" w:rsidRPr="00F1068F" w:rsidRDefault="00E325D0" w:rsidP="00E325D0">
      <w:pPr>
        <w:rPr>
          <w:color w:val="000000"/>
          <w:sz w:val="28"/>
          <w:szCs w:val="28"/>
        </w:rPr>
      </w:pPr>
      <w:r w:rsidRPr="00F1068F">
        <w:rPr>
          <w:color w:val="000000"/>
          <w:sz w:val="28"/>
          <w:szCs w:val="28"/>
        </w:rPr>
        <w:t>15. Расположите в порядке ослабевания следующие взаимодействия:</w:t>
      </w:r>
    </w:p>
    <w:p w:rsidR="00E325D0" w:rsidRPr="00F1068F" w:rsidRDefault="003F6662" w:rsidP="00E325D0">
      <w:pPr>
        <w:rPr>
          <w:color w:val="000000"/>
          <w:sz w:val="28"/>
          <w:szCs w:val="28"/>
        </w:rPr>
      </w:pPr>
      <w:r w:rsidRPr="00F1068F">
        <w:rPr>
          <w:color w:val="000000"/>
          <w:sz w:val="28"/>
          <w:szCs w:val="28"/>
        </w:rPr>
        <w:tab/>
      </w:r>
      <w:r w:rsidR="00E325D0" w:rsidRPr="00F1068F">
        <w:rPr>
          <w:i/>
          <w:color w:val="000000"/>
          <w:sz w:val="28"/>
          <w:szCs w:val="28"/>
        </w:rPr>
        <w:t>а</w:t>
      </w:r>
      <w:r w:rsidR="00E325D0" w:rsidRPr="00F1068F">
        <w:rPr>
          <w:color w:val="000000"/>
          <w:sz w:val="28"/>
          <w:szCs w:val="28"/>
        </w:rPr>
        <w:t>) электромагнитное</w:t>
      </w:r>
      <w:r w:rsidRPr="00F1068F">
        <w:rPr>
          <w:color w:val="000000"/>
          <w:sz w:val="28"/>
          <w:szCs w:val="28"/>
        </w:rPr>
        <w:tab/>
      </w:r>
      <w:r w:rsidRPr="00F1068F">
        <w:rPr>
          <w:color w:val="000000"/>
          <w:sz w:val="28"/>
          <w:szCs w:val="28"/>
        </w:rPr>
        <w:tab/>
      </w:r>
      <w:r w:rsidR="00E325D0" w:rsidRPr="00F1068F">
        <w:rPr>
          <w:i/>
          <w:color w:val="000000"/>
          <w:sz w:val="28"/>
          <w:szCs w:val="28"/>
        </w:rPr>
        <w:t>б</w:t>
      </w:r>
      <w:r w:rsidR="00E325D0" w:rsidRPr="00F1068F">
        <w:rPr>
          <w:color w:val="000000"/>
          <w:sz w:val="28"/>
          <w:szCs w:val="28"/>
        </w:rPr>
        <w:t>) гравитационное</w:t>
      </w:r>
      <w:r w:rsidRPr="00F1068F">
        <w:rPr>
          <w:color w:val="000000"/>
          <w:sz w:val="28"/>
          <w:szCs w:val="28"/>
        </w:rPr>
        <w:tab/>
      </w:r>
      <w:r w:rsidRPr="00F1068F">
        <w:rPr>
          <w:color w:val="000000"/>
          <w:sz w:val="28"/>
          <w:szCs w:val="28"/>
        </w:rPr>
        <w:tab/>
      </w:r>
      <w:r w:rsidR="00E325D0" w:rsidRPr="00F1068F">
        <w:rPr>
          <w:i/>
          <w:color w:val="000000"/>
          <w:sz w:val="28"/>
          <w:szCs w:val="28"/>
        </w:rPr>
        <w:t>в</w:t>
      </w:r>
      <w:r w:rsidR="00E325D0" w:rsidRPr="00F1068F">
        <w:rPr>
          <w:color w:val="000000"/>
          <w:sz w:val="28"/>
          <w:szCs w:val="28"/>
        </w:rPr>
        <w:t>) ядерное.</w:t>
      </w:r>
    </w:p>
    <w:p w:rsidR="00E325D0" w:rsidRPr="00F1068F" w:rsidRDefault="00E325D0" w:rsidP="00E325D0">
      <w:pPr>
        <w:rPr>
          <w:color w:val="000000"/>
          <w:sz w:val="28"/>
          <w:szCs w:val="28"/>
        </w:rPr>
      </w:pPr>
    </w:p>
    <w:p w:rsidR="003F6662" w:rsidRPr="00F1068F" w:rsidRDefault="003F6662" w:rsidP="003F6662">
      <w:pPr>
        <w:tabs>
          <w:tab w:val="num" w:pos="426"/>
          <w:tab w:val="left" w:pos="1134"/>
        </w:tabs>
        <w:spacing w:line="276" w:lineRule="auto"/>
        <w:jc w:val="both"/>
        <w:rPr>
          <w:b/>
          <w:sz w:val="28"/>
          <w:szCs w:val="28"/>
        </w:rPr>
      </w:pPr>
      <w:r w:rsidRPr="00F1068F">
        <w:rPr>
          <w:b/>
          <w:sz w:val="28"/>
          <w:szCs w:val="28"/>
        </w:rPr>
        <w:t>Ответы:</w:t>
      </w:r>
    </w:p>
    <w:tbl>
      <w:tblPr>
        <w:tblStyle w:val="a3"/>
        <w:tblW w:w="0" w:type="auto"/>
        <w:jc w:val="center"/>
        <w:tblLook w:val="04A0"/>
      </w:tblPr>
      <w:tblGrid>
        <w:gridCol w:w="2231"/>
        <w:gridCol w:w="1812"/>
        <w:gridCol w:w="4036"/>
      </w:tblGrid>
      <w:tr w:rsidR="004B7616" w:rsidRPr="0058561B" w:rsidTr="00CA34F6">
        <w:trPr>
          <w:jc w:val="center"/>
        </w:trPr>
        <w:tc>
          <w:tcPr>
            <w:tcW w:w="2231" w:type="dxa"/>
          </w:tcPr>
          <w:p w:rsidR="004B7616" w:rsidRPr="0058561B" w:rsidRDefault="00CA34F6" w:rsidP="00BF1596">
            <w:pPr>
              <w:tabs>
                <w:tab w:val="num" w:pos="426"/>
                <w:tab w:val="left" w:pos="1134"/>
              </w:tabs>
              <w:spacing w:line="276" w:lineRule="auto"/>
              <w:jc w:val="both"/>
              <w:rPr>
                <w:b/>
              </w:rPr>
            </w:pPr>
            <w:r w:rsidRPr="0058561B">
              <w:rPr>
                <w:b/>
              </w:rPr>
              <w:t>Номер задания</w:t>
            </w:r>
          </w:p>
        </w:tc>
        <w:tc>
          <w:tcPr>
            <w:tcW w:w="1812" w:type="dxa"/>
          </w:tcPr>
          <w:p w:rsidR="004B7616" w:rsidRPr="0058561B" w:rsidRDefault="004B7616" w:rsidP="00BF1596">
            <w:pPr>
              <w:tabs>
                <w:tab w:val="num" w:pos="426"/>
                <w:tab w:val="left" w:pos="1134"/>
              </w:tabs>
              <w:spacing w:line="276" w:lineRule="auto"/>
              <w:jc w:val="center"/>
              <w:rPr>
                <w:b/>
              </w:rPr>
            </w:pPr>
            <w:r w:rsidRPr="0058561B">
              <w:rPr>
                <w:b/>
              </w:rPr>
              <w:t>Ответ</w:t>
            </w:r>
          </w:p>
        </w:tc>
        <w:tc>
          <w:tcPr>
            <w:tcW w:w="0" w:type="auto"/>
          </w:tcPr>
          <w:p w:rsidR="004B7616" w:rsidRPr="0058561B" w:rsidRDefault="004B7616" w:rsidP="00EA47F2">
            <w:pPr>
              <w:tabs>
                <w:tab w:val="num" w:pos="426"/>
                <w:tab w:val="left" w:pos="1134"/>
              </w:tabs>
              <w:spacing w:line="276" w:lineRule="auto"/>
              <w:jc w:val="center"/>
              <w:rPr>
                <w:b/>
              </w:rPr>
            </w:pPr>
            <w:r w:rsidRPr="0058561B">
              <w:rPr>
                <w:b/>
              </w:rPr>
              <w:t>Количество максимальных баллов</w:t>
            </w:r>
          </w:p>
        </w:tc>
      </w:tr>
      <w:tr w:rsidR="004B7616" w:rsidRPr="0058561B" w:rsidTr="00CA34F6">
        <w:trPr>
          <w:jc w:val="center"/>
        </w:trPr>
        <w:tc>
          <w:tcPr>
            <w:tcW w:w="2231" w:type="dxa"/>
          </w:tcPr>
          <w:p w:rsidR="004B7616" w:rsidRPr="0058561B" w:rsidRDefault="004B7616" w:rsidP="00F1068F">
            <w:pPr>
              <w:tabs>
                <w:tab w:val="num" w:pos="426"/>
                <w:tab w:val="left" w:pos="1134"/>
              </w:tabs>
              <w:spacing w:line="276" w:lineRule="auto"/>
              <w:jc w:val="center"/>
            </w:pPr>
            <w:r w:rsidRPr="0058561B">
              <w:t>1</w:t>
            </w:r>
          </w:p>
        </w:tc>
        <w:tc>
          <w:tcPr>
            <w:tcW w:w="1812" w:type="dxa"/>
          </w:tcPr>
          <w:p w:rsidR="004B7616" w:rsidRPr="0058561B" w:rsidRDefault="004B7616" w:rsidP="00F1068F">
            <w:pPr>
              <w:jc w:val="center"/>
              <w:rPr>
                <w:b/>
                <w:i/>
              </w:rPr>
            </w:pPr>
            <w:r w:rsidRPr="0058561B">
              <w:rPr>
                <w:b/>
                <w:i/>
              </w:rPr>
              <w:t>в</w:t>
            </w:r>
          </w:p>
        </w:tc>
        <w:tc>
          <w:tcPr>
            <w:tcW w:w="0" w:type="auto"/>
          </w:tcPr>
          <w:p w:rsidR="004B7616" w:rsidRPr="0058561B" w:rsidRDefault="00EA47F2" w:rsidP="00F1068F">
            <w:pPr>
              <w:tabs>
                <w:tab w:val="num" w:pos="426"/>
                <w:tab w:val="left" w:pos="1134"/>
              </w:tabs>
              <w:spacing w:line="276" w:lineRule="auto"/>
              <w:jc w:val="center"/>
              <w:rPr>
                <w:b/>
              </w:rPr>
            </w:pPr>
            <w:r w:rsidRPr="0058561B">
              <w:rPr>
                <w:b/>
              </w:rPr>
              <w:t>1</w:t>
            </w:r>
          </w:p>
        </w:tc>
      </w:tr>
      <w:tr w:rsidR="004B7616" w:rsidRPr="0058561B" w:rsidTr="00CA34F6">
        <w:trPr>
          <w:jc w:val="center"/>
        </w:trPr>
        <w:tc>
          <w:tcPr>
            <w:tcW w:w="2231" w:type="dxa"/>
          </w:tcPr>
          <w:p w:rsidR="004B7616" w:rsidRPr="0058561B" w:rsidRDefault="004B7616" w:rsidP="00F1068F">
            <w:pPr>
              <w:tabs>
                <w:tab w:val="num" w:pos="426"/>
                <w:tab w:val="left" w:pos="1134"/>
              </w:tabs>
              <w:spacing w:line="276" w:lineRule="auto"/>
              <w:jc w:val="center"/>
            </w:pPr>
            <w:r w:rsidRPr="0058561B">
              <w:t>2</w:t>
            </w:r>
          </w:p>
        </w:tc>
        <w:tc>
          <w:tcPr>
            <w:tcW w:w="1812" w:type="dxa"/>
          </w:tcPr>
          <w:p w:rsidR="004B7616" w:rsidRPr="0058561B" w:rsidRDefault="004B7616" w:rsidP="00F1068F">
            <w:pPr>
              <w:tabs>
                <w:tab w:val="num" w:pos="426"/>
                <w:tab w:val="left" w:pos="1134"/>
              </w:tabs>
              <w:spacing w:line="276" w:lineRule="auto"/>
              <w:jc w:val="center"/>
              <w:rPr>
                <w:i/>
              </w:rPr>
            </w:pPr>
            <w:r w:rsidRPr="0058561B">
              <w:rPr>
                <w:i/>
              </w:rPr>
              <w:t>а</w:t>
            </w:r>
          </w:p>
        </w:tc>
        <w:tc>
          <w:tcPr>
            <w:tcW w:w="0" w:type="auto"/>
          </w:tcPr>
          <w:p w:rsidR="004B7616" w:rsidRPr="0058561B" w:rsidRDefault="004B7616" w:rsidP="00F1068F">
            <w:pPr>
              <w:tabs>
                <w:tab w:val="num" w:pos="426"/>
                <w:tab w:val="left" w:pos="1134"/>
              </w:tabs>
              <w:spacing w:line="276" w:lineRule="auto"/>
              <w:jc w:val="center"/>
              <w:rPr>
                <w:b/>
              </w:rPr>
            </w:pPr>
            <w:r w:rsidRPr="0058561B">
              <w:rPr>
                <w:b/>
              </w:rPr>
              <w:t>1</w:t>
            </w:r>
          </w:p>
        </w:tc>
      </w:tr>
      <w:tr w:rsidR="004B7616" w:rsidRPr="0058561B" w:rsidTr="00CA34F6">
        <w:trPr>
          <w:jc w:val="center"/>
        </w:trPr>
        <w:tc>
          <w:tcPr>
            <w:tcW w:w="2231" w:type="dxa"/>
          </w:tcPr>
          <w:p w:rsidR="004B7616" w:rsidRPr="0058561B" w:rsidRDefault="004B7616" w:rsidP="00F1068F">
            <w:pPr>
              <w:tabs>
                <w:tab w:val="num" w:pos="426"/>
                <w:tab w:val="left" w:pos="1134"/>
              </w:tabs>
              <w:spacing w:line="276" w:lineRule="auto"/>
              <w:jc w:val="center"/>
            </w:pPr>
            <w:r w:rsidRPr="0058561B">
              <w:t>3</w:t>
            </w:r>
          </w:p>
        </w:tc>
        <w:tc>
          <w:tcPr>
            <w:tcW w:w="1812" w:type="dxa"/>
          </w:tcPr>
          <w:p w:rsidR="004B7616" w:rsidRPr="0058561B" w:rsidRDefault="004B7616" w:rsidP="00F1068F">
            <w:pPr>
              <w:tabs>
                <w:tab w:val="num" w:pos="426"/>
                <w:tab w:val="left" w:pos="1134"/>
              </w:tabs>
              <w:spacing w:line="276" w:lineRule="auto"/>
              <w:jc w:val="center"/>
              <w:rPr>
                <w:i/>
              </w:rPr>
            </w:pPr>
            <w:r w:rsidRPr="0058561B">
              <w:rPr>
                <w:i/>
              </w:rPr>
              <w:t>в</w:t>
            </w:r>
          </w:p>
        </w:tc>
        <w:tc>
          <w:tcPr>
            <w:tcW w:w="0" w:type="auto"/>
          </w:tcPr>
          <w:p w:rsidR="004B7616" w:rsidRPr="0058561B" w:rsidRDefault="004B7616" w:rsidP="00F1068F">
            <w:pPr>
              <w:tabs>
                <w:tab w:val="num" w:pos="426"/>
                <w:tab w:val="left" w:pos="1134"/>
              </w:tabs>
              <w:spacing w:line="276" w:lineRule="auto"/>
              <w:jc w:val="center"/>
              <w:rPr>
                <w:b/>
              </w:rPr>
            </w:pPr>
            <w:r w:rsidRPr="0058561B">
              <w:rPr>
                <w:b/>
              </w:rPr>
              <w:t>1</w:t>
            </w:r>
          </w:p>
        </w:tc>
      </w:tr>
      <w:tr w:rsidR="004B7616" w:rsidRPr="0058561B" w:rsidTr="00CA34F6">
        <w:trPr>
          <w:jc w:val="center"/>
        </w:trPr>
        <w:tc>
          <w:tcPr>
            <w:tcW w:w="2231" w:type="dxa"/>
          </w:tcPr>
          <w:p w:rsidR="004B7616" w:rsidRPr="0058561B" w:rsidRDefault="004B7616" w:rsidP="00F1068F">
            <w:pPr>
              <w:tabs>
                <w:tab w:val="num" w:pos="426"/>
                <w:tab w:val="left" w:pos="1134"/>
              </w:tabs>
              <w:spacing w:line="276" w:lineRule="auto"/>
              <w:jc w:val="center"/>
            </w:pPr>
            <w:r w:rsidRPr="0058561B">
              <w:t>4</w:t>
            </w:r>
          </w:p>
        </w:tc>
        <w:tc>
          <w:tcPr>
            <w:tcW w:w="1812" w:type="dxa"/>
          </w:tcPr>
          <w:p w:rsidR="004B7616" w:rsidRPr="0058561B" w:rsidRDefault="004B7616" w:rsidP="00F1068F">
            <w:pPr>
              <w:tabs>
                <w:tab w:val="num" w:pos="426"/>
                <w:tab w:val="left" w:pos="1134"/>
              </w:tabs>
              <w:spacing w:line="276" w:lineRule="auto"/>
              <w:jc w:val="center"/>
              <w:rPr>
                <w:i/>
              </w:rPr>
            </w:pPr>
            <w:r w:rsidRPr="0058561B">
              <w:rPr>
                <w:i/>
              </w:rPr>
              <w:t>б</w:t>
            </w:r>
          </w:p>
        </w:tc>
        <w:tc>
          <w:tcPr>
            <w:tcW w:w="0" w:type="auto"/>
          </w:tcPr>
          <w:p w:rsidR="004B7616" w:rsidRPr="0058561B" w:rsidRDefault="004B7616" w:rsidP="00F1068F">
            <w:pPr>
              <w:tabs>
                <w:tab w:val="num" w:pos="426"/>
                <w:tab w:val="left" w:pos="1134"/>
              </w:tabs>
              <w:spacing w:line="276" w:lineRule="auto"/>
              <w:jc w:val="center"/>
              <w:rPr>
                <w:b/>
              </w:rPr>
            </w:pPr>
            <w:r w:rsidRPr="0058561B">
              <w:rPr>
                <w:b/>
              </w:rPr>
              <w:t>1</w:t>
            </w:r>
          </w:p>
        </w:tc>
      </w:tr>
      <w:tr w:rsidR="004B7616" w:rsidRPr="0058561B" w:rsidTr="00CA34F6">
        <w:trPr>
          <w:jc w:val="center"/>
        </w:trPr>
        <w:tc>
          <w:tcPr>
            <w:tcW w:w="2231" w:type="dxa"/>
          </w:tcPr>
          <w:p w:rsidR="004B7616" w:rsidRPr="0058561B" w:rsidRDefault="004B7616" w:rsidP="00F1068F">
            <w:pPr>
              <w:tabs>
                <w:tab w:val="num" w:pos="426"/>
                <w:tab w:val="left" w:pos="1134"/>
              </w:tabs>
              <w:spacing w:line="276" w:lineRule="auto"/>
              <w:jc w:val="center"/>
            </w:pPr>
            <w:r w:rsidRPr="0058561B">
              <w:t>5</w:t>
            </w:r>
          </w:p>
        </w:tc>
        <w:tc>
          <w:tcPr>
            <w:tcW w:w="1812" w:type="dxa"/>
          </w:tcPr>
          <w:p w:rsidR="004B7616" w:rsidRPr="0058561B" w:rsidRDefault="004B7616" w:rsidP="00F1068F">
            <w:pPr>
              <w:tabs>
                <w:tab w:val="num" w:pos="426"/>
                <w:tab w:val="left" w:pos="1134"/>
              </w:tabs>
              <w:spacing w:line="276" w:lineRule="auto"/>
              <w:jc w:val="center"/>
              <w:rPr>
                <w:i/>
              </w:rPr>
            </w:pPr>
            <w:r w:rsidRPr="0058561B">
              <w:rPr>
                <w:i/>
              </w:rPr>
              <w:t>а</w:t>
            </w:r>
          </w:p>
        </w:tc>
        <w:tc>
          <w:tcPr>
            <w:tcW w:w="0" w:type="auto"/>
          </w:tcPr>
          <w:p w:rsidR="004B7616" w:rsidRPr="0058561B" w:rsidRDefault="004B7616" w:rsidP="00F1068F">
            <w:pPr>
              <w:tabs>
                <w:tab w:val="num" w:pos="426"/>
                <w:tab w:val="left" w:pos="1134"/>
              </w:tabs>
              <w:spacing w:line="276" w:lineRule="auto"/>
              <w:jc w:val="center"/>
              <w:rPr>
                <w:b/>
              </w:rPr>
            </w:pPr>
            <w:r w:rsidRPr="0058561B">
              <w:rPr>
                <w:b/>
              </w:rPr>
              <w:t>1</w:t>
            </w:r>
          </w:p>
        </w:tc>
      </w:tr>
      <w:tr w:rsidR="004B7616" w:rsidRPr="0058561B" w:rsidTr="00CA34F6">
        <w:trPr>
          <w:jc w:val="center"/>
        </w:trPr>
        <w:tc>
          <w:tcPr>
            <w:tcW w:w="2231" w:type="dxa"/>
          </w:tcPr>
          <w:p w:rsidR="004B7616" w:rsidRPr="0058561B" w:rsidRDefault="004B7616" w:rsidP="00F1068F">
            <w:pPr>
              <w:tabs>
                <w:tab w:val="num" w:pos="426"/>
                <w:tab w:val="left" w:pos="1134"/>
              </w:tabs>
              <w:spacing w:line="276" w:lineRule="auto"/>
              <w:jc w:val="center"/>
            </w:pPr>
            <w:r w:rsidRPr="0058561B">
              <w:t>6</w:t>
            </w:r>
          </w:p>
        </w:tc>
        <w:tc>
          <w:tcPr>
            <w:tcW w:w="1812" w:type="dxa"/>
          </w:tcPr>
          <w:p w:rsidR="004B7616" w:rsidRPr="0058561B" w:rsidRDefault="004B7616" w:rsidP="00F1068F">
            <w:pPr>
              <w:tabs>
                <w:tab w:val="num" w:pos="426"/>
                <w:tab w:val="left" w:pos="1134"/>
              </w:tabs>
              <w:spacing w:line="276" w:lineRule="auto"/>
              <w:jc w:val="center"/>
              <w:rPr>
                <w:i/>
              </w:rPr>
            </w:pPr>
            <w:r w:rsidRPr="0058561B">
              <w:rPr>
                <w:i/>
              </w:rPr>
              <w:t>г</w:t>
            </w:r>
          </w:p>
        </w:tc>
        <w:tc>
          <w:tcPr>
            <w:tcW w:w="0" w:type="auto"/>
          </w:tcPr>
          <w:p w:rsidR="004B7616" w:rsidRPr="0058561B" w:rsidRDefault="004B7616" w:rsidP="00F1068F">
            <w:pPr>
              <w:tabs>
                <w:tab w:val="num" w:pos="426"/>
                <w:tab w:val="left" w:pos="1134"/>
              </w:tabs>
              <w:spacing w:line="276" w:lineRule="auto"/>
              <w:jc w:val="center"/>
              <w:rPr>
                <w:b/>
              </w:rPr>
            </w:pPr>
            <w:r w:rsidRPr="0058561B">
              <w:rPr>
                <w:b/>
              </w:rPr>
              <w:t>1</w:t>
            </w:r>
          </w:p>
        </w:tc>
      </w:tr>
      <w:tr w:rsidR="004B7616" w:rsidRPr="0058561B" w:rsidTr="00CA34F6">
        <w:trPr>
          <w:jc w:val="center"/>
        </w:trPr>
        <w:tc>
          <w:tcPr>
            <w:tcW w:w="2231" w:type="dxa"/>
          </w:tcPr>
          <w:p w:rsidR="004B7616" w:rsidRPr="0058561B" w:rsidRDefault="004B7616" w:rsidP="00F1068F">
            <w:pPr>
              <w:tabs>
                <w:tab w:val="num" w:pos="426"/>
                <w:tab w:val="left" w:pos="1134"/>
              </w:tabs>
              <w:spacing w:line="276" w:lineRule="auto"/>
              <w:jc w:val="center"/>
            </w:pPr>
            <w:r w:rsidRPr="0058561B">
              <w:t>7</w:t>
            </w:r>
          </w:p>
        </w:tc>
        <w:tc>
          <w:tcPr>
            <w:tcW w:w="1812" w:type="dxa"/>
          </w:tcPr>
          <w:p w:rsidR="004B7616" w:rsidRPr="0058561B" w:rsidRDefault="004B7616" w:rsidP="00F1068F">
            <w:pPr>
              <w:tabs>
                <w:tab w:val="num" w:pos="426"/>
                <w:tab w:val="left" w:pos="1134"/>
              </w:tabs>
              <w:spacing w:line="276" w:lineRule="auto"/>
              <w:jc w:val="center"/>
              <w:rPr>
                <w:i/>
              </w:rPr>
            </w:pPr>
            <w:r w:rsidRPr="0058561B">
              <w:rPr>
                <w:i/>
              </w:rPr>
              <w:t>б</w:t>
            </w:r>
            <w:r w:rsidR="00EA47F2" w:rsidRPr="0058561B">
              <w:rPr>
                <w:i/>
              </w:rPr>
              <w:t xml:space="preserve">, </w:t>
            </w:r>
            <w:r w:rsidRPr="0058561B">
              <w:rPr>
                <w:i/>
              </w:rPr>
              <w:t>в</w:t>
            </w:r>
          </w:p>
        </w:tc>
        <w:tc>
          <w:tcPr>
            <w:tcW w:w="0" w:type="auto"/>
          </w:tcPr>
          <w:p w:rsidR="004B7616" w:rsidRPr="0058561B" w:rsidRDefault="00EA47F2" w:rsidP="00F1068F">
            <w:pPr>
              <w:tabs>
                <w:tab w:val="num" w:pos="426"/>
                <w:tab w:val="left" w:pos="1134"/>
              </w:tabs>
              <w:spacing w:line="276" w:lineRule="auto"/>
              <w:jc w:val="center"/>
              <w:rPr>
                <w:b/>
              </w:rPr>
            </w:pPr>
            <w:r w:rsidRPr="0058561B">
              <w:rPr>
                <w:b/>
              </w:rPr>
              <w:t>2</w:t>
            </w:r>
          </w:p>
        </w:tc>
      </w:tr>
      <w:tr w:rsidR="004B7616" w:rsidRPr="0058561B" w:rsidTr="00CA34F6">
        <w:trPr>
          <w:jc w:val="center"/>
        </w:trPr>
        <w:tc>
          <w:tcPr>
            <w:tcW w:w="2231" w:type="dxa"/>
          </w:tcPr>
          <w:p w:rsidR="004B7616" w:rsidRPr="0058561B" w:rsidRDefault="004B7616" w:rsidP="00F1068F">
            <w:pPr>
              <w:tabs>
                <w:tab w:val="num" w:pos="426"/>
                <w:tab w:val="left" w:pos="1134"/>
              </w:tabs>
              <w:spacing w:line="276" w:lineRule="auto"/>
              <w:jc w:val="center"/>
            </w:pPr>
            <w:r w:rsidRPr="0058561B">
              <w:t>8</w:t>
            </w:r>
          </w:p>
        </w:tc>
        <w:tc>
          <w:tcPr>
            <w:tcW w:w="1812" w:type="dxa"/>
          </w:tcPr>
          <w:p w:rsidR="004B7616" w:rsidRPr="0058561B" w:rsidRDefault="004B7616" w:rsidP="00F1068F">
            <w:pPr>
              <w:tabs>
                <w:tab w:val="num" w:pos="426"/>
                <w:tab w:val="left" w:pos="1134"/>
              </w:tabs>
              <w:spacing w:line="276" w:lineRule="auto"/>
              <w:jc w:val="center"/>
              <w:rPr>
                <w:i/>
              </w:rPr>
            </w:pPr>
            <w:r w:rsidRPr="0058561B">
              <w:rPr>
                <w:i/>
              </w:rPr>
              <w:t>в</w:t>
            </w:r>
            <w:r w:rsidR="00EA47F2" w:rsidRPr="0058561B">
              <w:rPr>
                <w:i/>
              </w:rPr>
              <w:t xml:space="preserve">, </w:t>
            </w:r>
            <w:r w:rsidRPr="0058561B">
              <w:rPr>
                <w:i/>
              </w:rPr>
              <w:t>г</w:t>
            </w:r>
            <w:r w:rsidR="00EA47F2" w:rsidRPr="0058561B">
              <w:rPr>
                <w:i/>
              </w:rPr>
              <w:t xml:space="preserve">, </w:t>
            </w:r>
            <w:r w:rsidRPr="0058561B">
              <w:rPr>
                <w:i/>
              </w:rPr>
              <w:t>д</w:t>
            </w:r>
          </w:p>
        </w:tc>
        <w:tc>
          <w:tcPr>
            <w:tcW w:w="0" w:type="auto"/>
          </w:tcPr>
          <w:p w:rsidR="004B7616" w:rsidRPr="0058561B" w:rsidRDefault="004B7616" w:rsidP="00F1068F">
            <w:pPr>
              <w:tabs>
                <w:tab w:val="num" w:pos="426"/>
                <w:tab w:val="left" w:pos="1134"/>
              </w:tabs>
              <w:spacing w:line="276" w:lineRule="auto"/>
              <w:jc w:val="center"/>
              <w:rPr>
                <w:b/>
              </w:rPr>
            </w:pPr>
            <w:r w:rsidRPr="0058561B">
              <w:rPr>
                <w:b/>
              </w:rPr>
              <w:t>3</w:t>
            </w:r>
          </w:p>
        </w:tc>
      </w:tr>
      <w:tr w:rsidR="004B7616" w:rsidRPr="0058561B" w:rsidTr="00CA34F6">
        <w:trPr>
          <w:jc w:val="center"/>
        </w:trPr>
        <w:tc>
          <w:tcPr>
            <w:tcW w:w="2231" w:type="dxa"/>
          </w:tcPr>
          <w:p w:rsidR="004B7616" w:rsidRPr="0058561B" w:rsidRDefault="004B7616" w:rsidP="00F1068F">
            <w:pPr>
              <w:tabs>
                <w:tab w:val="num" w:pos="426"/>
                <w:tab w:val="left" w:pos="1134"/>
              </w:tabs>
              <w:spacing w:line="276" w:lineRule="auto"/>
              <w:jc w:val="center"/>
            </w:pPr>
            <w:r w:rsidRPr="0058561B">
              <w:t>9</w:t>
            </w:r>
          </w:p>
        </w:tc>
        <w:tc>
          <w:tcPr>
            <w:tcW w:w="1812" w:type="dxa"/>
          </w:tcPr>
          <w:p w:rsidR="004B7616" w:rsidRPr="0058561B" w:rsidRDefault="004B7616" w:rsidP="00F1068F">
            <w:pPr>
              <w:tabs>
                <w:tab w:val="num" w:pos="426"/>
                <w:tab w:val="left" w:pos="1134"/>
              </w:tabs>
              <w:spacing w:line="276" w:lineRule="auto"/>
              <w:jc w:val="center"/>
              <w:rPr>
                <w:i/>
              </w:rPr>
            </w:pPr>
            <w:r w:rsidRPr="0058561B">
              <w:rPr>
                <w:i/>
              </w:rPr>
              <w:t>а</w:t>
            </w:r>
          </w:p>
        </w:tc>
        <w:tc>
          <w:tcPr>
            <w:tcW w:w="0" w:type="auto"/>
          </w:tcPr>
          <w:p w:rsidR="004B7616" w:rsidRPr="0058561B" w:rsidRDefault="004B7616" w:rsidP="00F1068F">
            <w:pPr>
              <w:tabs>
                <w:tab w:val="num" w:pos="426"/>
                <w:tab w:val="left" w:pos="1134"/>
              </w:tabs>
              <w:spacing w:line="276" w:lineRule="auto"/>
              <w:jc w:val="center"/>
              <w:rPr>
                <w:b/>
              </w:rPr>
            </w:pPr>
            <w:r w:rsidRPr="0058561B">
              <w:rPr>
                <w:b/>
              </w:rPr>
              <w:t>1</w:t>
            </w:r>
          </w:p>
        </w:tc>
      </w:tr>
      <w:tr w:rsidR="004B7616" w:rsidRPr="0058561B" w:rsidTr="00CA34F6">
        <w:trPr>
          <w:jc w:val="center"/>
        </w:trPr>
        <w:tc>
          <w:tcPr>
            <w:tcW w:w="2231" w:type="dxa"/>
          </w:tcPr>
          <w:p w:rsidR="004B7616" w:rsidRPr="0058561B" w:rsidRDefault="004B7616" w:rsidP="00F1068F">
            <w:pPr>
              <w:tabs>
                <w:tab w:val="num" w:pos="426"/>
                <w:tab w:val="left" w:pos="1134"/>
              </w:tabs>
              <w:spacing w:line="276" w:lineRule="auto"/>
              <w:jc w:val="center"/>
            </w:pPr>
            <w:r w:rsidRPr="0058561B">
              <w:t>10</w:t>
            </w:r>
          </w:p>
        </w:tc>
        <w:tc>
          <w:tcPr>
            <w:tcW w:w="1812" w:type="dxa"/>
          </w:tcPr>
          <w:p w:rsidR="004B7616" w:rsidRPr="0058561B" w:rsidRDefault="004B7616" w:rsidP="00F1068F">
            <w:pPr>
              <w:tabs>
                <w:tab w:val="num" w:pos="426"/>
                <w:tab w:val="left" w:pos="1134"/>
              </w:tabs>
              <w:spacing w:line="276" w:lineRule="auto"/>
              <w:jc w:val="center"/>
              <w:rPr>
                <w:i/>
              </w:rPr>
            </w:pPr>
            <w:r w:rsidRPr="0058561B">
              <w:rPr>
                <w:i/>
              </w:rPr>
              <w:t>в</w:t>
            </w:r>
          </w:p>
        </w:tc>
        <w:tc>
          <w:tcPr>
            <w:tcW w:w="0" w:type="auto"/>
          </w:tcPr>
          <w:p w:rsidR="004B7616" w:rsidRPr="0058561B" w:rsidRDefault="004B7616" w:rsidP="00F1068F">
            <w:pPr>
              <w:tabs>
                <w:tab w:val="num" w:pos="426"/>
                <w:tab w:val="left" w:pos="1134"/>
              </w:tabs>
              <w:spacing w:line="276" w:lineRule="auto"/>
              <w:jc w:val="center"/>
              <w:rPr>
                <w:b/>
              </w:rPr>
            </w:pPr>
            <w:r w:rsidRPr="0058561B">
              <w:rPr>
                <w:b/>
              </w:rPr>
              <w:t>1</w:t>
            </w:r>
          </w:p>
        </w:tc>
      </w:tr>
      <w:tr w:rsidR="004B7616" w:rsidRPr="0058561B" w:rsidTr="00CA34F6">
        <w:trPr>
          <w:jc w:val="center"/>
        </w:trPr>
        <w:tc>
          <w:tcPr>
            <w:tcW w:w="2231" w:type="dxa"/>
          </w:tcPr>
          <w:p w:rsidR="004B7616" w:rsidRPr="0058561B" w:rsidRDefault="004B7616" w:rsidP="00F1068F">
            <w:pPr>
              <w:tabs>
                <w:tab w:val="num" w:pos="426"/>
                <w:tab w:val="left" w:pos="1134"/>
              </w:tabs>
              <w:spacing w:line="276" w:lineRule="auto"/>
              <w:jc w:val="center"/>
            </w:pPr>
            <w:r w:rsidRPr="0058561B">
              <w:t>11</w:t>
            </w:r>
          </w:p>
        </w:tc>
        <w:tc>
          <w:tcPr>
            <w:tcW w:w="1812" w:type="dxa"/>
          </w:tcPr>
          <w:p w:rsidR="004B7616" w:rsidRPr="0058561B" w:rsidRDefault="004B7616" w:rsidP="00F1068F">
            <w:pPr>
              <w:tabs>
                <w:tab w:val="num" w:pos="426"/>
                <w:tab w:val="left" w:pos="1134"/>
              </w:tabs>
              <w:spacing w:line="276" w:lineRule="auto"/>
              <w:jc w:val="center"/>
              <w:rPr>
                <w:i/>
              </w:rPr>
            </w:pPr>
            <w:r w:rsidRPr="0058561B">
              <w:rPr>
                <w:i/>
              </w:rPr>
              <w:t>б</w:t>
            </w:r>
          </w:p>
        </w:tc>
        <w:tc>
          <w:tcPr>
            <w:tcW w:w="0" w:type="auto"/>
          </w:tcPr>
          <w:p w:rsidR="004B7616" w:rsidRPr="0058561B" w:rsidRDefault="004B7616" w:rsidP="00F1068F">
            <w:pPr>
              <w:tabs>
                <w:tab w:val="num" w:pos="426"/>
                <w:tab w:val="left" w:pos="1134"/>
              </w:tabs>
              <w:spacing w:line="276" w:lineRule="auto"/>
              <w:jc w:val="center"/>
              <w:rPr>
                <w:b/>
              </w:rPr>
            </w:pPr>
            <w:r w:rsidRPr="0058561B">
              <w:rPr>
                <w:b/>
              </w:rPr>
              <w:t>1</w:t>
            </w:r>
          </w:p>
        </w:tc>
      </w:tr>
      <w:tr w:rsidR="004B7616" w:rsidRPr="0058561B" w:rsidTr="00CA34F6">
        <w:trPr>
          <w:jc w:val="center"/>
        </w:trPr>
        <w:tc>
          <w:tcPr>
            <w:tcW w:w="2231" w:type="dxa"/>
          </w:tcPr>
          <w:p w:rsidR="004B7616" w:rsidRPr="0058561B" w:rsidRDefault="004B7616" w:rsidP="00F1068F">
            <w:pPr>
              <w:tabs>
                <w:tab w:val="num" w:pos="426"/>
                <w:tab w:val="left" w:pos="1134"/>
              </w:tabs>
              <w:spacing w:line="276" w:lineRule="auto"/>
              <w:jc w:val="center"/>
            </w:pPr>
            <w:r w:rsidRPr="0058561B">
              <w:t>12</w:t>
            </w:r>
          </w:p>
        </w:tc>
        <w:tc>
          <w:tcPr>
            <w:tcW w:w="1812" w:type="dxa"/>
          </w:tcPr>
          <w:p w:rsidR="004B7616" w:rsidRPr="0058561B" w:rsidRDefault="004B7616" w:rsidP="00F1068F">
            <w:pPr>
              <w:shd w:val="clear" w:color="auto" w:fill="FFFFFF"/>
              <w:autoSpaceDE w:val="0"/>
              <w:snapToGrid w:val="0"/>
              <w:jc w:val="center"/>
              <w:rPr>
                <w:i/>
              </w:rPr>
            </w:pPr>
            <w:r w:rsidRPr="0058561B">
              <w:rPr>
                <w:i/>
              </w:rPr>
              <w:t>1в,</w:t>
            </w:r>
            <w:r w:rsidRPr="0058561B">
              <w:t xml:space="preserve"> 2</w:t>
            </w:r>
            <w:r w:rsidRPr="0058561B">
              <w:rPr>
                <w:i/>
              </w:rPr>
              <w:t>б</w:t>
            </w:r>
            <w:r w:rsidRPr="0058561B">
              <w:t>,3</w:t>
            </w:r>
            <w:r w:rsidRPr="0058561B">
              <w:rPr>
                <w:i/>
              </w:rPr>
              <w:t>г</w:t>
            </w:r>
            <w:r w:rsidRPr="0058561B">
              <w:t>,4</w:t>
            </w:r>
            <w:r w:rsidRPr="0058561B">
              <w:rPr>
                <w:i/>
              </w:rPr>
              <w:t>д</w:t>
            </w:r>
            <w:r w:rsidRPr="0058561B">
              <w:t>,5</w:t>
            </w:r>
            <w:r w:rsidRPr="0058561B">
              <w:rPr>
                <w:i/>
              </w:rPr>
              <w:t>а</w:t>
            </w:r>
          </w:p>
        </w:tc>
        <w:tc>
          <w:tcPr>
            <w:tcW w:w="0" w:type="auto"/>
          </w:tcPr>
          <w:p w:rsidR="004B7616" w:rsidRPr="0058561B" w:rsidRDefault="004B7616" w:rsidP="00F1068F">
            <w:pPr>
              <w:tabs>
                <w:tab w:val="num" w:pos="426"/>
                <w:tab w:val="left" w:pos="1134"/>
              </w:tabs>
              <w:spacing w:line="276" w:lineRule="auto"/>
              <w:jc w:val="center"/>
              <w:rPr>
                <w:b/>
              </w:rPr>
            </w:pPr>
            <w:r w:rsidRPr="0058561B">
              <w:rPr>
                <w:b/>
              </w:rPr>
              <w:t>5</w:t>
            </w:r>
          </w:p>
        </w:tc>
      </w:tr>
      <w:tr w:rsidR="004B7616" w:rsidRPr="0058561B" w:rsidTr="00CA34F6">
        <w:trPr>
          <w:jc w:val="center"/>
        </w:trPr>
        <w:tc>
          <w:tcPr>
            <w:tcW w:w="2231" w:type="dxa"/>
          </w:tcPr>
          <w:p w:rsidR="004B7616" w:rsidRPr="0058561B" w:rsidRDefault="004B7616" w:rsidP="00F1068F">
            <w:pPr>
              <w:tabs>
                <w:tab w:val="num" w:pos="426"/>
                <w:tab w:val="left" w:pos="1134"/>
              </w:tabs>
              <w:spacing w:line="276" w:lineRule="auto"/>
              <w:jc w:val="center"/>
            </w:pPr>
            <w:r w:rsidRPr="0058561B">
              <w:t>13</w:t>
            </w:r>
          </w:p>
        </w:tc>
        <w:tc>
          <w:tcPr>
            <w:tcW w:w="1812" w:type="dxa"/>
          </w:tcPr>
          <w:p w:rsidR="004B7616" w:rsidRPr="0058561B" w:rsidRDefault="004B7616" w:rsidP="00F1068F">
            <w:pPr>
              <w:tabs>
                <w:tab w:val="num" w:pos="426"/>
                <w:tab w:val="left" w:pos="1134"/>
              </w:tabs>
              <w:spacing w:line="276" w:lineRule="auto"/>
              <w:jc w:val="center"/>
              <w:rPr>
                <w:i/>
              </w:rPr>
            </w:pPr>
            <w:r w:rsidRPr="0058561B">
              <w:rPr>
                <w:i/>
              </w:rPr>
              <w:t>б</w:t>
            </w:r>
          </w:p>
        </w:tc>
        <w:tc>
          <w:tcPr>
            <w:tcW w:w="0" w:type="auto"/>
          </w:tcPr>
          <w:p w:rsidR="004B7616" w:rsidRPr="0058561B" w:rsidRDefault="004B7616" w:rsidP="00F1068F">
            <w:pPr>
              <w:tabs>
                <w:tab w:val="num" w:pos="426"/>
                <w:tab w:val="left" w:pos="1134"/>
              </w:tabs>
              <w:spacing w:line="276" w:lineRule="auto"/>
              <w:jc w:val="center"/>
              <w:rPr>
                <w:b/>
              </w:rPr>
            </w:pPr>
            <w:r w:rsidRPr="0058561B">
              <w:rPr>
                <w:b/>
              </w:rPr>
              <w:t>1</w:t>
            </w:r>
          </w:p>
        </w:tc>
      </w:tr>
      <w:tr w:rsidR="004B7616" w:rsidRPr="0058561B" w:rsidTr="00CA34F6">
        <w:trPr>
          <w:jc w:val="center"/>
        </w:trPr>
        <w:tc>
          <w:tcPr>
            <w:tcW w:w="2231" w:type="dxa"/>
          </w:tcPr>
          <w:p w:rsidR="004B7616" w:rsidRPr="0058561B" w:rsidRDefault="004B7616" w:rsidP="00F1068F">
            <w:pPr>
              <w:tabs>
                <w:tab w:val="num" w:pos="426"/>
                <w:tab w:val="left" w:pos="1134"/>
              </w:tabs>
              <w:spacing w:line="276" w:lineRule="auto"/>
              <w:jc w:val="center"/>
            </w:pPr>
            <w:r w:rsidRPr="0058561B">
              <w:t>14</w:t>
            </w:r>
          </w:p>
        </w:tc>
        <w:tc>
          <w:tcPr>
            <w:tcW w:w="1812" w:type="dxa"/>
          </w:tcPr>
          <w:p w:rsidR="004B7616" w:rsidRPr="0058561B" w:rsidRDefault="004B7616" w:rsidP="00F1068F">
            <w:pPr>
              <w:tabs>
                <w:tab w:val="num" w:pos="426"/>
                <w:tab w:val="left" w:pos="1134"/>
              </w:tabs>
              <w:spacing w:line="276" w:lineRule="auto"/>
              <w:jc w:val="center"/>
              <w:rPr>
                <w:i/>
              </w:rPr>
            </w:pPr>
            <w:r w:rsidRPr="0058561B">
              <w:rPr>
                <w:i/>
              </w:rPr>
              <w:t>в</w:t>
            </w:r>
          </w:p>
        </w:tc>
        <w:tc>
          <w:tcPr>
            <w:tcW w:w="0" w:type="auto"/>
          </w:tcPr>
          <w:p w:rsidR="004B7616" w:rsidRPr="0058561B" w:rsidRDefault="004B7616" w:rsidP="00F1068F">
            <w:pPr>
              <w:tabs>
                <w:tab w:val="num" w:pos="426"/>
                <w:tab w:val="left" w:pos="1134"/>
              </w:tabs>
              <w:spacing w:line="276" w:lineRule="auto"/>
              <w:jc w:val="center"/>
              <w:rPr>
                <w:b/>
              </w:rPr>
            </w:pPr>
            <w:r w:rsidRPr="0058561B">
              <w:rPr>
                <w:b/>
              </w:rPr>
              <w:t>1</w:t>
            </w:r>
          </w:p>
        </w:tc>
      </w:tr>
      <w:tr w:rsidR="004B7616" w:rsidRPr="0058561B" w:rsidTr="00CA34F6">
        <w:trPr>
          <w:jc w:val="center"/>
        </w:trPr>
        <w:tc>
          <w:tcPr>
            <w:tcW w:w="2231" w:type="dxa"/>
          </w:tcPr>
          <w:p w:rsidR="004B7616" w:rsidRPr="0058561B" w:rsidRDefault="004B7616" w:rsidP="00F1068F">
            <w:pPr>
              <w:tabs>
                <w:tab w:val="num" w:pos="426"/>
                <w:tab w:val="left" w:pos="1134"/>
              </w:tabs>
              <w:spacing w:line="276" w:lineRule="auto"/>
              <w:jc w:val="center"/>
            </w:pPr>
            <w:r w:rsidRPr="0058561B">
              <w:t>15</w:t>
            </w:r>
          </w:p>
        </w:tc>
        <w:tc>
          <w:tcPr>
            <w:tcW w:w="1812" w:type="dxa"/>
          </w:tcPr>
          <w:p w:rsidR="004B7616" w:rsidRPr="0058561B" w:rsidRDefault="004B7616" w:rsidP="00F1068F">
            <w:pPr>
              <w:tabs>
                <w:tab w:val="num" w:pos="426"/>
                <w:tab w:val="left" w:pos="1134"/>
              </w:tabs>
              <w:spacing w:line="276" w:lineRule="auto"/>
              <w:jc w:val="center"/>
              <w:rPr>
                <w:i/>
              </w:rPr>
            </w:pPr>
            <w:r w:rsidRPr="0058561B">
              <w:rPr>
                <w:i/>
              </w:rPr>
              <w:t>в,</w:t>
            </w:r>
            <w:r w:rsidR="00EA1EBD">
              <w:rPr>
                <w:i/>
              </w:rPr>
              <w:t xml:space="preserve"> </w:t>
            </w:r>
            <w:r w:rsidRPr="0058561B">
              <w:rPr>
                <w:i/>
              </w:rPr>
              <w:t>а,</w:t>
            </w:r>
            <w:r w:rsidR="00EA1EBD">
              <w:rPr>
                <w:i/>
              </w:rPr>
              <w:t xml:space="preserve"> </w:t>
            </w:r>
            <w:r w:rsidRPr="0058561B">
              <w:rPr>
                <w:i/>
              </w:rPr>
              <w:t>б</w:t>
            </w:r>
          </w:p>
        </w:tc>
        <w:tc>
          <w:tcPr>
            <w:tcW w:w="0" w:type="auto"/>
          </w:tcPr>
          <w:p w:rsidR="004B7616" w:rsidRPr="0058561B" w:rsidRDefault="004B7616" w:rsidP="00F1068F">
            <w:pPr>
              <w:tabs>
                <w:tab w:val="num" w:pos="426"/>
                <w:tab w:val="left" w:pos="1134"/>
              </w:tabs>
              <w:spacing w:line="276" w:lineRule="auto"/>
              <w:jc w:val="center"/>
              <w:rPr>
                <w:b/>
              </w:rPr>
            </w:pPr>
            <w:r w:rsidRPr="0058561B">
              <w:rPr>
                <w:b/>
              </w:rPr>
              <w:t>1</w:t>
            </w:r>
          </w:p>
        </w:tc>
      </w:tr>
      <w:tr w:rsidR="004B7616" w:rsidRPr="0058561B" w:rsidTr="00F1068F">
        <w:trPr>
          <w:jc w:val="center"/>
        </w:trPr>
        <w:tc>
          <w:tcPr>
            <w:tcW w:w="0" w:type="auto"/>
            <w:gridSpan w:val="2"/>
          </w:tcPr>
          <w:p w:rsidR="004B7616" w:rsidRPr="0058561B" w:rsidRDefault="004B7616" w:rsidP="00F1068F">
            <w:pPr>
              <w:tabs>
                <w:tab w:val="num" w:pos="426"/>
                <w:tab w:val="left" w:pos="1134"/>
              </w:tabs>
              <w:spacing w:line="276" w:lineRule="auto"/>
              <w:jc w:val="center"/>
              <w:rPr>
                <w:b/>
              </w:rPr>
            </w:pPr>
            <w:r w:rsidRPr="0058561B">
              <w:rPr>
                <w:b/>
              </w:rPr>
              <w:t>ИТОГО:</w:t>
            </w:r>
          </w:p>
        </w:tc>
        <w:tc>
          <w:tcPr>
            <w:tcW w:w="0" w:type="auto"/>
          </w:tcPr>
          <w:p w:rsidR="004B7616" w:rsidRPr="0058561B" w:rsidRDefault="00EA47F2" w:rsidP="00F1068F">
            <w:pPr>
              <w:tabs>
                <w:tab w:val="num" w:pos="426"/>
                <w:tab w:val="left" w:pos="1134"/>
              </w:tabs>
              <w:spacing w:line="276" w:lineRule="auto"/>
              <w:jc w:val="center"/>
              <w:rPr>
                <w:b/>
              </w:rPr>
            </w:pPr>
            <w:r w:rsidRPr="0058561B">
              <w:rPr>
                <w:b/>
              </w:rPr>
              <w:t>22</w:t>
            </w:r>
          </w:p>
        </w:tc>
      </w:tr>
    </w:tbl>
    <w:p w:rsidR="00EA47F2" w:rsidRPr="00F1068F" w:rsidRDefault="00EA47F2" w:rsidP="00C677CF">
      <w:pPr>
        <w:spacing w:line="276" w:lineRule="auto"/>
        <w:ind w:firstLine="567"/>
        <w:jc w:val="both"/>
        <w:rPr>
          <w:sz w:val="28"/>
          <w:szCs w:val="28"/>
        </w:rPr>
      </w:pPr>
      <w:r w:rsidRPr="00F1068F">
        <w:rPr>
          <w:sz w:val="28"/>
          <w:szCs w:val="28"/>
        </w:rPr>
        <w:t>Уровень сформированности базовых знаний определяется процентом выполненных тестовых заданий:</w:t>
      </w:r>
    </w:p>
    <w:p w:rsidR="00EA47F2" w:rsidRPr="00F1068F" w:rsidRDefault="00EA47F2" w:rsidP="00C677CF">
      <w:pPr>
        <w:spacing w:line="276" w:lineRule="auto"/>
        <w:ind w:firstLine="567"/>
        <w:rPr>
          <w:sz w:val="28"/>
          <w:szCs w:val="28"/>
        </w:rPr>
      </w:pPr>
      <w:r w:rsidRPr="00F1068F">
        <w:rPr>
          <w:sz w:val="28"/>
          <w:szCs w:val="28"/>
        </w:rPr>
        <w:t>80 – 100% – высокий уровень;</w:t>
      </w:r>
    </w:p>
    <w:p w:rsidR="00EA47F2" w:rsidRPr="00F1068F" w:rsidRDefault="00EA47F2" w:rsidP="00C677CF">
      <w:pPr>
        <w:spacing w:line="276" w:lineRule="auto"/>
        <w:ind w:firstLine="567"/>
        <w:rPr>
          <w:sz w:val="28"/>
          <w:szCs w:val="28"/>
        </w:rPr>
      </w:pPr>
      <w:r w:rsidRPr="00F1068F">
        <w:rPr>
          <w:sz w:val="28"/>
          <w:szCs w:val="28"/>
        </w:rPr>
        <w:t>50 – 79% – средний уровень;</w:t>
      </w:r>
    </w:p>
    <w:p w:rsidR="00EA47F2" w:rsidRPr="00F1068F" w:rsidRDefault="00EA47F2" w:rsidP="00C677CF">
      <w:pPr>
        <w:spacing w:line="276" w:lineRule="auto"/>
        <w:ind w:firstLine="567"/>
        <w:rPr>
          <w:sz w:val="28"/>
          <w:szCs w:val="28"/>
        </w:rPr>
      </w:pPr>
      <w:r w:rsidRPr="00F1068F">
        <w:rPr>
          <w:sz w:val="28"/>
          <w:szCs w:val="28"/>
        </w:rPr>
        <w:t>менее 50% – низкий уровень.</w:t>
      </w:r>
    </w:p>
    <w:p w:rsidR="00F1068F" w:rsidRDefault="00F1068F" w:rsidP="00C677CF">
      <w:pPr>
        <w:spacing w:line="276" w:lineRule="auto"/>
        <w:rPr>
          <w:b/>
          <w:sz w:val="28"/>
          <w:szCs w:val="28"/>
        </w:rPr>
      </w:pPr>
      <w:r>
        <w:rPr>
          <w:b/>
          <w:sz w:val="28"/>
          <w:szCs w:val="28"/>
        </w:rPr>
        <w:br w:type="page"/>
      </w:r>
    </w:p>
    <w:p w:rsidR="009E1856" w:rsidRPr="00F1068F" w:rsidRDefault="009E1856" w:rsidP="00F1068F">
      <w:pPr>
        <w:spacing w:line="276" w:lineRule="auto"/>
        <w:jc w:val="both"/>
        <w:rPr>
          <w:sz w:val="28"/>
          <w:szCs w:val="28"/>
        </w:rPr>
      </w:pPr>
      <w:r w:rsidRPr="00F1068F">
        <w:rPr>
          <w:b/>
          <w:sz w:val="28"/>
          <w:szCs w:val="28"/>
        </w:rPr>
        <w:lastRenderedPageBreak/>
        <w:t xml:space="preserve">Раздел «Биология» </w:t>
      </w:r>
    </w:p>
    <w:p w:rsidR="009E1856" w:rsidRPr="00F1068F" w:rsidRDefault="009E1856" w:rsidP="00F1068F">
      <w:pPr>
        <w:spacing w:line="276" w:lineRule="auto"/>
        <w:ind w:firstLine="567"/>
        <w:jc w:val="both"/>
        <w:rPr>
          <w:i/>
          <w:sz w:val="28"/>
          <w:szCs w:val="28"/>
        </w:rPr>
      </w:pPr>
      <w:r w:rsidRPr="00F1068F">
        <w:rPr>
          <w:i/>
          <w:sz w:val="28"/>
          <w:szCs w:val="28"/>
        </w:rPr>
        <w:t>(время выполнения 20 минут)</w:t>
      </w:r>
    </w:p>
    <w:p w:rsidR="009E1856" w:rsidRPr="00F1068F" w:rsidRDefault="009E1856" w:rsidP="00F1068F">
      <w:pPr>
        <w:tabs>
          <w:tab w:val="left" w:pos="2160"/>
        </w:tabs>
        <w:spacing w:line="276" w:lineRule="auto"/>
        <w:ind w:left="360"/>
        <w:rPr>
          <w:b/>
          <w:sz w:val="28"/>
          <w:szCs w:val="28"/>
        </w:rPr>
      </w:pPr>
    </w:p>
    <w:p w:rsidR="009E1856" w:rsidRPr="00F1068F" w:rsidRDefault="009E1856" w:rsidP="00F1068F">
      <w:pPr>
        <w:tabs>
          <w:tab w:val="left" w:pos="2160"/>
        </w:tabs>
        <w:spacing w:line="276" w:lineRule="auto"/>
        <w:jc w:val="both"/>
        <w:rPr>
          <w:sz w:val="28"/>
          <w:szCs w:val="28"/>
        </w:rPr>
      </w:pPr>
      <w:r w:rsidRPr="00F1068F">
        <w:rPr>
          <w:sz w:val="28"/>
          <w:szCs w:val="28"/>
        </w:rPr>
        <w:t>1. Поставьте те буквы, которые соответствуют функциям данного органоида.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835"/>
        <w:gridCol w:w="835"/>
        <w:gridCol w:w="836"/>
        <w:gridCol w:w="836"/>
        <w:gridCol w:w="836"/>
        <w:gridCol w:w="836"/>
        <w:gridCol w:w="836"/>
        <w:gridCol w:w="836"/>
        <w:gridCol w:w="836"/>
        <w:gridCol w:w="837"/>
      </w:tblGrid>
      <w:tr w:rsidR="009E1856" w:rsidRPr="00783593" w:rsidTr="00C677CF">
        <w:trPr>
          <w:cantSplit/>
          <w:trHeight w:val="2411"/>
        </w:trPr>
        <w:tc>
          <w:tcPr>
            <w:tcW w:w="1214" w:type="dxa"/>
            <w:vAlign w:val="center"/>
          </w:tcPr>
          <w:p w:rsidR="009E1856" w:rsidRPr="00783593" w:rsidRDefault="009E1856" w:rsidP="00F1068F">
            <w:pPr>
              <w:tabs>
                <w:tab w:val="left" w:pos="2160"/>
              </w:tabs>
              <w:spacing w:line="276" w:lineRule="auto"/>
              <w:jc w:val="center"/>
            </w:pPr>
            <w:r w:rsidRPr="00783593">
              <w:t>Органоид</w:t>
            </w:r>
          </w:p>
        </w:tc>
        <w:tc>
          <w:tcPr>
            <w:tcW w:w="835" w:type="dxa"/>
            <w:textDirection w:val="btLr"/>
            <w:vAlign w:val="center"/>
          </w:tcPr>
          <w:p w:rsidR="009E1856" w:rsidRPr="00783593" w:rsidRDefault="009E1856" w:rsidP="00F1068F">
            <w:pPr>
              <w:tabs>
                <w:tab w:val="left" w:pos="2160"/>
              </w:tabs>
              <w:spacing w:line="276" w:lineRule="auto"/>
              <w:ind w:left="113" w:right="113"/>
              <w:jc w:val="center"/>
              <w:rPr>
                <w:b/>
              </w:rPr>
            </w:pPr>
            <w:r w:rsidRPr="00783593">
              <w:rPr>
                <w:b/>
              </w:rPr>
              <w:t>Ядро</w:t>
            </w:r>
          </w:p>
        </w:tc>
        <w:tc>
          <w:tcPr>
            <w:tcW w:w="835" w:type="dxa"/>
            <w:textDirection w:val="btLr"/>
            <w:vAlign w:val="center"/>
          </w:tcPr>
          <w:p w:rsidR="009E1856" w:rsidRPr="00783593" w:rsidRDefault="009E1856" w:rsidP="00F1068F">
            <w:pPr>
              <w:tabs>
                <w:tab w:val="left" w:pos="2160"/>
              </w:tabs>
              <w:spacing w:line="276" w:lineRule="auto"/>
              <w:ind w:left="113" w:right="113"/>
              <w:jc w:val="center"/>
              <w:rPr>
                <w:b/>
              </w:rPr>
            </w:pPr>
            <w:r w:rsidRPr="00783593">
              <w:rPr>
                <w:b/>
              </w:rPr>
              <w:t>Комплекс Гольджи</w:t>
            </w:r>
          </w:p>
        </w:tc>
        <w:tc>
          <w:tcPr>
            <w:tcW w:w="836" w:type="dxa"/>
            <w:textDirection w:val="btLr"/>
            <w:vAlign w:val="center"/>
          </w:tcPr>
          <w:p w:rsidR="009E1856" w:rsidRPr="00783593" w:rsidRDefault="009E1856" w:rsidP="00F1068F">
            <w:pPr>
              <w:tabs>
                <w:tab w:val="left" w:pos="2160"/>
              </w:tabs>
              <w:spacing w:line="276" w:lineRule="auto"/>
              <w:ind w:left="113" w:right="113"/>
              <w:jc w:val="center"/>
              <w:rPr>
                <w:b/>
              </w:rPr>
            </w:pPr>
            <w:r w:rsidRPr="00783593">
              <w:rPr>
                <w:b/>
              </w:rPr>
              <w:t>Клеточный центр</w:t>
            </w:r>
          </w:p>
        </w:tc>
        <w:tc>
          <w:tcPr>
            <w:tcW w:w="836" w:type="dxa"/>
            <w:textDirection w:val="btLr"/>
            <w:vAlign w:val="center"/>
          </w:tcPr>
          <w:p w:rsidR="009E1856" w:rsidRPr="00783593" w:rsidRDefault="009E1856" w:rsidP="00F1068F">
            <w:pPr>
              <w:tabs>
                <w:tab w:val="left" w:pos="2160"/>
              </w:tabs>
              <w:spacing w:line="276" w:lineRule="auto"/>
              <w:ind w:left="113" w:right="113"/>
              <w:jc w:val="center"/>
              <w:rPr>
                <w:b/>
              </w:rPr>
            </w:pPr>
            <w:r w:rsidRPr="00783593">
              <w:rPr>
                <w:b/>
              </w:rPr>
              <w:t>Пластиды</w:t>
            </w:r>
          </w:p>
        </w:tc>
        <w:tc>
          <w:tcPr>
            <w:tcW w:w="836" w:type="dxa"/>
            <w:textDirection w:val="btLr"/>
            <w:vAlign w:val="center"/>
          </w:tcPr>
          <w:p w:rsidR="009E1856" w:rsidRPr="00783593" w:rsidRDefault="009E1856" w:rsidP="00F1068F">
            <w:pPr>
              <w:tabs>
                <w:tab w:val="left" w:pos="2160"/>
              </w:tabs>
              <w:spacing w:line="276" w:lineRule="auto"/>
              <w:ind w:left="113" w:right="113"/>
              <w:jc w:val="center"/>
              <w:rPr>
                <w:b/>
              </w:rPr>
            </w:pPr>
            <w:r w:rsidRPr="00783593">
              <w:rPr>
                <w:b/>
              </w:rPr>
              <w:t>Митохондрия</w:t>
            </w:r>
          </w:p>
        </w:tc>
        <w:tc>
          <w:tcPr>
            <w:tcW w:w="836" w:type="dxa"/>
            <w:textDirection w:val="btLr"/>
            <w:vAlign w:val="center"/>
          </w:tcPr>
          <w:p w:rsidR="009E1856" w:rsidRPr="00783593" w:rsidRDefault="009E1856" w:rsidP="00F1068F">
            <w:pPr>
              <w:tabs>
                <w:tab w:val="left" w:pos="2160"/>
              </w:tabs>
              <w:spacing w:line="276" w:lineRule="auto"/>
              <w:ind w:left="113" w:right="113"/>
              <w:jc w:val="center"/>
              <w:rPr>
                <w:b/>
              </w:rPr>
            </w:pPr>
            <w:r w:rsidRPr="00783593">
              <w:rPr>
                <w:b/>
              </w:rPr>
              <w:t>Рибосома</w:t>
            </w:r>
          </w:p>
        </w:tc>
        <w:tc>
          <w:tcPr>
            <w:tcW w:w="836" w:type="dxa"/>
            <w:textDirection w:val="btLr"/>
            <w:vAlign w:val="center"/>
          </w:tcPr>
          <w:p w:rsidR="009E1856" w:rsidRPr="00783593" w:rsidRDefault="009E1856" w:rsidP="00F1068F">
            <w:pPr>
              <w:tabs>
                <w:tab w:val="left" w:pos="2160"/>
              </w:tabs>
              <w:spacing w:line="276" w:lineRule="auto"/>
              <w:ind w:left="113" w:right="113"/>
              <w:jc w:val="center"/>
              <w:rPr>
                <w:b/>
              </w:rPr>
            </w:pPr>
            <w:r w:rsidRPr="00783593">
              <w:rPr>
                <w:b/>
              </w:rPr>
              <w:t>Эндоплазматическая сеть</w:t>
            </w:r>
          </w:p>
        </w:tc>
        <w:tc>
          <w:tcPr>
            <w:tcW w:w="836" w:type="dxa"/>
            <w:textDirection w:val="btLr"/>
            <w:vAlign w:val="center"/>
          </w:tcPr>
          <w:p w:rsidR="009E1856" w:rsidRPr="00783593" w:rsidRDefault="009E1856" w:rsidP="00F1068F">
            <w:pPr>
              <w:tabs>
                <w:tab w:val="left" w:pos="2160"/>
              </w:tabs>
              <w:spacing w:line="276" w:lineRule="auto"/>
              <w:ind w:left="113" w:right="113"/>
              <w:jc w:val="center"/>
              <w:rPr>
                <w:b/>
              </w:rPr>
            </w:pPr>
            <w:r w:rsidRPr="00783593">
              <w:rPr>
                <w:b/>
              </w:rPr>
              <w:t>Мембрана</w:t>
            </w:r>
          </w:p>
        </w:tc>
        <w:tc>
          <w:tcPr>
            <w:tcW w:w="836" w:type="dxa"/>
            <w:textDirection w:val="btLr"/>
            <w:vAlign w:val="center"/>
          </w:tcPr>
          <w:p w:rsidR="009E1856" w:rsidRPr="00783593" w:rsidRDefault="009E1856" w:rsidP="00F1068F">
            <w:pPr>
              <w:tabs>
                <w:tab w:val="left" w:pos="2160"/>
              </w:tabs>
              <w:spacing w:line="276" w:lineRule="auto"/>
              <w:ind w:left="113" w:right="113"/>
              <w:jc w:val="center"/>
              <w:rPr>
                <w:b/>
              </w:rPr>
            </w:pPr>
            <w:r w:rsidRPr="00783593">
              <w:rPr>
                <w:b/>
              </w:rPr>
              <w:t>Хромосома</w:t>
            </w:r>
          </w:p>
        </w:tc>
        <w:tc>
          <w:tcPr>
            <w:tcW w:w="837" w:type="dxa"/>
            <w:textDirection w:val="btLr"/>
            <w:vAlign w:val="center"/>
          </w:tcPr>
          <w:p w:rsidR="009E1856" w:rsidRPr="00783593" w:rsidRDefault="009E1856" w:rsidP="00F1068F">
            <w:pPr>
              <w:tabs>
                <w:tab w:val="left" w:pos="2160"/>
              </w:tabs>
              <w:spacing w:line="276" w:lineRule="auto"/>
              <w:ind w:left="113" w:right="113"/>
              <w:jc w:val="center"/>
              <w:rPr>
                <w:b/>
              </w:rPr>
            </w:pPr>
            <w:r w:rsidRPr="00783593">
              <w:rPr>
                <w:b/>
              </w:rPr>
              <w:t>Лизосома</w:t>
            </w:r>
          </w:p>
        </w:tc>
      </w:tr>
      <w:tr w:rsidR="009E1856" w:rsidRPr="00783593" w:rsidTr="00C677CF">
        <w:tc>
          <w:tcPr>
            <w:tcW w:w="1214" w:type="dxa"/>
          </w:tcPr>
          <w:p w:rsidR="009E1856" w:rsidRPr="00783593" w:rsidRDefault="009E1856" w:rsidP="00450C69">
            <w:pPr>
              <w:tabs>
                <w:tab w:val="left" w:pos="2160"/>
              </w:tabs>
              <w:spacing w:line="276" w:lineRule="auto"/>
            </w:pPr>
            <w:r w:rsidRPr="00783593">
              <w:t>Функция</w:t>
            </w:r>
          </w:p>
        </w:tc>
        <w:tc>
          <w:tcPr>
            <w:tcW w:w="835" w:type="dxa"/>
          </w:tcPr>
          <w:p w:rsidR="009E1856" w:rsidRDefault="009E1856" w:rsidP="00450C69">
            <w:pPr>
              <w:tabs>
                <w:tab w:val="left" w:pos="2160"/>
              </w:tabs>
              <w:spacing w:line="276" w:lineRule="auto"/>
            </w:pPr>
          </w:p>
          <w:p w:rsidR="00C677CF" w:rsidRPr="00783593" w:rsidRDefault="00C677CF" w:rsidP="00450C69">
            <w:pPr>
              <w:tabs>
                <w:tab w:val="left" w:pos="2160"/>
              </w:tabs>
              <w:spacing w:line="276" w:lineRule="auto"/>
            </w:pPr>
          </w:p>
        </w:tc>
        <w:tc>
          <w:tcPr>
            <w:tcW w:w="835" w:type="dxa"/>
          </w:tcPr>
          <w:p w:rsidR="009E1856" w:rsidRPr="00783593" w:rsidRDefault="009E1856" w:rsidP="00450C69">
            <w:pPr>
              <w:tabs>
                <w:tab w:val="left" w:pos="2160"/>
              </w:tabs>
              <w:spacing w:line="276" w:lineRule="auto"/>
            </w:pPr>
          </w:p>
        </w:tc>
        <w:tc>
          <w:tcPr>
            <w:tcW w:w="836" w:type="dxa"/>
          </w:tcPr>
          <w:p w:rsidR="009E1856" w:rsidRPr="00783593" w:rsidRDefault="009E1856" w:rsidP="00450C69">
            <w:pPr>
              <w:tabs>
                <w:tab w:val="left" w:pos="2160"/>
              </w:tabs>
              <w:spacing w:line="276" w:lineRule="auto"/>
            </w:pPr>
          </w:p>
        </w:tc>
        <w:tc>
          <w:tcPr>
            <w:tcW w:w="836" w:type="dxa"/>
          </w:tcPr>
          <w:p w:rsidR="009E1856" w:rsidRPr="00783593" w:rsidRDefault="009E1856" w:rsidP="00450C69">
            <w:pPr>
              <w:tabs>
                <w:tab w:val="left" w:pos="2160"/>
              </w:tabs>
              <w:spacing w:line="276" w:lineRule="auto"/>
            </w:pPr>
          </w:p>
        </w:tc>
        <w:tc>
          <w:tcPr>
            <w:tcW w:w="836" w:type="dxa"/>
          </w:tcPr>
          <w:p w:rsidR="009E1856" w:rsidRPr="00783593" w:rsidRDefault="009E1856" w:rsidP="00450C69">
            <w:pPr>
              <w:tabs>
                <w:tab w:val="left" w:pos="2160"/>
              </w:tabs>
              <w:spacing w:line="276" w:lineRule="auto"/>
            </w:pPr>
          </w:p>
        </w:tc>
        <w:tc>
          <w:tcPr>
            <w:tcW w:w="836" w:type="dxa"/>
          </w:tcPr>
          <w:p w:rsidR="009E1856" w:rsidRPr="00783593" w:rsidRDefault="009E1856" w:rsidP="00450C69">
            <w:pPr>
              <w:tabs>
                <w:tab w:val="left" w:pos="2160"/>
              </w:tabs>
              <w:spacing w:line="276" w:lineRule="auto"/>
            </w:pPr>
          </w:p>
        </w:tc>
        <w:tc>
          <w:tcPr>
            <w:tcW w:w="836" w:type="dxa"/>
          </w:tcPr>
          <w:p w:rsidR="009E1856" w:rsidRPr="00783593" w:rsidRDefault="009E1856" w:rsidP="00450C69">
            <w:pPr>
              <w:tabs>
                <w:tab w:val="left" w:pos="2160"/>
              </w:tabs>
              <w:spacing w:line="276" w:lineRule="auto"/>
            </w:pPr>
          </w:p>
        </w:tc>
        <w:tc>
          <w:tcPr>
            <w:tcW w:w="836" w:type="dxa"/>
          </w:tcPr>
          <w:p w:rsidR="009E1856" w:rsidRPr="00783593" w:rsidRDefault="009E1856" w:rsidP="00450C69">
            <w:pPr>
              <w:tabs>
                <w:tab w:val="left" w:pos="2160"/>
              </w:tabs>
              <w:spacing w:line="276" w:lineRule="auto"/>
            </w:pPr>
          </w:p>
        </w:tc>
        <w:tc>
          <w:tcPr>
            <w:tcW w:w="836" w:type="dxa"/>
          </w:tcPr>
          <w:p w:rsidR="009E1856" w:rsidRPr="00783593" w:rsidRDefault="009E1856" w:rsidP="00450C69">
            <w:pPr>
              <w:tabs>
                <w:tab w:val="left" w:pos="2160"/>
              </w:tabs>
              <w:spacing w:line="276" w:lineRule="auto"/>
            </w:pPr>
          </w:p>
        </w:tc>
        <w:tc>
          <w:tcPr>
            <w:tcW w:w="837" w:type="dxa"/>
          </w:tcPr>
          <w:p w:rsidR="009E1856" w:rsidRPr="00783593" w:rsidRDefault="009E1856" w:rsidP="00450C69">
            <w:pPr>
              <w:tabs>
                <w:tab w:val="left" w:pos="2160"/>
              </w:tabs>
              <w:spacing w:line="276" w:lineRule="auto"/>
            </w:pPr>
          </w:p>
        </w:tc>
      </w:tr>
    </w:tbl>
    <w:p w:rsidR="009E1856" w:rsidRPr="00F1068F" w:rsidRDefault="009E1856" w:rsidP="00450C69">
      <w:pPr>
        <w:tabs>
          <w:tab w:val="left" w:pos="2160"/>
        </w:tabs>
        <w:spacing w:line="276" w:lineRule="auto"/>
        <w:ind w:left="360"/>
        <w:rPr>
          <w:sz w:val="28"/>
          <w:szCs w:val="28"/>
        </w:rPr>
      </w:pPr>
    </w:p>
    <w:p w:rsidR="009E1856" w:rsidRPr="00F1068F" w:rsidRDefault="009E1856" w:rsidP="00C677CF">
      <w:pPr>
        <w:tabs>
          <w:tab w:val="left" w:pos="2160"/>
        </w:tabs>
        <w:spacing w:line="276" w:lineRule="auto"/>
        <w:ind w:firstLine="709"/>
        <w:jc w:val="both"/>
        <w:rPr>
          <w:sz w:val="28"/>
          <w:szCs w:val="28"/>
        </w:rPr>
      </w:pPr>
      <w:r w:rsidRPr="00F1068F">
        <w:rPr>
          <w:sz w:val="28"/>
          <w:szCs w:val="28"/>
        </w:rPr>
        <w:t>Перечень функций, выполняемых органоидами клетки:</w:t>
      </w:r>
    </w:p>
    <w:p w:rsidR="009E1856" w:rsidRPr="00F1068F" w:rsidRDefault="009E1856" w:rsidP="00C677CF">
      <w:pPr>
        <w:tabs>
          <w:tab w:val="left" w:pos="2160"/>
        </w:tabs>
        <w:spacing w:line="276" w:lineRule="auto"/>
        <w:ind w:firstLine="709"/>
        <w:jc w:val="both"/>
        <w:rPr>
          <w:sz w:val="28"/>
          <w:szCs w:val="28"/>
        </w:rPr>
      </w:pPr>
      <w:r w:rsidRPr="00F1068F">
        <w:rPr>
          <w:i/>
          <w:sz w:val="28"/>
          <w:szCs w:val="28"/>
        </w:rPr>
        <w:t>а</w:t>
      </w:r>
      <w:r w:rsidRPr="00F1068F">
        <w:rPr>
          <w:sz w:val="28"/>
          <w:szCs w:val="28"/>
        </w:rPr>
        <w:t>) осуществляет внутриклеточное пищеварение, растворяет вещество клетки при разрушении своей мембраны;</w:t>
      </w:r>
    </w:p>
    <w:p w:rsidR="009E1856" w:rsidRPr="00F1068F" w:rsidRDefault="009E1856" w:rsidP="00C677CF">
      <w:pPr>
        <w:tabs>
          <w:tab w:val="left" w:pos="2160"/>
        </w:tabs>
        <w:spacing w:line="276" w:lineRule="auto"/>
        <w:ind w:firstLine="709"/>
        <w:jc w:val="both"/>
        <w:rPr>
          <w:sz w:val="28"/>
          <w:szCs w:val="28"/>
        </w:rPr>
      </w:pPr>
      <w:r w:rsidRPr="00F1068F">
        <w:rPr>
          <w:i/>
          <w:sz w:val="28"/>
          <w:szCs w:val="28"/>
        </w:rPr>
        <w:t>б</w:t>
      </w:r>
      <w:r w:rsidRPr="00F1068F">
        <w:rPr>
          <w:sz w:val="28"/>
          <w:szCs w:val="28"/>
        </w:rPr>
        <w:t>) руководит всеми жизненными процессами в клетке, если эта часть клетки погибает, гибнет вся клетка;</w:t>
      </w:r>
    </w:p>
    <w:p w:rsidR="009E1856" w:rsidRPr="00F1068F" w:rsidRDefault="009E1856" w:rsidP="00C677CF">
      <w:pPr>
        <w:tabs>
          <w:tab w:val="left" w:pos="2160"/>
        </w:tabs>
        <w:spacing w:line="276" w:lineRule="auto"/>
        <w:ind w:firstLine="709"/>
        <w:jc w:val="both"/>
        <w:rPr>
          <w:sz w:val="28"/>
          <w:szCs w:val="28"/>
        </w:rPr>
      </w:pPr>
      <w:r w:rsidRPr="00F1068F">
        <w:rPr>
          <w:i/>
          <w:sz w:val="28"/>
          <w:szCs w:val="28"/>
        </w:rPr>
        <w:t>в</w:t>
      </w:r>
      <w:r w:rsidRPr="00F1068F">
        <w:rPr>
          <w:sz w:val="28"/>
          <w:szCs w:val="28"/>
        </w:rPr>
        <w:t>) является энергетической станцией клетки;</w:t>
      </w:r>
    </w:p>
    <w:p w:rsidR="009E1856" w:rsidRPr="00F1068F" w:rsidRDefault="009E1856" w:rsidP="00C677CF">
      <w:pPr>
        <w:tabs>
          <w:tab w:val="left" w:pos="2160"/>
        </w:tabs>
        <w:spacing w:line="276" w:lineRule="auto"/>
        <w:ind w:firstLine="709"/>
        <w:jc w:val="both"/>
        <w:rPr>
          <w:sz w:val="28"/>
          <w:szCs w:val="28"/>
        </w:rPr>
      </w:pPr>
      <w:r w:rsidRPr="00F1068F">
        <w:rPr>
          <w:i/>
          <w:sz w:val="28"/>
          <w:szCs w:val="28"/>
        </w:rPr>
        <w:t>г</w:t>
      </w:r>
      <w:r w:rsidRPr="00F1068F">
        <w:rPr>
          <w:sz w:val="28"/>
          <w:szCs w:val="28"/>
        </w:rPr>
        <w:t>) ограничивает содержимое клетки от окружающей среды;</w:t>
      </w:r>
    </w:p>
    <w:p w:rsidR="009E1856" w:rsidRPr="00F1068F" w:rsidRDefault="009E1856" w:rsidP="00C677CF">
      <w:pPr>
        <w:tabs>
          <w:tab w:val="left" w:pos="2160"/>
        </w:tabs>
        <w:spacing w:line="276" w:lineRule="auto"/>
        <w:ind w:firstLine="709"/>
        <w:jc w:val="both"/>
        <w:rPr>
          <w:sz w:val="28"/>
          <w:szCs w:val="28"/>
        </w:rPr>
      </w:pPr>
      <w:r w:rsidRPr="00F1068F">
        <w:rPr>
          <w:i/>
          <w:sz w:val="28"/>
          <w:szCs w:val="28"/>
        </w:rPr>
        <w:t>д</w:t>
      </w:r>
      <w:r w:rsidRPr="00F1068F">
        <w:rPr>
          <w:sz w:val="28"/>
          <w:szCs w:val="28"/>
        </w:rPr>
        <w:t>) активно участвует в синтезе белка;</w:t>
      </w:r>
    </w:p>
    <w:p w:rsidR="009E1856" w:rsidRPr="00F1068F" w:rsidRDefault="009E1856" w:rsidP="00C677CF">
      <w:pPr>
        <w:tabs>
          <w:tab w:val="left" w:pos="2160"/>
        </w:tabs>
        <w:spacing w:line="276" w:lineRule="auto"/>
        <w:ind w:firstLine="709"/>
        <w:jc w:val="both"/>
        <w:rPr>
          <w:sz w:val="28"/>
          <w:szCs w:val="28"/>
        </w:rPr>
      </w:pPr>
      <w:r w:rsidRPr="00F1068F">
        <w:rPr>
          <w:i/>
          <w:sz w:val="28"/>
          <w:szCs w:val="28"/>
        </w:rPr>
        <w:t>е</w:t>
      </w:r>
      <w:r w:rsidRPr="00F1068F">
        <w:rPr>
          <w:sz w:val="28"/>
          <w:szCs w:val="28"/>
        </w:rPr>
        <w:t>) обеспечивает хранение и передачу наследственной информации;</w:t>
      </w:r>
    </w:p>
    <w:p w:rsidR="009E1856" w:rsidRPr="00F1068F" w:rsidRDefault="009E1856" w:rsidP="00C677CF">
      <w:pPr>
        <w:tabs>
          <w:tab w:val="left" w:pos="2160"/>
        </w:tabs>
        <w:spacing w:line="276" w:lineRule="auto"/>
        <w:ind w:firstLine="709"/>
        <w:jc w:val="both"/>
        <w:rPr>
          <w:sz w:val="28"/>
          <w:szCs w:val="28"/>
        </w:rPr>
      </w:pPr>
      <w:r w:rsidRPr="00F1068F">
        <w:rPr>
          <w:i/>
          <w:sz w:val="28"/>
          <w:szCs w:val="28"/>
        </w:rPr>
        <w:t>ж</w:t>
      </w:r>
      <w:r w:rsidRPr="00F1068F">
        <w:rPr>
          <w:sz w:val="28"/>
          <w:szCs w:val="28"/>
        </w:rPr>
        <w:t>) отсутствует в животной клетке;</w:t>
      </w:r>
    </w:p>
    <w:p w:rsidR="009E1856" w:rsidRPr="00F1068F" w:rsidRDefault="009E1856" w:rsidP="00C677CF">
      <w:pPr>
        <w:tabs>
          <w:tab w:val="left" w:pos="2160"/>
        </w:tabs>
        <w:spacing w:line="276" w:lineRule="auto"/>
        <w:ind w:firstLine="709"/>
        <w:jc w:val="both"/>
        <w:rPr>
          <w:sz w:val="28"/>
          <w:szCs w:val="28"/>
        </w:rPr>
      </w:pPr>
      <w:r w:rsidRPr="00F1068F">
        <w:rPr>
          <w:i/>
          <w:sz w:val="28"/>
          <w:szCs w:val="28"/>
        </w:rPr>
        <w:t>з</w:t>
      </w:r>
      <w:r w:rsidRPr="00F1068F">
        <w:rPr>
          <w:sz w:val="28"/>
          <w:szCs w:val="28"/>
        </w:rPr>
        <w:t>) в этом органоиде накапливаются вещества, синтезированные в клетке;</w:t>
      </w:r>
    </w:p>
    <w:p w:rsidR="009E1856" w:rsidRPr="00F1068F" w:rsidRDefault="009E1856" w:rsidP="00C677CF">
      <w:pPr>
        <w:tabs>
          <w:tab w:val="left" w:pos="2160"/>
        </w:tabs>
        <w:spacing w:line="276" w:lineRule="auto"/>
        <w:ind w:firstLine="709"/>
        <w:jc w:val="both"/>
        <w:rPr>
          <w:sz w:val="28"/>
          <w:szCs w:val="28"/>
        </w:rPr>
      </w:pPr>
      <w:r w:rsidRPr="00F1068F">
        <w:rPr>
          <w:i/>
          <w:sz w:val="28"/>
          <w:szCs w:val="28"/>
        </w:rPr>
        <w:t>и</w:t>
      </w:r>
      <w:r w:rsidRPr="00F1068F">
        <w:rPr>
          <w:sz w:val="28"/>
          <w:szCs w:val="28"/>
        </w:rPr>
        <w:t>) обеспечивает транспорт веществ в цитоплазме:</w:t>
      </w:r>
    </w:p>
    <w:p w:rsidR="009E1856" w:rsidRPr="00F1068F" w:rsidRDefault="009E1856" w:rsidP="00C677CF">
      <w:pPr>
        <w:tabs>
          <w:tab w:val="left" w:pos="2160"/>
        </w:tabs>
        <w:spacing w:line="276" w:lineRule="auto"/>
        <w:ind w:firstLine="709"/>
        <w:jc w:val="both"/>
        <w:rPr>
          <w:sz w:val="28"/>
          <w:szCs w:val="28"/>
        </w:rPr>
      </w:pPr>
      <w:r w:rsidRPr="00F1068F">
        <w:rPr>
          <w:i/>
          <w:sz w:val="28"/>
          <w:szCs w:val="28"/>
        </w:rPr>
        <w:t>к</w:t>
      </w:r>
      <w:r w:rsidRPr="00F1068F">
        <w:rPr>
          <w:sz w:val="28"/>
          <w:szCs w:val="28"/>
        </w:rPr>
        <w:t>) необходимый органоид в процессе деления животных клеток.</w:t>
      </w:r>
    </w:p>
    <w:p w:rsidR="009E1856" w:rsidRPr="00F1068F" w:rsidRDefault="00C91E7D" w:rsidP="00C677CF">
      <w:pPr>
        <w:tabs>
          <w:tab w:val="left" w:pos="1134"/>
        </w:tabs>
        <w:spacing w:line="276" w:lineRule="auto"/>
        <w:ind w:firstLine="709"/>
        <w:rPr>
          <w:sz w:val="28"/>
          <w:szCs w:val="28"/>
        </w:rPr>
      </w:pPr>
      <w:r w:rsidRPr="00F1068F">
        <w:rPr>
          <w:sz w:val="28"/>
          <w:szCs w:val="28"/>
        </w:rPr>
        <w:t xml:space="preserve">2. </w:t>
      </w:r>
      <w:r w:rsidR="009E1856" w:rsidRPr="00F1068F">
        <w:rPr>
          <w:sz w:val="28"/>
          <w:szCs w:val="28"/>
        </w:rPr>
        <w:t>Хлоропласты имеются в клетках:</w:t>
      </w:r>
    </w:p>
    <w:p w:rsidR="009E1856" w:rsidRPr="00F1068F" w:rsidRDefault="009E1856" w:rsidP="00C677CF">
      <w:pPr>
        <w:tabs>
          <w:tab w:val="num" w:pos="426"/>
          <w:tab w:val="left" w:pos="1134"/>
        </w:tabs>
        <w:spacing w:line="276" w:lineRule="auto"/>
        <w:ind w:firstLine="709"/>
        <w:rPr>
          <w:sz w:val="28"/>
          <w:szCs w:val="28"/>
        </w:rPr>
      </w:pPr>
      <w:r w:rsidRPr="00F1068F">
        <w:rPr>
          <w:sz w:val="28"/>
          <w:szCs w:val="28"/>
        </w:rPr>
        <w:tab/>
      </w:r>
      <w:r w:rsidRPr="00F1068F">
        <w:rPr>
          <w:i/>
          <w:sz w:val="28"/>
          <w:szCs w:val="28"/>
        </w:rPr>
        <w:t>а</w:t>
      </w:r>
      <w:r w:rsidRPr="00F1068F">
        <w:rPr>
          <w:sz w:val="28"/>
          <w:szCs w:val="28"/>
        </w:rPr>
        <w:t>) соединительной ткани</w:t>
      </w:r>
      <w:r w:rsidRPr="00F1068F">
        <w:rPr>
          <w:sz w:val="28"/>
          <w:szCs w:val="28"/>
        </w:rPr>
        <w:tab/>
      </w:r>
      <w:r w:rsidRPr="00F1068F">
        <w:rPr>
          <w:sz w:val="28"/>
          <w:szCs w:val="28"/>
        </w:rPr>
        <w:tab/>
      </w:r>
      <w:r w:rsidRPr="00F1068F">
        <w:rPr>
          <w:i/>
          <w:sz w:val="28"/>
          <w:szCs w:val="28"/>
        </w:rPr>
        <w:t>б</w:t>
      </w:r>
      <w:r w:rsidRPr="00F1068F">
        <w:rPr>
          <w:sz w:val="28"/>
          <w:szCs w:val="28"/>
        </w:rPr>
        <w:t>)  животных</w:t>
      </w:r>
    </w:p>
    <w:p w:rsidR="009E1856" w:rsidRPr="00F1068F" w:rsidRDefault="009E1856" w:rsidP="00C677CF">
      <w:pPr>
        <w:tabs>
          <w:tab w:val="num" w:pos="426"/>
          <w:tab w:val="left" w:pos="1134"/>
        </w:tabs>
        <w:spacing w:line="276" w:lineRule="auto"/>
        <w:ind w:firstLine="709"/>
        <w:rPr>
          <w:sz w:val="28"/>
          <w:szCs w:val="28"/>
        </w:rPr>
      </w:pPr>
      <w:r w:rsidRPr="00F1068F">
        <w:rPr>
          <w:sz w:val="28"/>
          <w:szCs w:val="28"/>
        </w:rPr>
        <w:tab/>
      </w:r>
      <w:r w:rsidRPr="00F1068F">
        <w:rPr>
          <w:i/>
          <w:sz w:val="28"/>
          <w:szCs w:val="28"/>
        </w:rPr>
        <w:t>в</w:t>
      </w:r>
      <w:r w:rsidRPr="00F1068F">
        <w:rPr>
          <w:sz w:val="28"/>
          <w:szCs w:val="28"/>
        </w:rPr>
        <w:t>) животных и растений</w:t>
      </w:r>
      <w:r w:rsidRPr="00F1068F">
        <w:rPr>
          <w:sz w:val="28"/>
          <w:szCs w:val="28"/>
        </w:rPr>
        <w:tab/>
      </w:r>
      <w:r w:rsidRPr="00F1068F">
        <w:rPr>
          <w:sz w:val="28"/>
          <w:szCs w:val="28"/>
        </w:rPr>
        <w:tab/>
      </w:r>
      <w:r w:rsidRPr="00F1068F">
        <w:rPr>
          <w:i/>
          <w:sz w:val="28"/>
          <w:szCs w:val="28"/>
        </w:rPr>
        <w:t>г</w:t>
      </w:r>
      <w:r w:rsidRPr="00F1068F">
        <w:rPr>
          <w:sz w:val="28"/>
          <w:szCs w:val="28"/>
        </w:rPr>
        <w:t>)  зелёных клетках растений</w:t>
      </w:r>
    </w:p>
    <w:p w:rsidR="009E1856" w:rsidRPr="00F1068F" w:rsidRDefault="00C91E7D" w:rsidP="00C677CF">
      <w:pPr>
        <w:tabs>
          <w:tab w:val="num" w:pos="426"/>
          <w:tab w:val="left" w:pos="1134"/>
        </w:tabs>
        <w:spacing w:line="276" w:lineRule="auto"/>
        <w:ind w:firstLine="709"/>
        <w:rPr>
          <w:sz w:val="28"/>
          <w:szCs w:val="28"/>
        </w:rPr>
      </w:pPr>
      <w:r w:rsidRPr="00F1068F">
        <w:rPr>
          <w:sz w:val="28"/>
          <w:szCs w:val="28"/>
        </w:rPr>
        <w:t>3</w:t>
      </w:r>
      <w:r w:rsidR="009E1856" w:rsidRPr="00F1068F">
        <w:rPr>
          <w:sz w:val="28"/>
          <w:szCs w:val="28"/>
        </w:rPr>
        <w:t>. В строении растительной клетки отсутствует:</w:t>
      </w:r>
    </w:p>
    <w:p w:rsidR="009E1856" w:rsidRPr="00F1068F" w:rsidRDefault="009E1856" w:rsidP="00C677CF">
      <w:pPr>
        <w:tabs>
          <w:tab w:val="num" w:pos="426"/>
          <w:tab w:val="left" w:pos="1134"/>
        </w:tabs>
        <w:spacing w:line="276" w:lineRule="auto"/>
        <w:ind w:firstLine="709"/>
        <w:rPr>
          <w:sz w:val="28"/>
          <w:szCs w:val="28"/>
        </w:rPr>
      </w:pPr>
      <w:r w:rsidRPr="00F1068F">
        <w:rPr>
          <w:sz w:val="28"/>
          <w:szCs w:val="28"/>
        </w:rPr>
        <w:tab/>
      </w:r>
      <w:r w:rsidRPr="00F1068F">
        <w:rPr>
          <w:i/>
          <w:sz w:val="28"/>
          <w:szCs w:val="28"/>
        </w:rPr>
        <w:t>а</w:t>
      </w:r>
      <w:r w:rsidRPr="00F1068F">
        <w:rPr>
          <w:sz w:val="28"/>
          <w:szCs w:val="28"/>
        </w:rPr>
        <w:t xml:space="preserve">) рибосомы </w:t>
      </w:r>
      <w:r w:rsidRPr="00F1068F">
        <w:rPr>
          <w:sz w:val="28"/>
          <w:szCs w:val="28"/>
        </w:rPr>
        <w:tab/>
      </w:r>
      <w:r w:rsidRPr="00F1068F">
        <w:rPr>
          <w:sz w:val="28"/>
          <w:szCs w:val="28"/>
        </w:rPr>
        <w:tab/>
      </w:r>
      <w:r w:rsidR="00C91E7D" w:rsidRPr="00F1068F">
        <w:rPr>
          <w:sz w:val="28"/>
          <w:szCs w:val="28"/>
        </w:rPr>
        <w:tab/>
      </w:r>
      <w:r w:rsidR="00F56300">
        <w:rPr>
          <w:sz w:val="28"/>
          <w:szCs w:val="28"/>
        </w:rPr>
        <w:tab/>
      </w:r>
      <w:r w:rsidRPr="00F1068F">
        <w:rPr>
          <w:i/>
          <w:sz w:val="28"/>
          <w:szCs w:val="28"/>
        </w:rPr>
        <w:t>б</w:t>
      </w:r>
      <w:r w:rsidRPr="00F1068F">
        <w:rPr>
          <w:sz w:val="28"/>
          <w:szCs w:val="28"/>
        </w:rPr>
        <w:t xml:space="preserve">) центриоль </w:t>
      </w:r>
    </w:p>
    <w:p w:rsidR="009E1856" w:rsidRPr="00F1068F" w:rsidRDefault="009E1856" w:rsidP="00C677CF">
      <w:pPr>
        <w:tabs>
          <w:tab w:val="num" w:pos="426"/>
          <w:tab w:val="left" w:pos="1134"/>
        </w:tabs>
        <w:spacing w:line="276" w:lineRule="auto"/>
        <w:ind w:firstLine="709"/>
        <w:rPr>
          <w:sz w:val="28"/>
          <w:szCs w:val="28"/>
        </w:rPr>
      </w:pPr>
      <w:r w:rsidRPr="00F1068F">
        <w:rPr>
          <w:sz w:val="28"/>
          <w:szCs w:val="28"/>
        </w:rPr>
        <w:tab/>
      </w:r>
      <w:r w:rsidRPr="00F1068F">
        <w:rPr>
          <w:i/>
          <w:sz w:val="28"/>
          <w:szCs w:val="28"/>
        </w:rPr>
        <w:t>в</w:t>
      </w:r>
      <w:r w:rsidRPr="00F1068F">
        <w:rPr>
          <w:sz w:val="28"/>
          <w:szCs w:val="28"/>
        </w:rPr>
        <w:t xml:space="preserve">) хлоропласт </w:t>
      </w:r>
      <w:r w:rsidRPr="00F1068F">
        <w:rPr>
          <w:sz w:val="28"/>
          <w:szCs w:val="28"/>
        </w:rPr>
        <w:tab/>
      </w:r>
      <w:r w:rsidRPr="00F1068F">
        <w:rPr>
          <w:sz w:val="28"/>
          <w:szCs w:val="28"/>
        </w:rPr>
        <w:tab/>
      </w:r>
      <w:r w:rsidR="00F56300">
        <w:rPr>
          <w:sz w:val="28"/>
          <w:szCs w:val="28"/>
        </w:rPr>
        <w:tab/>
      </w:r>
      <w:r w:rsidRPr="00F1068F">
        <w:rPr>
          <w:i/>
          <w:sz w:val="28"/>
          <w:szCs w:val="28"/>
        </w:rPr>
        <w:t>г</w:t>
      </w:r>
      <w:r w:rsidRPr="00F1068F">
        <w:rPr>
          <w:sz w:val="28"/>
          <w:szCs w:val="28"/>
        </w:rPr>
        <w:t>) вакуоль</w:t>
      </w:r>
    </w:p>
    <w:p w:rsidR="009E1856" w:rsidRPr="00F1068F" w:rsidRDefault="00467897" w:rsidP="00C677CF">
      <w:pPr>
        <w:tabs>
          <w:tab w:val="left" w:pos="1134"/>
        </w:tabs>
        <w:spacing w:line="276" w:lineRule="auto"/>
        <w:ind w:firstLine="709"/>
        <w:jc w:val="both"/>
        <w:rPr>
          <w:sz w:val="28"/>
          <w:szCs w:val="28"/>
        </w:rPr>
      </w:pPr>
      <w:r>
        <w:rPr>
          <w:sz w:val="28"/>
          <w:szCs w:val="28"/>
        </w:rPr>
        <w:t xml:space="preserve">4. </w:t>
      </w:r>
      <w:r w:rsidR="009E1856" w:rsidRPr="00F1068F">
        <w:rPr>
          <w:sz w:val="28"/>
          <w:szCs w:val="28"/>
        </w:rPr>
        <w:t>Какой газ является побочным продуктом реакции фотосинтеза, происходящего в зелёных растениях?</w:t>
      </w:r>
    </w:p>
    <w:p w:rsidR="009E1856" w:rsidRPr="00F1068F" w:rsidRDefault="00C91E7D" w:rsidP="00C677CF">
      <w:pPr>
        <w:tabs>
          <w:tab w:val="num" w:pos="426"/>
          <w:tab w:val="left" w:pos="1134"/>
        </w:tabs>
        <w:spacing w:line="276" w:lineRule="auto"/>
        <w:ind w:firstLine="709"/>
        <w:rPr>
          <w:sz w:val="28"/>
          <w:szCs w:val="28"/>
        </w:rPr>
      </w:pPr>
      <w:r w:rsidRPr="00F1068F">
        <w:rPr>
          <w:sz w:val="28"/>
          <w:szCs w:val="28"/>
        </w:rPr>
        <w:tab/>
      </w:r>
      <w:r w:rsidRPr="00F1068F">
        <w:rPr>
          <w:i/>
          <w:sz w:val="28"/>
          <w:szCs w:val="28"/>
        </w:rPr>
        <w:t>а</w:t>
      </w:r>
      <w:r w:rsidRPr="00F1068F">
        <w:rPr>
          <w:sz w:val="28"/>
          <w:szCs w:val="28"/>
        </w:rPr>
        <w:t>)</w:t>
      </w:r>
      <w:r w:rsidR="009E1856" w:rsidRPr="00F1068F">
        <w:rPr>
          <w:sz w:val="28"/>
          <w:szCs w:val="28"/>
        </w:rPr>
        <w:t xml:space="preserve"> вод</w:t>
      </w:r>
      <w:r w:rsidRPr="00F1068F">
        <w:rPr>
          <w:sz w:val="28"/>
          <w:szCs w:val="28"/>
        </w:rPr>
        <w:t xml:space="preserve">ород </w:t>
      </w:r>
      <w:r w:rsidRPr="00F1068F">
        <w:rPr>
          <w:sz w:val="28"/>
          <w:szCs w:val="28"/>
        </w:rPr>
        <w:tab/>
      </w:r>
      <w:r w:rsidRPr="00F1068F">
        <w:rPr>
          <w:sz w:val="28"/>
          <w:szCs w:val="28"/>
        </w:rPr>
        <w:tab/>
      </w:r>
      <w:r w:rsidRPr="00F1068F">
        <w:rPr>
          <w:sz w:val="28"/>
          <w:szCs w:val="28"/>
        </w:rPr>
        <w:tab/>
      </w:r>
      <w:r w:rsidR="00F56300">
        <w:rPr>
          <w:sz w:val="28"/>
          <w:szCs w:val="28"/>
        </w:rPr>
        <w:tab/>
      </w:r>
      <w:r w:rsidRPr="00F1068F">
        <w:rPr>
          <w:i/>
          <w:sz w:val="28"/>
          <w:szCs w:val="28"/>
        </w:rPr>
        <w:t>б</w:t>
      </w:r>
      <w:r w:rsidRPr="00F1068F">
        <w:rPr>
          <w:sz w:val="28"/>
          <w:szCs w:val="28"/>
        </w:rPr>
        <w:t xml:space="preserve">) </w:t>
      </w:r>
      <w:r w:rsidR="009E1856" w:rsidRPr="00F1068F">
        <w:rPr>
          <w:sz w:val="28"/>
          <w:szCs w:val="28"/>
        </w:rPr>
        <w:t xml:space="preserve">азот </w:t>
      </w:r>
    </w:p>
    <w:p w:rsidR="009E1856" w:rsidRPr="00F1068F" w:rsidRDefault="00C91E7D" w:rsidP="00C677CF">
      <w:pPr>
        <w:tabs>
          <w:tab w:val="num" w:pos="426"/>
          <w:tab w:val="left" w:pos="1134"/>
        </w:tabs>
        <w:spacing w:line="276" w:lineRule="auto"/>
        <w:ind w:firstLine="709"/>
        <w:rPr>
          <w:sz w:val="28"/>
          <w:szCs w:val="28"/>
        </w:rPr>
      </w:pPr>
      <w:r w:rsidRPr="00F1068F">
        <w:rPr>
          <w:sz w:val="28"/>
          <w:szCs w:val="28"/>
        </w:rPr>
        <w:tab/>
      </w:r>
      <w:r w:rsidRPr="00F1068F">
        <w:rPr>
          <w:i/>
          <w:sz w:val="28"/>
          <w:szCs w:val="28"/>
        </w:rPr>
        <w:t>в</w:t>
      </w:r>
      <w:r w:rsidRPr="00F1068F">
        <w:rPr>
          <w:sz w:val="28"/>
          <w:szCs w:val="28"/>
        </w:rPr>
        <w:t>)</w:t>
      </w:r>
      <w:r w:rsidR="009E1856" w:rsidRPr="00F1068F">
        <w:rPr>
          <w:sz w:val="28"/>
          <w:szCs w:val="28"/>
        </w:rPr>
        <w:t xml:space="preserve"> углекислый газ</w:t>
      </w:r>
      <w:r w:rsidRPr="00F1068F">
        <w:rPr>
          <w:sz w:val="28"/>
          <w:szCs w:val="28"/>
        </w:rPr>
        <w:tab/>
      </w:r>
      <w:r w:rsidRPr="00F1068F">
        <w:rPr>
          <w:sz w:val="28"/>
          <w:szCs w:val="28"/>
        </w:rPr>
        <w:tab/>
      </w:r>
      <w:r w:rsidR="00F56300">
        <w:rPr>
          <w:sz w:val="28"/>
          <w:szCs w:val="28"/>
        </w:rPr>
        <w:tab/>
      </w:r>
      <w:r w:rsidRPr="00F1068F">
        <w:rPr>
          <w:i/>
          <w:sz w:val="28"/>
          <w:szCs w:val="28"/>
        </w:rPr>
        <w:t>г</w:t>
      </w:r>
      <w:r w:rsidRPr="00F1068F">
        <w:rPr>
          <w:sz w:val="28"/>
          <w:szCs w:val="28"/>
        </w:rPr>
        <w:t>)</w:t>
      </w:r>
      <w:r w:rsidR="009E1856" w:rsidRPr="00F1068F">
        <w:rPr>
          <w:sz w:val="28"/>
          <w:szCs w:val="28"/>
        </w:rPr>
        <w:t xml:space="preserve"> кислород</w:t>
      </w:r>
    </w:p>
    <w:p w:rsidR="009E1856" w:rsidRPr="00F1068F" w:rsidRDefault="00C91E7D" w:rsidP="00C677CF">
      <w:pPr>
        <w:tabs>
          <w:tab w:val="num" w:pos="426"/>
          <w:tab w:val="left" w:pos="1134"/>
          <w:tab w:val="left" w:pos="2160"/>
        </w:tabs>
        <w:spacing w:line="276" w:lineRule="auto"/>
        <w:ind w:firstLine="709"/>
        <w:rPr>
          <w:sz w:val="28"/>
          <w:szCs w:val="28"/>
        </w:rPr>
      </w:pPr>
      <w:r w:rsidRPr="00F1068F">
        <w:rPr>
          <w:color w:val="000000"/>
          <w:spacing w:val="-8"/>
          <w:sz w:val="28"/>
          <w:szCs w:val="28"/>
        </w:rPr>
        <w:t>5</w:t>
      </w:r>
      <w:r w:rsidR="009E1856" w:rsidRPr="00F1068F">
        <w:rPr>
          <w:color w:val="000000"/>
          <w:spacing w:val="-8"/>
          <w:sz w:val="28"/>
          <w:szCs w:val="28"/>
        </w:rPr>
        <w:t xml:space="preserve">. </w:t>
      </w:r>
      <w:r w:rsidR="009E1856" w:rsidRPr="00F1068F">
        <w:rPr>
          <w:sz w:val="28"/>
          <w:szCs w:val="28"/>
        </w:rPr>
        <w:t>Где расположены хромосомы?</w:t>
      </w:r>
    </w:p>
    <w:p w:rsidR="009E1856" w:rsidRPr="00F1068F" w:rsidRDefault="00C91E7D" w:rsidP="00C677CF">
      <w:pPr>
        <w:tabs>
          <w:tab w:val="num" w:pos="426"/>
          <w:tab w:val="left" w:pos="1134"/>
          <w:tab w:val="left" w:pos="2160"/>
        </w:tabs>
        <w:spacing w:line="276" w:lineRule="auto"/>
        <w:ind w:firstLine="709"/>
        <w:rPr>
          <w:sz w:val="28"/>
          <w:szCs w:val="28"/>
        </w:rPr>
      </w:pPr>
      <w:r w:rsidRPr="00F1068F">
        <w:rPr>
          <w:sz w:val="28"/>
          <w:szCs w:val="28"/>
        </w:rPr>
        <w:tab/>
      </w:r>
      <w:r w:rsidR="009E1856" w:rsidRPr="00F1068F">
        <w:rPr>
          <w:i/>
          <w:sz w:val="28"/>
          <w:szCs w:val="28"/>
        </w:rPr>
        <w:t>а</w:t>
      </w:r>
      <w:r w:rsidR="009E1856" w:rsidRPr="00F1068F">
        <w:rPr>
          <w:sz w:val="28"/>
          <w:szCs w:val="28"/>
        </w:rPr>
        <w:t>) в цитоплазме</w:t>
      </w:r>
      <w:r w:rsidRPr="00F1068F">
        <w:rPr>
          <w:sz w:val="28"/>
          <w:szCs w:val="28"/>
        </w:rPr>
        <w:tab/>
      </w:r>
      <w:r w:rsidRPr="00F1068F">
        <w:rPr>
          <w:sz w:val="28"/>
          <w:szCs w:val="28"/>
        </w:rPr>
        <w:tab/>
      </w:r>
      <w:r w:rsidRPr="00F1068F">
        <w:rPr>
          <w:sz w:val="28"/>
          <w:szCs w:val="28"/>
        </w:rPr>
        <w:tab/>
      </w:r>
      <w:r w:rsidR="009E1856" w:rsidRPr="00F1068F">
        <w:rPr>
          <w:i/>
          <w:sz w:val="28"/>
          <w:szCs w:val="28"/>
        </w:rPr>
        <w:t>б</w:t>
      </w:r>
      <w:r w:rsidR="009E1856" w:rsidRPr="00F1068F">
        <w:rPr>
          <w:sz w:val="28"/>
          <w:szCs w:val="28"/>
        </w:rPr>
        <w:t>) в ядре</w:t>
      </w:r>
    </w:p>
    <w:p w:rsidR="009E1856" w:rsidRPr="00F1068F" w:rsidRDefault="00C91E7D" w:rsidP="00C677CF">
      <w:pPr>
        <w:tabs>
          <w:tab w:val="num" w:pos="426"/>
          <w:tab w:val="left" w:pos="1134"/>
          <w:tab w:val="left" w:pos="2160"/>
        </w:tabs>
        <w:spacing w:line="276" w:lineRule="auto"/>
        <w:ind w:firstLine="709"/>
        <w:rPr>
          <w:sz w:val="28"/>
          <w:szCs w:val="28"/>
        </w:rPr>
      </w:pPr>
      <w:r w:rsidRPr="00F1068F">
        <w:rPr>
          <w:sz w:val="28"/>
          <w:szCs w:val="28"/>
        </w:rPr>
        <w:lastRenderedPageBreak/>
        <w:tab/>
      </w:r>
      <w:r w:rsidR="009E1856" w:rsidRPr="00F1068F">
        <w:rPr>
          <w:i/>
          <w:sz w:val="28"/>
          <w:szCs w:val="28"/>
        </w:rPr>
        <w:t>в</w:t>
      </w:r>
      <w:r w:rsidR="009E1856" w:rsidRPr="00F1068F">
        <w:rPr>
          <w:sz w:val="28"/>
          <w:szCs w:val="28"/>
        </w:rPr>
        <w:t>) в межклеточном веществе</w:t>
      </w:r>
      <w:r w:rsidRPr="00F1068F">
        <w:rPr>
          <w:sz w:val="28"/>
          <w:szCs w:val="28"/>
        </w:rPr>
        <w:tab/>
      </w:r>
      <w:r w:rsidRPr="00F1068F">
        <w:rPr>
          <w:i/>
          <w:sz w:val="28"/>
          <w:szCs w:val="28"/>
        </w:rPr>
        <w:t>г</w:t>
      </w:r>
      <w:r w:rsidRPr="00F1068F">
        <w:rPr>
          <w:sz w:val="28"/>
          <w:szCs w:val="28"/>
        </w:rPr>
        <w:t>) в мембране</w:t>
      </w:r>
    </w:p>
    <w:p w:rsidR="009E1856" w:rsidRPr="00F1068F" w:rsidRDefault="00450C69" w:rsidP="00C677CF">
      <w:pPr>
        <w:tabs>
          <w:tab w:val="num" w:pos="426"/>
          <w:tab w:val="left" w:pos="1134"/>
          <w:tab w:val="left" w:pos="2160"/>
        </w:tabs>
        <w:spacing w:line="276" w:lineRule="auto"/>
        <w:ind w:firstLine="709"/>
        <w:rPr>
          <w:sz w:val="28"/>
          <w:szCs w:val="28"/>
        </w:rPr>
      </w:pPr>
      <w:r w:rsidRPr="00F1068F">
        <w:rPr>
          <w:sz w:val="28"/>
          <w:szCs w:val="28"/>
        </w:rPr>
        <w:t>6</w:t>
      </w:r>
      <w:r w:rsidR="009E1856" w:rsidRPr="00F1068F">
        <w:rPr>
          <w:sz w:val="28"/>
          <w:szCs w:val="28"/>
        </w:rPr>
        <w:t>. Какое вещество в клетке принято считать биологическим аккумулятором энергии?</w:t>
      </w:r>
    </w:p>
    <w:p w:rsidR="009E1856" w:rsidRPr="00F1068F" w:rsidRDefault="00C91E7D" w:rsidP="00C677CF">
      <w:pPr>
        <w:tabs>
          <w:tab w:val="num" w:pos="426"/>
          <w:tab w:val="left" w:pos="1134"/>
          <w:tab w:val="left" w:pos="2160"/>
        </w:tabs>
        <w:spacing w:line="276" w:lineRule="auto"/>
        <w:ind w:firstLine="709"/>
        <w:rPr>
          <w:sz w:val="28"/>
          <w:szCs w:val="28"/>
        </w:rPr>
      </w:pPr>
      <w:r w:rsidRPr="00F1068F">
        <w:rPr>
          <w:sz w:val="28"/>
          <w:szCs w:val="28"/>
        </w:rPr>
        <w:tab/>
      </w:r>
      <w:r w:rsidRPr="00F1068F">
        <w:rPr>
          <w:i/>
          <w:sz w:val="28"/>
          <w:szCs w:val="28"/>
        </w:rPr>
        <w:t>а</w:t>
      </w:r>
      <w:r w:rsidR="009E1856" w:rsidRPr="00F1068F">
        <w:rPr>
          <w:sz w:val="28"/>
          <w:szCs w:val="28"/>
        </w:rPr>
        <w:t xml:space="preserve">) белок </w:t>
      </w:r>
      <w:r w:rsidRPr="00F1068F">
        <w:rPr>
          <w:sz w:val="28"/>
          <w:szCs w:val="28"/>
        </w:rPr>
        <w:tab/>
      </w:r>
      <w:r w:rsidRPr="00F1068F">
        <w:rPr>
          <w:sz w:val="28"/>
          <w:szCs w:val="28"/>
        </w:rPr>
        <w:tab/>
      </w:r>
      <w:r w:rsidR="00F56300">
        <w:rPr>
          <w:sz w:val="28"/>
          <w:szCs w:val="28"/>
        </w:rPr>
        <w:tab/>
      </w:r>
      <w:r w:rsidR="00F56300">
        <w:rPr>
          <w:sz w:val="28"/>
          <w:szCs w:val="28"/>
        </w:rPr>
        <w:tab/>
      </w:r>
      <w:r w:rsidRPr="00F1068F">
        <w:rPr>
          <w:i/>
          <w:sz w:val="28"/>
          <w:szCs w:val="28"/>
        </w:rPr>
        <w:t>б</w:t>
      </w:r>
      <w:r w:rsidR="009E1856" w:rsidRPr="00F1068F">
        <w:rPr>
          <w:sz w:val="28"/>
          <w:szCs w:val="28"/>
        </w:rPr>
        <w:t>) АТФ</w:t>
      </w:r>
    </w:p>
    <w:p w:rsidR="009E1856" w:rsidRPr="00F1068F" w:rsidRDefault="00C91E7D" w:rsidP="00C677CF">
      <w:pPr>
        <w:tabs>
          <w:tab w:val="num" w:pos="426"/>
          <w:tab w:val="left" w:pos="1134"/>
          <w:tab w:val="left" w:pos="2160"/>
        </w:tabs>
        <w:spacing w:line="276" w:lineRule="auto"/>
        <w:ind w:firstLine="709"/>
        <w:rPr>
          <w:sz w:val="28"/>
          <w:szCs w:val="28"/>
        </w:rPr>
      </w:pPr>
      <w:r w:rsidRPr="00F1068F">
        <w:rPr>
          <w:sz w:val="28"/>
          <w:szCs w:val="28"/>
        </w:rPr>
        <w:tab/>
      </w:r>
      <w:r w:rsidRPr="00F1068F">
        <w:rPr>
          <w:i/>
          <w:sz w:val="28"/>
          <w:szCs w:val="28"/>
        </w:rPr>
        <w:t>в</w:t>
      </w:r>
      <w:r w:rsidRPr="00F1068F">
        <w:rPr>
          <w:sz w:val="28"/>
          <w:szCs w:val="28"/>
        </w:rPr>
        <w:t>) ДНК</w:t>
      </w:r>
      <w:r w:rsidRPr="00F1068F">
        <w:rPr>
          <w:sz w:val="28"/>
          <w:szCs w:val="28"/>
        </w:rPr>
        <w:tab/>
      </w:r>
      <w:r w:rsidRPr="00F1068F">
        <w:rPr>
          <w:sz w:val="28"/>
          <w:szCs w:val="28"/>
        </w:rPr>
        <w:tab/>
      </w:r>
      <w:r w:rsidRPr="00F1068F">
        <w:rPr>
          <w:sz w:val="28"/>
          <w:szCs w:val="28"/>
        </w:rPr>
        <w:tab/>
      </w:r>
      <w:r w:rsidR="00F56300">
        <w:rPr>
          <w:sz w:val="28"/>
          <w:szCs w:val="28"/>
        </w:rPr>
        <w:tab/>
      </w:r>
      <w:r w:rsidR="00F56300">
        <w:rPr>
          <w:sz w:val="28"/>
          <w:szCs w:val="28"/>
        </w:rPr>
        <w:tab/>
      </w:r>
      <w:r w:rsidRPr="00F1068F">
        <w:rPr>
          <w:i/>
          <w:sz w:val="28"/>
          <w:szCs w:val="28"/>
        </w:rPr>
        <w:t>г</w:t>
      </w:r>
      <w:r w:rsidR="009E1856" w:rsidRPr="00F1068F">
        <w:rPr>
          <w:sz w:val="28"/>
          <w:szCs w:val="28"/>
        </w:rPr>
        <w:t>) РНК</w:t>
      </w:r>
    </w:p>
    <w:p w:rsidR="009E1856" w:rsidRPr="00F1068F" w:rsidRDefault="00450C69" w:rsidP="00C677CF">
      <w:pPr>
        <w:tabs>
          <w:tab w:val="num" w:pos="426"/>
          <w:tab w:val="left" w:pos="1134"/>
          <w:tab w:val="left" w:pos="2160"/>
        </w:tabs>
        <w:spacing w:line="276" w:lineRule="auto"/>
        <w:ind w:firstLine="709"/>
        <w:rPr>
          <w:sz w:val="28"/>
          <w:szCs w:val="28"/>
        </w:rPr>
      </w:pPr>
      <w:r w:rsidRPr="00F1068F">
        <w:rPr>
          <w:sz w:val="28"/>
          <w:szCs w:val="28"/>
        </w:rPr>
        <w:t xml:space="preserve">7. </w:t>
      </w:r>
      <w:r w:rsidR="009E1856" w:rsidRPr="00F1068F">
        <w:rPr>
          <w:sz w:val="28"/>
          <w:szCs w:val="28"/>
        </w:rPr>
        <w:t>Найдите те органы, которые не относятся</w:t>
      </w:r>
      <w:r w:rsidR="00370008">
        <w:rPr>
          <w:sz w:val="28"/>
          <w:szCs w:val="28"/>
        </w:rPr>
        <w:t xml:space="preserve"> </w:t>
      </w:r>
      <w:r w:rsidR="009E1856" w:rsidRPr="00F1068F">
        <w:rPr>
          <w:sz w:val="28"/>
          <w:szCs w:val="28"/>
        </w:rPr>
        <w:t>к органам пищеварения:</w:t>
      </w:r>
    </w:p>
    <w:p w:rsidR="00BA177E" w:rsidRDefault="00C91E7D" w:rsidP="00C677CF">
      <w:pPr>
        <w:tabs>
          <w:tab w:val="num" w:pos="426"/>
          <w:tab w:val="left" w:pos="1134"/>
          <w:tab w:val="left" w:pos="2160"/>
        </w:tabs>
        <w:spacing w:line="276" w:lineRule="auto"/>
        <w:ind w:firstLine="709"/>
        <w:rPr>
          <w:sz w:val="28"/>
          <w:szCs w:val="28"/>
        </w:rPr>
      </w:pPr>
      <w:r w:rsidRPr="00F1068F">
        <w:rPr>
          <w:sz w:val="28"/>
          <w:szCs w:val="28"/>
        </w:rPr>
        <w:tab/>
      </w:r>
      <w:r w:rsidRPr="00F1068F">
        <w:rPr>
          <w:i/>
          <w:sz w:val="28"/>
          <w:szCs w:val="28"/>
        </w:rPr>
        <w:t>а</w:t>
      </w:r>
      <w:r w:rsidRPr="00F1068F">
        <w:rPr>
          <w:sz w:val="28"/>
          <w:szCs w:val="28"/>
        </w:rPr>
        <w:t xml:space="preserve">) </w:t>
      </w:r>
      <w:r w:rsidR="009E1856" w:rsidRPr="00F1068F">
        <w:rPr>
          <w:sz w:val="28"/>
          <w:szCs w:val="28"/>
        </w:rPr>
        <w:t>пищевод</w:t>
      </w:r>
      <w:r w:rsidRPr="00F1068F">
        <w:rPr>
          <w:sz w:val="28"/>
          <w:szCs w:val="28"/>
        </w:rPr>
        <w:tab/>
      </w:r>
      <w:r w:rsidR="00BA177E">
        <w:rPr>
          <w:sz w:val="28"/>
          <w:szCs w:val="28"/>
        </w:rPr>
        <w:tab/>
      </w:r>
      <w:r w:rsidR="00BA177E">
        <w:rPr>
          <w:sz w:val="28"/>
          <w:szCs w:val="28"/>
        </w:rPr>
        <w:tab/>
      </w:r>
      <w:r w:rsidR="00BA177E">
        <w:rPr>
          <w:sz w:val="28"/>
          <w:szCs w:val="28"/>
        </w:rPr>
        <w:tab/>
      </w:r>
      <w:r w:rsidR="00BA177E" w:rsidRPr="00F1068F">
        <w:rPr>
          <w:i/>
          <w:sz w:val="28"/>
          <w:szCs w:val="28"/>
        </w:rPr>
        <w:t>д</w:t>
      </w:r>
      <w:r w:rsidR="00BA177E" w:rsidRPr="00F1068F">
        <w:rPr>
          <w:sz w:val="28"/>
          <w:szCs w:val="28"/>
        </w:rPr>
        <w:t>) желудок</w:t>
      </w:r>
      <w:r w:rsidR="00BA177E" w:rsidRPr="00F1068F">
        <w:rPr>
          <w:sz w:val="28"/>
          <w:szCs w:val="28"/>
        </w:rPr>
        <w:tab/>
      </w:r>
    </w:p>
    <w:p w:rsidR="00BA177E" w:rsidRDefault="00BA177E" w:rsidP="00C677CF">
      <w:pPr>
        <w:tabs>
          <w:tab w:val="num" w:pos="426"/>
          <w:tab w:val="left" w:pos="1134"/>
          <w:tab w:val="left" w:pos="2160"/>
        </w:tabs>
        <w:spacing w:line="276" w:lineRule="auto"/>
        <w:ind w:firstLine="709"/>
        <w:rPr>
          <w:sz w:val="28"/>
          <w:szCs w:val="28"/>
        </w:rPr>
      </w:pPr>
      <w:r>
        <w:rPr>
          <w:i/>
          <w:sz w:val="28"/>
          <w:szCs w:val="28"/>
        </w:rPr>
        <w:tab/>
      </w:r>
      <w:r w:rsidR="00C91E7D" w:rsidRPr="00F1068F">
        <w:rPr>
          <w:i/>
          <w:sz w:val="28"/>
          <w:szCs w:val="28"/>
        </w:rPr>
        <w:t>б</w:t>
      </w:r>
      <w:r w:rsidR="00C91E7D" w:rsidRPr="00F1068F">
        <w:rPr>
          <w:sz w:val="28"/>
          <w:szCs w:val="28"/>
        </w:rPr>
        <w:t xml:space="preserve">) </w:t>
      </w:r>
      <w:r w:rsidR="009E1856" w:rsidRPr="00F1068F">
        <w:rPr>
          <w:sz w:val="28"/>
          <w:szCs w:val="28"/>
        </w:rPr>
        <w:t>ротовая полость</w:t>
      </w:r>
      <w:r w:rsidRPr="00BA177E">
        <w:rPr>
          <w:i/>
          <w:sz w:val="28"/>
          <w:szCs w:val="28"/>
        </w:rPr>
        <w:t xml:space="preserve"> </w:t>
      </w:r>
      <w:r>
        <w:rPr>
          <w:i/>
          <w:sz w:val="28"/>
          <w:szCs w:val="28"/>
        </w:rPr>
        <w:tab/>
      </w:r>
      <w:r>
        <w:rPr>
          <w:i/>
          <w:sz w:val="28"/>
          <w:szCs w:val="28"/>
        </w:rPr>
        <w:tab/>
      </w:r>
      <w:r>
        <w:rPr>
          <w:i/>
          <w:sz w:val="28"/>
          <w:szCs w:val="28"/>
        </w:rPr>
        <w:tab/>
      </w:r>
      <w:r w:rsidRPr="00F1068F">
        <w:rPr>
          <w:i/>
          <w:sz w:val="28"/>
          <w:szCs w:val="28"/>
        </w:rPr>
        <w:t>е</w:t>
      </w:r>
      <w:r w:rsidRPr="00F1068F">
        <w:rPr>
          <w:sz w:val="28"/>
          <w:szCs w:val="28"/>
        </w:rPr>
        <w:t>) трахея</w:t>
      </w:r>
    </w:p>
    <w:p w:rsidR="00C91E7D" w:rsidRPr="00F1068F" w:rsidRDefault="00BA177E" w:rsidP="00C677CF">
      <w:pPr>
        <w:tabs>
          <w:tab w:val="num" w:pos="426"/>
          <w:tab w:val="left" w:pos="1134"/>
          <w:tab w:val="left" w:pos="2160"/>
        </w:tabs>
        <w:spacing w:line="276" w:lineRule="auto"/>
        <w:ind w:firstLine="709"/>
        <w:rPr>
          <w:sz w:val="28"/>
          <w:szCs w:val="28"/>
        </w:rPr>
      </w:pPr>
      <w:r>
        <w:rPr>
          <w:i/>
          <w:sz w:val="28"/>
          <w:szCs w:val="28"/>
        </w:rPr>
        <w:tab/>
      </w:r>
      <w:r w:rsidR="00C91E7D" w:rsidRPr="00F1068F">
        <w:rPr>
          <w:i/>
          <w:sz w:val="28"/>
          <w:szCs w:val="28"/>
        </w:rPr>
        <w:t>в</w:t>
      </w:r>
      <w:r w:rsidR="00C91E7D" w:rsidRPr="00F1068F">
        <w:rPr>
          <w:sz w:val="28"/>
          <w:szCs w:val="28"/>
        </w:rPr>
        <w:t>)</w:t>
      </w:r>
      <w:r w:rsidR="009E1856" w:rsidRPr="00F1068F">
        <w:rPr>
          <w:sz w:val="28"/>
          <w:szCs w:val="28"/>
        </w:rPr>
        <w:t xml:space="preserve"> печень</w:t>
      </w:r>
      <w:r w:rsidRPr="00BA177E">
        <w:rPr>
          <w:i/>
          <w:sz w:val="28"/>
          <w:szCs w:val="28"/>
        </w:rPr>
        <w:t xml:space="preserve"> </w:t>
      </w:r>
      <w:r>
        <w:rPr>
          <w:i/>
          <w:sz w:val="28"/>
          <w:szCs w:val="28"/>
        </w:rPr>
        <w:tab/>
      </w:r>
      <w:r>
        <w:rPr>
          <w:i/>
          <w:sz w:val="28"/>
          <w:szCs w:val="28"/>
        </w:rPr>
        <w:tab/>
      </w:r>
      <w:r>
        <w:rPr>
          <w:i/>
          <w:sz w:val="28"/>
          <w:szCs w:val="28"/>
        </w:rPr>
        <w:tab/>
      </w:r>
      <w:r>
        <w:rPr>
          <w:i/>
          <w:sz w:val="28"/>
          <w:szCs w:val="28"/>
        </w:rPr>
        <w:tab/>
      </w:r>
      <w:r w:rsidRPr="00F1068F">
        <w:rPr>
          <w:i/>
          <w:sz w:val="28"/>
          <w:szCs w:val="28"/>
        </w:rPr>
        <w:t>ж</w:t>
      </w:r>
      <w:r w:rsidRPr="00F1068F">
        <w:rPr>
          <w:sz w:val="28"/>
          <w:szCs w:val="28"/>
        </w:rPr>
        <w:t>) почки</w:t>
      </w:r>
    </w:p>
    <w:p w:rsidR="009E1856" w:rsidRPr="00F1068F" w:rsidRDefault="00C91E7D" w:rsidP="00C677CF">
      <w:pPr>
        <w:tabs>
          <w:tab w:val="num" w:pos="426"/>
          <w:tab w:val="left" w:pos="1134"/>
          <w:tab w:val="left" w:pos="2160"/>
        </w:tabs>
        <w:spacing w:line="276" w:lineRule="auto"/>
        <w:ind w:firstLine="709"/>
        <w:rPr>
          <w:sz w:val="28"/>
          <w:szCs w:val="28"/>
        </w:rPr>
      </w:pPr>
      <w:r w:rsidRPr="00F1068F">
        <w:rPr>
          <w:sz w:val="28"/>
          <w:szCs w:val="28"/>
        </w:rPr>
        <w:tab/>
      </w:r>
      <w:r w:rsidR="00BA177E" w:rsidRPr="00F1068F">
        <w:rPr>
          <w:i/>
          <w:sz w:val="28"/>
          <w:szCs w:val="28"/>
        </w:rPr>
        <w:t>г</w:t>
      </w:r>
      <w:r w:rsidR="00BA177E" w:rsidRPr="00F1068F">
        <w:rPr>
          <w:sz w:val="28"/>
          <w:szCs w:val="28"/>
        </w:rPr>
        <w:t>) селезёнка</w:t>
      </w:r>
    </w:p>
    <w:p w:rsidR="009E1856" w:rsidRPr="00F1068F" w:rsidRDefault="009E1856" w:rsidP="00C677CF">
      <w:pPr>
        <w:tabs>
          <w:tab w:val="num" w:pos="426"/>
          <w:tab w:val="left" w:pos="1134"/>
        </w:tabs>
        <w:spacing w:line="276" w:lineRule="auto"/>
        <w:ind w:firstLine="709"/>
        <w:jc w:val="both"/>
        <w:rPr>
          <w:b/>
          <w:sz w:val="28"/>
          <w:szCs w:val="28"/>
        </w:rPr>
      </w:pPr>
    </w:p>
    <w:p w:rsidR="00C91E7D" w:rsidRPr="00F1068F" w:rsidRDefault="00C91E7D" w:rsidP="009E1856">
      <w:pPr>
        <w:tabs>
          <w:tab w:val="num" w:pos="426"/>
          <w:tab w:val="left" w:pos="1134"/>
        </w:tabs>
        <w:spacing w:line="276" w:lineRule="auto"/>
        <w:jc w:val="both"/>
        <w:rPr>
          <w:b/>
          <w:sz w:val="28"/>
          <w:szCs w:val="28"/>
        </w:rPr>
      </w:pPr>
      <w:r w:rsidRPr="00F1068F">
        <w:rPr>
          <w:b/>
          <w:sz w:val="28"/>
          <w:szCs w:val="28"/>
        </w:rPr>
        <w:t>Ответы:</w:t>
      </w:r>
    </w:p>
    <w:tbl>
      <w:tblPr>
        <w:tblStyle w:val="a3"/>
        <w:tblW w:w="0" w:type="auto"/>
        <w:jc w:val="center"/>
        <w:tblLook w:val="04A0"/>
      </w:tblPr>
      <w:tblGrid>
        <w:gridCol w:w="1851"/>
        <w:gridCol w:w="2512"/>
        <w:gridCol w:w="4036"/>
      </w:tblGrid>
      <w:tr w:rsidR="00C91E7D" w:rsidRPr="00466E63" w:rsidTr="00466E63">
        <w:trPr>
          <w:jc w:val="center"/>
        </w:trPr>
        <w:tc>
          <w:tcPr>
            <w:tcW w:w="0" w:type="auto"/>
          </w:tcPr>
          <w:p w:rsidR="00C91E7D" w:rsidRPr="00466E63" w:rsidRDefault="00696A22" w:rsidP="009E1856">
            <w:pPr>
              <w:tabs>
                <w:tab w:val="num" w:pos="426"/>
                <w:tab w:val="left" w:pos="1134"/>
              </w:tabs>
              <w:spacing w:line="276" w:lineRule="auto"/>
              <w:jc w:val="both"/>
              <w:rPr>
                <w:b/>
              </w:rPr>
            </w:pPr>
            <w:r>
              <w:rPr>
                <w:b/>
              </w:rPr>
              <w:t>Номер задания</w:t>
            </w:r>
          </w:p>
        </w:tc>
        <w:tc>
          <w:tcPr>
            <w:tcW w:w="0" w:type="auto"/>
          </w:tcPr>
          <w:p w:rsidR="00C91E7D" w:rsidRPr="00466E63" w:rsidRDefault="00C91E7D" w:rsidP="00C91E7D">
            <w:pPr>
              <w:tabs>
                <w:tab w:val="num" w:pos="426"/>
                <w:tab w:val="left" w:pos="1134"/>
              </w:tabs>
              <w:spacing w:line="276" w:lineRule="auto"/>
              <w:jc w:val="center"/>
              <w:rPr>
                <w:b/>
              </w:rPr>
            </w:pPr>
            <w:r w:rsidRPr="00466E63">
              <w:rPr>
                <w:b/>
              </w:rPr>
              <w:t>Ответ</w:t>
            </w:r>
          </w:p>
        </w:tc>
        <w:tc>
          <w:tcPr>
            <w:tcW w:w="0" w:type="auto"/>
          </w:tcPr>
          <w:p w:rsidR="00C91E7D" w:rsidRPr="00466E63" w:rsidRDefault="00C91E7D" w:rsidP="009E1856">
            <w:pPr>
              <w:tabs>
                <w:tab w:val="num" w:pos="426"/>
                <w:tab w:val="left" w:pos="1134"/>
              </w:tabs>
              <w:spacing w:line="276" w:lineRule="auto"/>
              <w:jc w:val="both"/>
              <w:rPr>
                <w:b/>
              </w:rPr>
            </w:pPr>
            <w:r w:rsidRPr="00466E63">
              <w:rPr>
                <w:b/>
              </w:rPr>
              <w:t>Количество максимальных баллов</w:t>
            </w:r>
          </w:p>
        </w:tc>
      </w:tr>
      <w:tr w:rsidR="00C91E7D" w:rsidRPr="00466E63" w:rsidTr="00466E63">
        <w:trPr>
          <w:jc w:val="center"/>
        </w:trPr>
        <w:tc>
          <w:tcPr>
            <w:tcW w:w="0" w:type="auto"/>
          </w:tcPr>
          <w:p w:rsidR="00C91E7D" w:rsidRPr="00466E63" w:rsidRDefault="00C91E7D" w:rsidP="00466E63">
            <w:pPr>
              <w:tabs>
                <w:tab w:val="num" w:pos="426"/>
                <w:tab w:val="left" w:pos="1134"/>
              </w:tabs>
              <w:spacing w:line="276" w:lineRule="auto"/>
              <w:jc w:val="center"/>
            </w:pPr>
            <w:r w:rsidRPr="00466E63">
              <w:t>1</w:t>
            </w:r>
          </w:p>
        </w:tc>
        <w:tc>
          <w:tcPr>
            <w:tcW w:w="0" w:type="auto"/>
          </w:tcPr>
          <w:p w:rsidR="00C91E7D" w:rsidRPr="00466E63" w:rsidRDefault="00C91E7D" w:rsidP="00466E63">
            <w:pPr>
              <w:jc w:val="center"/>
              <w:rPr>
                <w:b/>
                <w:i/>
              </w:rPr>
            </w:pPr>
            <w:r w:rsidRPr="00466E63">
              <w:rPr>
                <w:i/>
              </w:rPr>
              <w:t>к, а, д, з, е, и, г, б, ж, в</w:t>
            </w:r>
          </w:p>
        </w:tc>
        <w:tc>
          <w:tcPr>
            <w:tcW w:w="0" w:type="auto"/>
          </w:tcPr>
          <w:p w:rsidR="00C91E7D" w:rsidRPr="00466E63" w:rsidRDefault="00C91E7D" w:rsidP="00466E63">
            <w:pPr>
              <w:tabs>
                <w:tab w:val="num" w:pos="426"/>
                <w:tab w:val="left" w:pos="1134"/>
              </w:tabs>
              <w:spacing w:line="276" w:lineRule="auto"/>
              <w:jc w:val="center"/>
              <w:rPr>
                <w:b/>
              </w:rPr>
            </w:pPr>
            <w:r w:rsidRPr="00466E63">
              <w:rPr>
                <w:b/>
              </w:rPr>
              <w:t>10</w:t>
            </w:r>
          </w:p>
        </w:tc>
      </w:tr>
      <w:tr w:rsidR="00C91E7D" w:rsidRPr="00466E63" w:rsidTr="00466E63">
        <w:trPr>
          <w:jc w:val="center"/>
        </w:trPr>
        <w:tc>
          <w:tcPr>
            <w:tcW w:w="0" w:type="auto"/>
          </w:tcPr>
          <w:p w:rsidR="00C91E7D" w:rsidRPr="00466E63" w:rsidRDefault="00C91E7D" w:rsidP="00466E63">
            <w:pPr>
              <w:tabs>
                <w:tab w:val="num" w:pos="426"/>
                <w:tab w:val="left" w:pos="1134"/>
              </w:tabs>
              <w:spacing w:line="276" w:lineRule="auto"/>
              <w:jc w:val="center"/>
            </w:pPr>
            <w:r w:rsidRPr="00466E63">
              <w:t>2</w:t>
            </w:r>
          </w:p>
        </w:tc>
        <w:tc>
          <w:tcPr>
            <w:tcW w:w="0" w:type="auto"/>
          </w:tcPr>
          <w:p w:rsidR="00C91E7D" w:rsidRPr="00466E63" w:rsidRDefault="00450C69" w:rsidP="00466E63">
            <w:pPr>
              <w:tabs>
                <w:tab w:val="num" w:pos="426"/>
                <w:tab w:val="left" w:pos="1134"/>
              </w:tabs>
              <w:spacing w:line="276" w:lineRule="auto"/>
              <w:jc w:val="center"/>
              <w:rPr>
                <w:i/>
              </w:rPr>
            </w:pPr>
            <w:r w:rsidRPr="00466E63">
              <w:rPr>
                <w:i/>
              </w:rPr>
              <w:t>г</w:t>
            </w:r>
          </w:p>
        </w:tc>
        <w:tc>
          <w:tcPr>
            <w:tcW w:w="0" w:type="auto"/>
          </w:tcPr>
          <w:p w:rsidR="00C91E7D" w:rsidRPr="00466E63" w:rsidRDefault="00450C69" w:rsidP="00466E63">
            <w:pPr>
              <w:tabs>
                <w:tab w:val="num" w:pos="426"/>
                <w:tab w:val="left" w:pos="1134"/>
              </w:tabs>
              <w:spacing w:line="276" w:lineRule="auto"/>
              <w:jc w:val="center"/>
              <w:rPr>
                <w:b/>
              </w:rPr>
            </w:pPr>
            <w:r w:rsidRPr="00466E63">
              <w:rPr>
                <w:b/>
              </w:rPr>
              <w:t>1</w:t>
            </w:r>
          </w:p>
        </w:tc>
      </w:tr>
      <w:tr w:rsidR="00C91E7D" w:rsidRPr="00466E63" w:rsidTr="00466E63">
        <w:trPr>
          <w:jc w:val="center"/>
        </w:trPr>
        <w:tc>
          <w:tcPr>
            <w:tcW w:w="0" w:type="auto"/>
          </w:tcPr>
          <w:p w:rsidR="00C91E7D" w:rsidRPr="00466E63" w:rsidRDefault="00C91E7D" w:rsidP="00466E63">
            <w:pPr>
              <w:tabs>
                <w:tab w:val="num" w:pos="426"/>
                <w:tab w:val="left" w:pos="1134"/>
              </w:tabs>
              <w:spacing w:line="276" w:lineRule="auto"/>
              <w:jc w:val="center"/>
            </w:pPr>
            <w:r w:rsidRPr="00466E63">
              <w:t>3</w:t>
            </w:r>
          </w:p>
        </w:tc>
        <w:tc>
          <w:tcPr>
            <w:tcW w:w="0" w:type="auto"/>
          </w:tcPr>
          <w:p w:rsidR="00C91E7D" w:rsidRPr="00466E63" w:rsidRDefault="00450C69" w:rsidP="00466E63">
            <w:pPr>
              <w:tabs>
                <w:tab w:val="num" w:pos="426"/>
                <w:tab w:val="left" w:pos="1134"/>
              </w:tabs>
              <w:spacing w:line="276" w:lineRule="auto"/>
              <w:jc w:val="center"/>
              <w:rPr>
                <w:i/>
              </w:rPr>
            </w:pPr>
            <w:r w:rsidRPr="00466E63">
              <w:rPr>
                <w:i/>
              </w:rPr>
              <w:t>б</w:t>
            </w:r>
          </w:p>
        </w:tc>
        <w:tc>
          <w:tcPr>
            <w:tcW w:w="0" w:type="auto"/>
          </w:tcPr>
          <w:p w:rsidR="00C91E7D" w:rsidRPr="00466E63" w:rsidRDefault="00450C69" w:rsidP="00466E63">
            <w:pPr>
              <w:tabs>
                <w:tab w:val="num" w:pos="426"/>
                <w:tab w:val="left" w:pos="1134"/>
              </w:tabs>
              <w:spacing w:line="276" w:lineRule="auto"/>
              <w:jc w:val="center"/>
              <w:rPr>
                <w:b/>
              </w:rPr>
            </w:pPr>
            <w:r w:rsidRPr="00466E63">
              <w:rPr>
                <w:b/>
              </w:rPr>
              <w:t>1</w:t>
            </w:r>
          </w:p>
        </w:tc>
      </w:tr>
      <w:tr w:rsidR="00C91E7D" w:rsidRPr="00466E63" w:rsidTr="00466E63">
        <w:trPr>
          <w:jc w:val="center"/>
        </w:trPr>
        <w:tc>
          <w:tcPr>
            <w:tcW w:w="0" w:type="auto"/>
          </w:tcPr>
          <w:p w:rsidR="00C91E7D" w:rsidRPr="00466E63" w:rsidRDefault="00C91E7D" w:rsidP="00466E63">
            <w:pPr>
              <w:tabs>
                <w:tab w:val="num" w:pos="426"/>
                <w:tab w:val="left" w:pos="1134"/>
              </w:tabs>
              <w:spacing w:line="276" w:lineRule="auto"/>
              <w:jc w:val="center"/>
            </w:pPr>
            <w:r w:rsidRPr="00466E63">
              <w:t>4</w:t>
            </w:r>
          </w:p>
        </w:tc>
        <w:tc>
          <w:tcPr>
            <w:tcW w:w="0" w:type="auto"/>
          </w:tcPr>
          <w:p w:rsidR="00C91E7D" w:rsidRPr="00466E63" w:rsidRDefault="00450C69" w:rsidP="00466E63">
            <w:pPr>
              <w:tabs>
                <w:tab w:val="num" w:pos="426"/>
                <w:tab w:val="left" w:pos="1134"/>
              </w:tabs>
              <w:spacing w:line="276" w:lineRule="auto"/>
              <w:jc w:val="center"/>
              <w:rPr>
                <w:i/>
              </w:rPr>
            </w:pPr>
            <w:r w:rsidRPr="00466E63">
              <w:rPr>
                <w:i/>
              </w:rPr>
              <w:t>г</w:t>
            </w:r>
          </w:p>
        </w:tc>
        <w:tc>
          <w:tcPr>
            <w:tcW w:w="0" w:type="auto"/>
          </w:tcPr>
          <w:p w:rsidR="00C91E7D" w:rsidRPr="00466E63" w:rsidRDefault="00450C69" w:rsidP="00466E63">
            <w:pPr>
              <w:tabs>
                <w:tab w:val="num" w:pos="426"/>
                <w:tab w:val="left" w:pos="1134"/>
              </w:tabs>
              <w:spacing w:line="276" w:lineRule="auto"/>
              <w:jc w:val="center"/>
              <w:rPr>
                <w:b/>
              </w:rPr>
            </w:pPr>
            <w:r w:rsidRPr="00466E63">
              <w:rPr>
                <w:b/>
              </w:rPr>
              <w:t>1</w:t>
            </w:r>
          </w:p>
        </w:tc>
      </w:tr>
      <w:tr w:rsidR="00C91E7D" w:rsidRPr="00466E63" w:rsidTr="00466E63">
        <w:trPr>
          <w:jc w:val="center"/>
        </w:trPr>
        <w:tc>
          <w:tcPr>
            <w:tcW w:w="0" w:type="auto"/>
          </w:tcPr>
          <w:p w:rsidR="00C91E7D" w:rsidRPr="00466E63" w:rsidRDefault="00C91E7D" w:rsidP="00466E63">
            <w:pPr>
              <w:tabs>
                <w:tab w:val="num" w:pos="426"/>
                <w:tab w:val="left" w:pos="1134"/>
              </w:tabs>
              <w:spacing w:line="276" w:lineRule="auto"/>
              <w:jc w:val="center"/>
            </w:pPr>
            <w:r w:rsidRPr="00466E63">
              <w:t>5</w:t>
            </w:r>
          </w:p>
        </w:tc>
        <w:tc>
          <w:tcPr>
            <w:tcW w:w="0" w:type="auto"/>
          </w:tcPr>
          <w:p w:rsidR="00C91E7D" w:rsidRPr="00466E63" w:rsidRDefault="00450C69" w:rsidP="00466E63">
            <w:pPr>
              <w:tabs>
                <w:tab w:val="num" w:pos="426"/>
                <w:tab w:val="left" w:pos="1134"/>
              </w:tabs>
              <w:spacing w:line="276" w:lineRule="auto"/>
              <w:jc w:val="center"/>
              <w:rPr>
                <w:i/>
              </w:rPr>
            </w:pPr>
            <w:r w:rsidRPr="00466E63">
              <w:rPr>
                <w:i/>
              </w:rPr>
              <w:t>б</w:t>
            </w:r>
          </w:p>
        </w:tc>
        <w:tc>
          <w:tcPr>
            <w:tcW w:w="0" w:type="auto"/>
          </w:tcPr>
          <w:p w:rsidR="00C91E7D" w:rsidRPr="00466E63" w:rsidRDefault="00450C69" w:rsidP="00466E63">
            <w:pPr>
              <w:tabs>
                <w:tab w:val="num" w:pos="426"/>
                <w:tab w:val="left" w:pos="1134"/>
              </w:tabs>
              <w:spacing w:line="276" w:lineRule="auto"/>
              <w:jc w:val="center"/>
              <w:rPr>
                <w:b/>
              </w:rPr>
            </w:pPr>
            <w:r w:rsidRPr="00466E63">
              <w:rPr>
                <w:b/>
              </w:rPr>
              <w:t>1</w:t>
            </w:r>
          </w:p>
        </w:tc>
      </w:tr>
      <w:tr w:rsidR="00C91E7D" w:rsidRPr="00466E63" w:rsidTr="00466E63">
        <w:trPr>
          <w:jc w:val="center"/>
        </w:trPr>
        <w:tc>
          <w:tcPr>
            <w:tcW w:w="0" w:type="auto"/>
          </w:tcPr>
          <w:p w:rsidR="00C91E7D" w:rsidRPr="00466E63" w:rsidRDefault="00450C69" w:rsidP="00466E63">
            <w:pPr>
              <w:tabs>
                <w:tab w:val="num" w:pos="426"/>
                <w:tab w:val="left" w:pos="1134"/>
              </w:tabs>
              <w:spacing w:line="276" w:lineRule="auto"/>
              <w:jc w:val="center"/>
            </w:pPr>
            <w:r w:rsidRPr="00466E63">
              <w:t>6</w:t>
            </w:r>
          </w:p>
        </w:tc>
        <w:tc>
          <w:tcPr>
            <w:tcW w:w="0" w:type="auto"/>
          </w:tcPr>
          <w:p w:rsidR="00C91E7D" w:rsidRPr="00466E63" w:rsidRDefault="00450C69" w:rsidP="00466E63">
            <w:pPr>
              <w:tabs>
                <w:tab w:val="num" w:pos="426"/>
                <w:tab w:val="left" w:pos="1134"/>
              </w:tabs>
              <w:spacing w:line="276" w:lineRule="auto"/>
              <w:jc w:val="center"/>
              <w:rPr>
                <w:i/>
              </w:rPr>
            </w:pPr>
            <w:r w:rsidRPr="00466E63">
              <w:rPr>
                <w:i/>
              </w:rPr>
              <w:t>б</w:t>
            </w:r>
          </w:p>
        </w:tc>
        <w:tc>
          <w:tcPr>
            <w:tcW w:w="0" w:type="auto"/>
          </w:tcPr>
          <w:p w:rsidR="00C91E7D" w:rsidRPr="00466E63" w:rsidRDefault="00450C69" w:rsidP="00466E63">
            <w:pPr>
              <w:tabs>
                <w:tab w:val="num" w:pos="426"/>
                <w:tab w:val="left" w:pos="1134"/>
              </w:tabs>
              <w:spacing w:line="276" w:lineRule="auto"/>
              <w:jc w:val="center"/>
              <w:rPr>
                <w:b/>
              </w:rPr>
            </w:pPr>
            <w:r w:rsidRPr="00466E63">
              <w:rPr>
                <w:b/>
              </w:rPr>
              <w:t>1</w:t>
            </w:r>
          </w:p>
        </w:tc>
      </w:tr>
      <w:tr w:rsidR="00C91E7D" w:rsidRPr="00466E63" w:rsidTr="00466E63">
        <w:trPr>
          <w:jc w:val="center"/>
        </w:trPr>
        <w:tc>
          <w:tcPr>
            <w:tcW w:w="0" w:type="auto"/>
          </w:tcPr>
          <w:p w:rsidR="00C91E7D" w:rsidRPr="00466E63" w:rsidRDefault="00450C69" w:rsidP="00466E63">
            <w:pPr>
              <w:tabs>
                <w:tab w:val="num" w:pos="426"/>
                <w:tab w:val="left" w:pos="1134"/>
              </w:tabs>
              <w:spacing w:line="276" w:lineRule="auto"/>
              <w:jc w:val="center"/>
            </w:pPr>
            <w:r w:rsidRPr="00466E63">
              <w:t>7</w:t>
            </w:r>
          </w:p>
        </w:tc>
        <w:tc>
          <w:tcPr>
            <w:tcW w:w="0" w:type="auto"/>
          </w:tcPr>
          <w:p w:rsidR="00C91E7D" w:rsidRPr="00466E63" w:rsidRDefault="00450C69" w:rsidP="00466E63">
            <w:pPr>
              <w:tabs>
                <w:tab w:val="num" w:pos="426"/>
                <w:tab w:val="left" w:pos="1134"/>
              </w:tabs>
              <w:spacing w:line="276" w:lineRule="auto"/>
              <w:jc w:val="center"/>
              <w:rPr>
                <w:i/>
              </w:rPr>
            </w:pPr>
            <w:r w:rsidRPr="00466E63">
              <w:rPr>
                <w:i/>
              </w:rPr>
              <w:t>г, е, ж</w:t>
            </w:r>
          </w:p>
        </w:tc>
        <w:tc>
          <w:tcPr>
            <w:tcW w:w="0" w:type="auto"/>
          </w:tcPr>
          <w:p w:rsidR="00C91E7D" w:rsidRPr="00466E63" w:rsidRDefault="00450C69" w:rsidP="00466E63">
            <w:pPr>
              <w:tabs>
                <w:tab w:val="num" w:pos="426"/>
                <w:tab w:val="left" w:pos="1134"/>
              </w:tabs>
              <w:spacing w:line="276" w:lineRule="auto"/>
              <w:jc w:val="center"/>
              <w:rPr>
                <w:b/>
              </w:rPr>
            </w:pPr>
            <w:r w:rsidRPr="00466E63">
              <w:rPr>
                <w:b/>
              </w:rPr>
              <w:t>3</w:t>
            </w:r>
          </w:p>
        </w:tc>
      </w:tr>
      <w:tr w:rsidR="00450C69" w:rsidRPr="00466E63" w:rsidTr="00466E63">
        <w:trPr>
          <w:jc w:val="center"/>
        </w:trPr>
        <w:tc>
          <w:tcPr>
            <w:tcW w:w="0" w:type="auto"/>
            <w:gridSpan w:val="2"/>
          </w:tcPr>
          <w:p w:rsidR="00450C69" w:rsidRPr="00466E63" w:rsidRDefault="00450C69" w:rsidP="00696A22">
            <w:pPr>
              <w:tabs>
                <w:tab w:val="num" w:pos="426"/>
                <w:tab w:val="left" w:pos="1134"/>
              </w:tabs>
              <w:spacing w:line="276" w:lineRule="auto"/>
              <w:jc w:val="center"/>
              <w:rPr>
                <w:b/>
              </w:rPr>
            </w:pPr>
            <w:r w:rsidRPr="00466E63">
              <w:rPr>
                <w:b/>
              </w:rPr>
              <w:t>ИТОГО:</w:t>
            </w:r>
          </w:p>
        </w:tc>
        <w:tc>
          <w:tcPr>
            <w:tcW w:w="0" w:type="auto"/>
          </w:tcPr>
          <w:p w:rsidR="00450C69" w:rsidRPr="00466E63" w:rsidRDefault="00450C69" w:rsidP="00E61701">
            <w:pPr>
              <w:tabs>
                <w:tab w:val="num" w:pos="426"/>
                <w:tab w:val="left" w:pos="1134"/>
              </w:tabs>
              <w:spacing w:line="276" w:lineRule="auto"/>
              <w:jc w:val="center"/>
              <w:rPr>
                <w:b/>
              </w:rPr>
            </w:pPr>
            <w:r w:rsidRPr="00466E63">
              <w:rPr>
                <w:b/>
              </w:rPr>
              <w:t>18</w:t>
            </w:r>
          </w:p>
        </w:tc>
      </w:tr>
    </w:tbl>
    <w:p w:rsidR="00C40CB1" w:rsidRPr="00F1068F" w:rsidRDefault="00C40CB1" w:rsidP="00696A22">
      <w:pPr>
        <w:spacing w:line="276" w:lineRule="auto"/>
        <w:ind w:firstLine="567"/>
        <w:jc w:val="both"/>
        <w:rPr>
          <w:sz w:val="28"/>
          <w:szCs w:val="28"/>
        </w:rPr>
      </w:pPr>
      <w:r w:rsidRPr="00F1068F">
        <w:rPr>
          <w:sz w:val="28"/>
          <w:szCs w:val="28"/>
        </w:rPr>
        <w:t>Уровень сформированности базовых знаний определяется процентом выполненных тестовых заданий:</w:t>
      </w:r>
    </w:p>
    <w:p w:rsidR="00C40CB1" w:rsidRPr="00F1068F" w:rsidRDefault="00C40CB1" w:rsidP="00C40CB1">
      <w:pPr>
        <w:spacing w:line="276" w:lineRule="auto"/>
        <w:ind w:firstLine="567"/>
        <w:rPr>
          <w:sz w:val="28"/>
          <w:szCs w:val="28"/>
        </w:rPr>
      </w:pPr>
      <w:r w:rsidRPr="00F1068F">
        <w:rPr>
          <w:sz w:val="28"/>
          <w:szCs w:val="28"/>
        </w:rPr>
        <w:t>80 – 100% – высокий уровень;</w:t>
      </w:r>
    </w:p>
    <w:p w:rsidR="00C40CB1" w:rsidRPr="00F1068F" w:rsidRDefault="00C40CB1" w:rsidP="00C40CB1">
      <w:pPr>
        <w:spacing w:line="276" w:lineRule="auto"/>
        <w:ind w:firstLine="567"/>
        <w:rPr>
          <w:sz w:val="28"/>
          <w:szCs w:val="28"/>
        </w:rPr>
      </w:pPr>
      <w:r w:rsidRPr="00F1068F">
        <w:rPr>
          <w:sz w:val="28"/>
          <w:szCs w:val="28"/>
        </w:rPr>
        <w:t>50 – 79% – средний уровень;</w:t>
      </w:r>
    </w:p>
    <w:p w:rsidR="00C40CB1" w:rsidRPr="00F1068F" w:rsidRDefault="00C40CB1" w:rsidP="00C40CB1">
      <w:pPr>
        <w:spacing w:line="276" w:lineRule="auto"/>
        <w:ind w:firstLine="567"/>
        <w:rPr>
          <w:sz w:val="28"/>
          <w:szCs w:val="28"/>
        </w:rPr>
      </w:pPr>
      <w:r w:rsidRPr="00F1068F">
        <w:rPr>
          <w:sz w:val="28"/>
          <w:szCs w:val="28"/>
        </w:rPr>
        <w:t>менее 50% – низкий уровень.</w:t>
      </w:r>
    </w:p>
    <w:p w:rsidR="004C40BC" w:rsidRDefault="004C40BC">
      <w:pPr>
        <w:rPr>
          <w:b/>
          <w:sz w:val="28"/>
          <w:szCs w:val="28"/>
        </w:rPr>
      </w:pPr>
      <w:r>
        <w:rPr>
          <w:b/>
          <w:sz w:val="28"/>
          <w:szCs w:val="28"/>
        </w:rPr>
        <w:br w:type="page"/>
      </w:r>
    </w:p>
    <w:p w:rsidR="00C91E7D" w:rsidRPr="00F1068F" w:rsidRDefault="00450C69" w:rsidP="00450C69">
      <w:pPr>
        <w:spacing w:line="276" w:lineRule="auto"/>
        <w:rPr>
          <w:b/>
          <w:sz w:val="28"/>
          <w:szCs w:val="28"/>
        </w:rPr>
      </w:pPr>
      <w:r w:rsidRPr="00F1068F">
        <w:rPr>
          <w:b/>
          <w:sz w:val="28"/>
          <w:szCs w:val="28"/>
        </w:rPr>
        <w:lastRenderedPageBreak/>
        <w:t>Раздел «Химия»</w:t>
      </w:r>
    </w:p>
    <w:p w:rsidR="00450C69" w:rsidRPr="00F1068F" w:rsidRDefault="00450C69" w:rsidP="00450C69">
      <w:pPr>
        <w:spacing w:line="276" w:lineRule="auto"/>
        <w:ind w:firstLine="567"/>
        <w:rPr>
          <w:i/>
          <w:sz w:val="28"/>
          <w:szCs w:val="28"/>
        </w:rPr>
      </w:pPr>
      <w:r w:rsidRPr="00F1068F">
        <w:rPr>
          <w:i/>
          <w:sz w:val="28"/>
          <w:szCs w:val="28"/>
        </w:rPr>
        <w:t>(время выполнения 20 мин)</w:t>
      </w:r>
    </w:p>
    <w:p w:rsidR="00450C69" w:rsidRPr="00F1068F" w:rsidRDefault="00450C69" w:rsidP="00450C69">
      <w:pPr>
        <w:spacing w:line="276" w:lineRule="auto"/>
        <w:ind w:firstLine="567"/>
        <w:rPr>
          <w:i/>
          <w:sz w:val="28"/>
          <w:szCs w:val="28"/>
        </w:rPr>
      </w:pPr>
    </w:p>
    <w:p w:rsidR="00450C69" w:rsidRPr="00F1068F" w:rsidRDefault="00450C69" w:rsidP="00857B90">
      <w:pPr>
        <w:spacing w:line="276" w:lineRule="auto"/>
        <w:contextualSpacing/>
        <w:rPr>
          <w:sz w:val="28"/>
          <w:szCs w:val="28"/>
        </w:rPr>
      </w:pPr>
      <w:r w:rsidRPr="00F1068F">
        <w:rPr>
          <w:sz w:val="28"/>
          <w:szCs w:val="28"/>
        </w:rPr>
        <w:t xml:space="preserve">1. Схема строения атома </w:t>
      </w:r>
      <w:r w:rsidR="00D027DC" w:rsidRPr="00F1068F">
        <w:rPr>
          <w:sz w:val="28"/>
          <w:szCs w:val="28"/>
        </w:rPr>
        <w:t>«</w:t>
      </w:r>
      <w:r w:rsidRPr="00F1068F">
        <w:rPr>
          <w:sz w:val="28"/>
          <w:szCs w:val="28"/>
        </w:rPr>
        <w:t>2</w:t>
      </w:r>
      <w:r w:rsidRPr="00F1068F">
        <w:rPr>
          <w:i/>
          <w:sz w:val="28"/>
          <w:szCs w:val="28"/>
        </w:rPr>
        <w:t>е</w:t>
      </w:r>
      <w:r w:rsidR="00D027DC" w:rsidRPr="00F1068F">
        <w:rPr>
          <w:sz w:val="28"/>
          <w:szCs w:val="28"/>
        </w:rPr>
        <w:t xml:space="preserve">)  </w:t>
      </w:r>
      <w:r w:rsidRPr="00F1068F">
        <w:rPr>
          <w:sz w:val="28"/>
          <w:szCs w:val="28"/>
        </w:rPr>
        <w:t>8</w:t>
      </w:r>
      <w:r w:rsidRPr="00F1068F">
        <w:rPr>
          <w:i/>
          <w:sz w:val="28"/>
          <w:szCs w:val="28"/>
        </w:rPr>
        <w:t>е</w:t>
      </w:r>
      <w:r w:rsidR="00D027DC" w:rsidRPr="00F1068F">
        <w:rPr>
          <w:sz w:val="28"/>
          <w:szCs w:val="28"/>
        </w:rPr>
        <w:t xml:space="preserve">)  </w:t>
      </w:r>
      <w:r w:rsidRPr="00F1068F">
        <w:rPr>
          <w:sz w:val="28"/>
          <w:szCs w:val="28"/>
        </w:rPr>
        <w:t>8</w:t>
      </w:r>
      <w:r w:rsidRPr="00F1068F">
        <w:rPr>
          <w:i/>
          <w:sz w:val="28"/>
          <w:szCs w:val="28"/>
        </w:rPr>
        <w:t>е</w:t>
      </w:r>
      <w:r w:rsidR="00D027DC" w:rsidRPr="00F1068F">
        <w:rPr>
          <w:sz w:val="28"/>
          <w:szCs w:val="28"/>
        </w:rPr>
        <w:t xml:space="preserve">)  </w:t>
      </w:r>
      <w:r w:rsidRPr="00F1068F">
        <w:rPr>
          <w:sz w:val="28"/>
          <w:szCs w:val="28"/>
        </w:rPr>
        <w:t>1</w:t>
      </w:r>
      <w:r w:rsidRPr="00F1068F">
        <w:rPr>
          <w:i/>
          <w:sz w:val="28"/>
          <w:szCs w:val="28"/>
        </w:rPr>
        <w:t>е</w:t>
      </w:r>
      <w:r w:rsidR="00D027DC" w:rsidRPr="00F1068F">
        <w:rPr>
          <w:sz w:val="28"/>
          <w:szCs w:val="28"/>
        </w:rPr>
        <w:t>)»</w:t>
      </w:r>
      <w:r w:rsidRPr="00F1068F">
        <w:rPr>
          <w:sz w:val="28"/>
          <w:szCs w:val="28"/>
        </w:rPr>
        <w:t xml:space="preserve"> соо</w:t>
      </w:r>
      <w:r w:rsidR="00696A22">
        <w:rPr>
          <w:sz w:val="28"/>
          <w:szCs w:val="28"/>
        </w:rPr>
        <w:t>тветствует химическому элементу</w:t>
      </w:r>
    </w:p>
    <w:p w:rsidR="00450C69" w:rsidRPr="00F1068F" w:rsidRDefault="00D027DC" w:rsidP="00857B90">
      <w:pPr>
        <w:spacing w:before="240" w:line="276" w:lineRule="auto"/>
        <w:contextualSpacing/>
        <w:rPr>
          <w:sz w:val="28"/>
          <w:szCs w:val="28"/>
        </w:rPr>
      </w:pPr>
      <w:r w:rsidRPr="00F1068F">
        <w:rPr>
          <w:sz w:val="28"/>
          <w:szCs w:val="28"/>
        </w:rPr>
        <w:tab/>
      </w:r>
      <w:r w:rsidRPr="00F1068F">
        <w:rPr>
          <w:i/>
          <w:sz w:val="28"/>
          <w:szCs w:val="28"/>
        </w:rPr>
        <w:t>а</w:t>
      </w:r>
      <w:r w:rsidR="00450C69" w:rsidRPr="00F1068F">
        <w:rPr>
          <w:sz w:val="28"/>
          <w:szCs w:val="28"/>
        </w:rPr>
        <w:t>) S</w:t>
      </w:r>
      <w:r w:rsidRPr="00F1068F">
        <w:rPr>
          <w:sz w:val="28"/>
          <w:szCs w:val="28"/>
        </w:rPr>
        <w:tab/>
      </w:r>
      <w:r w:rsidR="00857B90" w:rsidRPr="00F1068F">
        <w:rPr>
          <w:sz w:val="28"/>
          <w:szCs w:val="28"/>
        </w:rPr>
        <w:tab/>
      </w:r>
      <w:r w:rsidRPr="00F1068F">
        <w:rPr>
          <w:i/>
          <w:sz w:val="28"/>
          <w:szCs w:val="28"/>
        </w:rPr>
        <w:t>б</w:t>
      </w:r>
      <w:r w:rsidR="00450C69" w:rsidRPr="00F1068F">
        <w:rPr>
          <w:sz w:val="28"/>
          <w:szCs w:val="28"/>
        </w:rPr>
        <w:t>) К</w:t>
      </w:r>
      <w:r w:rsidR="00857B90" w:rsidRPr="00F1068F">
        <w:rPr>
          <w:sz w:val="28"/>
          <w:szCs w:val="28"/>
        </w:rPr>
        <w:tab/>
      </w:r>
      <w:r w:rsidRPr="00F1068F">
        <w:rPr>
          <w:sz w:val="28"/>
          <w:szCs w:val="28"/>
        </w:rPr>
        <w:tab/>
      </w:r>
      <w:r w:rsidRPr="00F1068F">
        <w:rPr>
          <w:i/>
          <w:sz w:val="28"/>
          <w:szCs w:val="28"/>
        </w:rPr>
        <w:t>в</w:t>
      </w:r>
      <w:r w:rsidR="00450C69" w:rsidRPr="00F1068F">
        <w:rPr>
          <w:sz w:val="28"/>
          <w:szCs w:val="28"/>
        </w:rPr>
        <w:t>) Са</w:t>
      </w:r>
      <w:r w:rsidRPr="00F1068F">
        <w:rPr>
          <w:sz w:val="28"/>
          <w:szCs w:val="28"/>
        </w:rPr>
        <w:tab/>
      </w:r>
      <w:r w:rsidR="00857B90" w:rsidRPr="00F1068F">
        <w:rPr>
          <w:sz w:val="28"/>
          <w:szCs w:val="28"/>
        </w:rPr>
        <w:tab/>
      </w:r>
      <w:r w:rsidR="00857B90" w:rsidRPr="00F1068F">
        <w:rPr>
          <w:i/>
          <w:sz w:val="28"/>
          <w:szCs w:val="28"/>
        </w:rPr>
        <w:t>г</w:t>
      </w:r>
      <w:r w:rsidR="00450C69" w:rsidRPr="00F1068F">
        <w:rPr>
          <w:sz w:val="28"/>
          <w:szCs w:val="28"/>
        </w:rPr>
        <w:t>) Мg</w:t>
      </w:r>
    </w:p>
    <w:p w:rsidR="00450C69" w:rsidRPr="00F1068F" w:rsidRDefault="00450C69" w:rsidP="00857B90">
      <w:pPr>
        <w:spacing w:line="276" w:lineRule="auto"/>
        <w:rPr>
          <w:sz w:val="28"/>
          <w:szCs w:val="28"/>
        </w:rPr>
      </w:pPr>
      <w:r w:rsidRPr="00F1068F">
        <w:rPr>
          <w:sz w:val="28"/>
          <w:szCs w:val="28"/>
        </w:rPr>
        <w:t>2. Металлические свойства в ряду Na – Mg – Al:</w:t>
      </w:r>
    </w:p>
    <w:p w:rsidR="00450C69" w:rsidRPr="00F1068F" w:rsidRDefault="00857B90" w:rsidP="00857B90">
      <w:pPr>
        <w:spacing w:line="276" w:lineRule="auto"/>
        <w:rPr>
          <w:sz w:val="28"/>
          <w:szCs w:val="28"/>
        </w:rPr>
      </w:pPr>
      <w:r w:rsidRPr="00F1068F">
        <w:rPr>
          <w:sz w:val="28"/>
          <w:szCs w:val="28"/>
        </w:rPr>
        <w:tab/>
      </w:r>
      <w:r w:rsidRPr="00F1068F">
        <w:rPr>
          <w:i/>
          <w:sz w:val="28"/>
          <w:szCs w:val="28"/>
        </w:rPr>
        <w:t>а</w:t>
      </w:r>
      <w:r w:rsidR="00450C69" w:rsidRPr="00F1068F">
        <w:rPr>
          <w:sz w:val="28"/>
          <w:szCs w:val="28"/>
        </w:rPr>
        <w:t>) не изменяются</w:t>
      </w:r>
      <w:r w:rsidRPr="00F1068F">
        <w:rPr>
          <w:sz w:val="28"/>
          <w:szCs w:val="28"/>
        </w:rPr>
        <w:tab/>
      </w:r>
      <w:r w:rsidRPr="00F1068F">
        <w:rPr>
          <w:sz w:val="28"/>
          <w:szCs w:val="28"/>
        </w:rPr>
        <w:tab/>
      </w:r>
      <w:r w:rsidRPr="00F1068F">
        <w:rPr>
          <w:i/>
          <w:sz w:val="28"/>
          <w:szCs w:val="28"/>
        </w:rPr>
        <w:t>б</w:t>
      </w:r>
      <w:r w:rsidR="00450C69" w:rsidRPr="00F1068F">
        <w:rPr>
          <w:sz w:val="28"/>
          <w:szCs w:val="28"/>
        </w:rPr>
        <w:t>) усиливаются</w:t>
      </w:r>
      <w:r w:rsidRPr="00F1068F">
        <w:rPr>
          <w:sz w:val="28"/>
          <w:szCs w:val="28"/>
        </w:rPr>
        <w:tab/>
      </w:r>
      <w:r w:rsidRPr="00F1068F">
        <w:rPr>
          <w:sz w:val="28"/>
          <w:szCs w:val="28"/>
        </w:rPr>
        <w:tab/>
      </w:r>
      <w:r w:rsidRPr="00F1068F">
        <w:rPr>
          <w:i/>
          <w:sz w:val="28"/>
          <w:szCs w:val="28"/>
        </w:rPr>
        <w:t>г</w:t>
      </w:r>
      <w:r w:rsidR="00450C69" w:rsidRPr="00F1068F">
        <w:rPr>
          <w:sz w:val="28"/>
          <w:szCs w:val="28"/>
        </w:rPr>
        <w:t>) ослабевают</w:t>
      </w:r>
    </w:p>
    <w:p w:rsidR="00450C69" w:rsidRPr="00F1068F" w:rsidRDefault="00450C69" w:rsidP="00857B90">
      <w:pPr>
        <w:spacing w:line="276" w:lineRule="auto"/>
        <w:rPr>
          <w:sz w:val="28"/>
          <w:szCs w:val="28"/>
        </w:rPr>
      </w:pPr>
      <w:r w:rsidRPr="00F1068F">
        <w:rPr>
          <w:sz w:val="28"/>
          <w:szCs w:val="28"/>
        </w:rPr>
        <w:t>3. Формула вещества с ионной связью:</w:t>
      </w:r>
    </w:p>
    <w:p w:rsidR="00450C69" w:rsidRPr="00F1068F" w:rsidRDefault="00857B90" w:rsidP="00857B90">
      <w:pPr>
        <w:spacing w:line="276" w:lineRule="auto"/>
        <w:rPr>
          <w:sz w:val="28"/>
          <w:szCs w:val="28"/>
        </w:rPr>
      </w:pPr>
      <w:r w:rsidRPr="00F1068F">
        <w:rPr>
          <w:sz w:val="28"/>
          <w:szCs w:val="28"/>
        </w:rPr>
        <w:tab/>
      </w:r>
      <w:r w:rsidRPr="00F1068F">
        <w:rPr>
          <w:i/>
          <w:sz w:val="28"/>
          <w:szCs w:val="28"/>
        </w:rPr>
        <w:t>а</w:t>
      </w:r>
      <w:r w:rsidR="00450C69" w:rsidRPr="00F1068F">
        <w:rPr>
          <w:sz w:val="28"/>
          <w:szCs w:val="28"/>
        </w:rPr>
        <w:t>) Cl</w:t>
      </w:r>
      <w:r w:rsidR="00450C69" w:rsidRPr="00F1068F">
        <w:rPr>
          <w:sz w:val="28"/>
          <w:szCs w:val="28"/>
          <w:vertAlign w:val="subscript"/>
        </w:rPr>
        <w:t>2</w:t>
      </w:r>
      <w:r w:rsidRPr="00F1068F">
        <w:rPr>
          <w:sz w:val="28"/>
          <w:szCs w:val="28"/>
        </w:rPr>
        <w:tab/>
      </w:r>
      <w:r w:rsidRPr="00F1068F">
        <w:rPr>
          <w:sz w:val="28"/>
          <w:szCs w:val="28"/>
        </w:rPr>
        <w:tab/>
      </w:r>
      <w:r w:rsidRPr="00F1068F">
        <w:rPr>
          <w:i/>
          <w:sz w:val="28"/>
          <w:szCs w:val="28"/>
        </w:rPr>
        <w:t>б</w:t>
      </w:r>
      <w:r w:rsidR="00450C69" w:rsidRPr="00F1068F">
        <w:rPr>
          <w:sz w:val="28"/>
          <w:szCs w:val="28"/>
        </w:rPr>
        <w:t>) KCl</w:t>
      </w:r>
      <w:r w:rsidRPr="00F1068F">
        <w:rPr>
          <w:sz w:val="28"/>
          <w:szCs w:val="28"/>
        </w:rPr>
        <w:tab/>
      </w:r>
      <w:r w:rsidRPr="00F1068F">
        <w:rPr>
          <w:i/>
          <w:sz w:val="28"/>
          <w:szCs w:val="28"/>
        </w:rPr>
        <w:t>в</w:t>
      </w:r>
      <w:r w:rsidR="00450C69" w:rsidRPr="00F1068F">
        <w:rPr>
          <w:sz w:val="28"/>
          <w:szCs w:val="28"/>
        </w:rPr>
        <w:t>) NH</w:t>
      </w:r>
      <w:r w:rsidR="00450C69" w:rsidRPr="00F1068F">
        <w:rPr>
          <w:sz w:val="28"/>
          <w:szCs w:val="28"/>
          <w:vertAlign w:val="subscript"/>
        </w:rPr>
        <w:t>3</w:t>
      </w:r>
      <w:r w:rsidRPr="00F1068F">
        <w:rPr>
          <w:sz w:val="28"/>
          <w:szCs w:val="28"/>
        </w:rPr>
        <w:tab/>
      </w:r>
      <w:r w:rsidRPr="00F1068F">
        <w:rPr>
          <w:i/>
          <w:sz w:val="28"/>
          <w:szCs w:val="28"/>
        </w:rPr>
        <w:t>г</w:t>
      </w:r>
      <w:r w:rsidR="00450C69" w:rsidRPr="00F1068F">
        <w:rPr>
          <w:sz w:val="28"/>
          <w:szCs w:val="28"/>
        </w:rPr>
        <w:t>) O2</w:t>
      </w:r>
    </w:p>
    <w:p w:rsidR="00450C69" w:rsidRPr="00F1068F" w:rsidRDefault="00450C69" w:rsidP="00857B90">
      <w:pPr>
        <w:spacing w:line="276" w:lineRule="auto"/>
        <w:rPr>
          <w:sz w:val="28"/>
          <w:szCs w:val="28"/>
        </w:rPr>
      </w:pPr>
      <w:r w:rsidRPr="00F1068F">
        <w:rPr>
          <w:sz w:val="28"/>
          <w:szCs w:val="28"/>
        </w:rPr>
        <w:t>4. Высшую степень окисления углерод проявляет в веществе с формулой:</w:t>
      </w:r>
    </w:p>
    <w:p w:rsidR="00450C69" w:rsidRPr="00F1068F" w:rsidRDefault="00857B90" w:rsidP="00857B90">
      <w:pPr>
        <w:spacing w:line="276" w:lineRule="auto"/>
        <w:rPr>
          <w:sz w:val="28"/>
          <w:szCs w:val="28"/>
        </w:rPr>
      </w:pPr>
      <w:r w:rsidRPr="00F1068F">
        <w:rPr>
          <w:sz w:val="28"/>
          <w:szCs w:val="28"/>
        </w:rPr>
        <w:tab/>
      </w:r>
      <w:r w:rsidRPr="00F1068F">
        <w:rPr>
          <w:i/>
          <w:sz w:val="28"/>
          <w:szCs w:val="28"/>
        </w:rPr>
        <w:t>а</w:t>
      </w:r>
      <w:r w:rsidR="00450C69" w:rsidRPr="00F1068F">
        <w:rPr>
          <w:sz w:val="28"/>
          <w:szCs w:val="28"/>
        </w:rPr>
        <w:t>) СН</w:t>
      </w:r>
      <w:r w:rsidR="00450C69" w:rsidRPr="00F1068F">
        <w:rPr>
          <w:sz w:val="28"/>
          <w:szCs w:val="28"/>
          <w:vertAlign w:val="subscript"/>
        </w:rPr>
        <w:t>4</w:t>
      </w:r>
      <w:r w:rsidRPr="00F1068F">
        <w:rPr>
          <w:sz w:val="28"/>
          <w:szCs w:val="28"/>
        </w:rPr>
        <w:tab/>
      </w:r>
      <w:r w:rsidRPr="00F1068F">
        <w:rPr>
          <w:i/>
          <w:sz w:val="28"/>
          <w:szCs w:val="28"/>
        </w:rPr>
        <w:t>б</w:t>
      </w:r>
      <w:r w:rsidR="00450C69" w:rsidRPr="00F1068F">
        <w:rPr>
          <w:sz w:val="28"/>
          <w:szCs w:val="28"/>
        </w:rPr>
        <w:t>) СО</w:t>
      </w:r>
      <w:r w:rsidRPr="00F1068F">
        <w:rPr>
          <w:sz w:val="28"/>
          <w:szCs w:val="28"/>
        </w:rPr>
        <w:tab/>
      </w:r>
      <w:r w:rsidRPr="00F1068F">
        <w:rPr>
          <w:sz w:val="28"/>
          <w:szCs w:val="28"/>
        </w:rPr>
        <w:tab/>
      </w:r>
      <w:r w:rsidRPr="00F1068F">
        <w:rPr>
          <w:i/>
          <w:sz w:val="28"/>
          <w:szCs w:val="28"/>
        </w:rPr>
        <w:t>в</w:t>
      </w:r>
      <w:r w:rsidRPr="00F1068F">
        <w:rPr>
          <w:sz w:val="28"/>
          <w:szCs w:val="28"/>
        </w:rPr>
        <w:t>)</w:t>
      </w:r>
      <w:r w:rsidR="00450C69" w:rsidRPr="00F1068F">
        <w:rPr>
          <w:sz w:val="28"/>
          <w:szCs w:val="28"/>
        </w:rPr>
        <w:t xml:space="preserve"> СО</w:t>
      </w:r>
      <w:r w:rsidR="00450C69" w:rsidRPr="00F1068F">
        <w:rPr>
          <w:sz w:val="28"/>
          <w:szCs w:val="28"/>
          <w:vertAlign w:val="subscript"/>
        </w:rPr>
        <w:t>2</w:t>
      </w:r>
      <w:r w:rsidRPr="00F1068F">
        <w:rPr>
          <w:sz w:val="28"/>
          <w:szCs w:val="28"/>
        </w:rPr>
        <w:tab/>
      </w:r>
      <w:r w:rsidRPr="00F1068F">
        <w:rPr>
          <w:i/>
          <w:sz w:val="28"/>
          <w:szCs w:val="28"/>
        </w:rPr>
        <w:t>г</w:t>
      </w:r>
      <w:r w:rsidR="00450C69" w:rsidRPr="00F1068F">
        <w:rPr>
          <w:sz w:val="28"/>
          <w:szCs w:val="28"/>
        </w:rPr>
        <w:t>) С</w:t>
      </w:r>
      <w:r w:rsidR="00450C69" w:rsidRPr="00F1068F">
        <w:rPr>
          <w:sz w:val="28"/>
          <w:szCs w:val="28"/>
          <w:vertAlign w:val="subscript"/>
        </w:rPr>
        <w:t>2</w:t>
      </w:r>
      <w:r w:rsidR="00450C69" w:rsidRPr="00F1068F">
        <w:rPr>
          <w:sz w:val="28"/>
          <w:szCs w:val="28"/>
        </w:rPr>
        <w:t>Н</w:t>
      </w:r>
      <w:r w:rsidR="00450C69" w:rsidRPr="00F1068F">
        <w:rPr>
          <w:sz w:val="28"/>
          <w:szCs w:val="28"/>
          <w:vertAlign w:val="subscript"/>
        </w:rPr>
        <w:t>2</w:t>
      </w:r>
    </w:p>
    <w:p w:rsidR="00450C69" w:rsidRPr="00F1068F" w:rsidRDefault="00450C69" w:rsidP="00857B90">
      <w:pPr>
        <w:spacing w:line="276" w:lineRule="auto"/>
        <w:rPr>
          <w:sz w:val="28"/>
          <w:szCs w:val="28"/>
        </w:rPr>
      </w:pPr>
      <w:r w:rsidRPr="00F1068F">
        <w:rPr>
          <w:sz w:val="28"/>
          <w:szCs w:val="28"/>
        </w:rPr>
        <w:t>5. Коэффициент перед формулой окислителя в уравнении реакции ци</w:t>
      </w:r>
      <w:r w:rsidR="00857B90" w:rsidRPr="00F1068F">
        <w:rPr>
          <w:sz w:val="28"/>
          <w:szCs w:val="28"/>
        </w:rPr>
        <w:t>нка с серной кислотой равен:</w:t>
      </w:r>
    </w:p>
    <w:p w:rsidR="00450C69" w:rsidRPr="00F1068F" w:rsidRDefault="00857B90" w:rsidP="00857B90">
      <w:pPr>
        <w:spacing w:line="276" w:lineRule="auto"/>
        <w:rPr>
          <w:sz w:val="28"/>
          <w:szCs w:val="28"/>
        </w:rPr>
      </w:pPr>
      <w:r w:rsidRPr="00F1068F">
        <w:rPr>
          <w:sz w:val="28"/>
          <w:szCs w:val="28"/>
        </w:rPr>
        <w:tab/>
      </w:r>
      <w:r w:rsidRPr="00F1068F">
        <w:rPr>
          <w:i/>
          <w:sz w:val="28"/>
          <w:szCs w:val="28"/>
        </w:rPr>
        <w:t>а</w:t>
      </w:r>
      <w:r w:rsidR="00450C69" w:rsidRPr="00F1068F">
        <w:rPr>
          <w:sz w:val="28"/>
          <w:szCs w:val="28"/>
        </w:rPr>
        <w:t>) 1</w:t>
      </w:r>
      <w:r w:rsidRPr="00F1068F">
        <w:rPr>
          <w:sz w:val="28"/>
          <w:szCs w:val="28"/>
        </w:rPr>
        <w:tab/>
      </w:r>
      <w:r w:rsidRPr="00F1068F">
        <w:rPr>
          <w:sz w:val="28"/>
          <w:szCs w:val="28"/>
        </w:rPr>
        <w:tab/>
      </w:r>
      <w:r w:rsidRPr="00F1068F">
        <w:rPr>
          <w:i/>
          <w:sz w:val="28"/>
          <w:szCs w:val="28"/>
        </w:rPr>
        <w:t>б</w:t>
      </w:r>
      <w:r w:rsidRPr="00F1068F">
        <w:rPr>
          <w:sz w:val="28"/>
          <w:szCs w:val="28"/>
        </w:rPr>
        <w:t xml:space="preserve">) 2 </w:t>
      </w:r>
      <w:r w:rsidRPr="00F1068F">
        <w:rPr>
          <w:sz w:val="28"/>
          <w:szCs w:val="28"/>
        </w:rPr>
        <w:tab/>
      </w:r>
      <w:r w:rsidRPr="00F1068F">
        <w:rPr>
          <w:sz w:val="28"/>
          <w:szCs w:val="28"/>
        </w:rPr>
        <w:tab/>
      </w:r>
      <w:r w:rsidRPr="00F1068F">
        <w:rPr>
          <w:i/>
          <w:sz w:val="28"/>
          <w:szCs w:val="28"/>
        </w:rPr>
        <w:t>в</w:t>
      </w:r>
      <w:r w:rsidRPr="00F1068F">
        <w:rPr>
          <w:sz w:val="28"/>
          <w:szCs w:val="28"/>
        </w:rPr>
        <w:t>) 3</w:t>
      </w:r>
      <w:r w:rsidRPr="00F1068F">
        <w:rPr>
          <w:sz w:val="28"/>
          <w:szCs w:val="28"/>
        </w:rPr>
        <w:tab/>
      </w:r>
      <w:r w:rsidRPr="00F1068F">
        <w:rPr>
          <w:sz w:val="28"/>
          <w:szCs w:val="28"/>
        </w:rPr>
        <w:tab/>
      </w:r>
      <w:r w:rsidRPr="00F1068F">
        <w:rPr>
          <w:i/>
          <w:sz w:val="28"/>
          <w:szCs w:val="28"/>
        </w:rPr>
        <w:t>г</w:t>
      </w:r>
      <w:r w:rsidRPr="00F1068F">
        <w:rPr>
          <w:sz w:val="28"/>
          <w:szCs w:val="28"/>
        </w:rPr>
        <w:t>)</w:t>
      </w:r>
      <w:r w:rsidR="00450C69" w:rsidRPr="00F1068F">
        <w:rPr>
          <w:sz w:val="28"/>
          <w:szCs w:val="28"/>
        </w:rPr>
        <w:t xml:space="preserve"> 4</w:t>
      </w:r>
    </w:p>
    <w:p w:rsidR="00450C69" w:rsidRPr="00F1068F" w:rsidRDefault="00450C69" w:rsidP="00857B90">
      <w:pPr>
        <w:spacing w:line="276" w:lineRule="auto"/>
        <w:rPr>
          <w:sz w:val="28"/>
          <w:szCs w:val="28"/>
        </w:rPr>
      </w:pPr>
      <w:r w:rsidRPr="00F1068F">
        <w:rPr>
          <w:sz w:val="28"/>
          <w:szCs w:val="28"/>
        </w:rPr>
        <w:t>6. Формула вещества, относящегося к классу солей:</w:t>
      </w:r>
    </w:p>
    <w:p w:rsidR="00450C69" w:rsidRPr="00F1068F" w:rsidRDefault="00857B90" w:rsidP="00857B90">
      <w:pPr>
        <w:spacing w:line="276" w:lineRule="auto"/>
        <w:rPr>
          <w:sz w:val="28"/>
          <w:szCs w:val="28"/>
        </w:rPr>
      </w:pPr>
      <w:r w:rsidRPr="00F1068F">
        <w:rPr>
          <w:sz w:val="28"/>
          <w:szCs w:val="28"/>
        </w:rPr>
        <w:tab/>
      </w:r>
      <w:r w:rsidRPr="00F1068F">
        <w:rPr>
          <w:i/>
          <w:sz w:val="28"/>
          <w:szCs w:val="28"/>
        </w:rPr>
        <w:t>а</w:t>
      </w:r>
      <w:r w:rsidR="00450C69" w:rsidRPr="00F1068F">
        <w:rPr>
          <w:sz w:val="28"/>
          <w:szCs w:val="28"/>
        </w:rPr>
        <w:t>) Н</w:t>
      </w:r>
      <w:r w:rsidR="00450C69" w:rsidRPr="00F1068F">
        <w:rPr>
          <w:sz w:val="28"/>
          <w:szCs w:val="28"/>
          <w:vertAlign w:val="subscript"/>
        </w:rPr>
        <w:t>2</w:t>
      </w:r>
      <w:r w:rsidR="00450C69" w:rsidRPr="00F1068F">
        <w:rPr>
          <w:sz w:val="28"/>
          <w:szCs w:val="28"/>
        </w:rPr>
        <w:t>SO</w:t>
      </w:r>
      <w:r w:rsidR="00450C69" w:rsidRPr="00F1068F">
        <w:rPr>
          <w:sz w:val="28"/>
          <w:szCs w:val="28"/>
          <w:vertAlign w:val="subscript"/>
        </w:rPr>
        <w:t>3</w:t>
      </w:r>
      <w:r w:rsidRPr="00F1068F">
        <w:rPr>
          <w:sz w:val="28"/>
          <w:szCs w:val="28"/>
        </w:rPr>
        <w:tab/>
      </w:r>
      <w:r w:rsidRPr="00F1068F">
        <w:rPr>
          <w:i/>
          <w:sz w:val="28"/>
          <w:szCs w:val="28"/>
        </w:rPr>
        <w:t>б</w:t>
      </w:r>
      <w:r w:rsidR="00450C69" w:rsidRPr="00F1068F">
        <w:rPr>
          <w:sz w:val="28"/>
          <w:szCs w:val="28"/>
        </w:rPr>
        <w:t>) CO</w:t>
      </w:r>
      <w:r w:rsidR="00450C69" w:rsidRPr="00F1068F">
        <w:rPr>
          <w:sz w:val="28"/>
          <w:szCs w:val="28"/>
          <w:vertAlign w:val="subscript"/>
        </w:rPr>
        <w:t>2</w:t>
      </w:r>
      <w:r w:rsidRPr="00F1068F">
        <w:rPr>
          <w:sz w:val="28"/>
          <w:szCs w:val="28"/>
        </w:rPr>
        <w:tab/>
      </w:r>
      <w:r w:rsidRPr="00F1068F">
        <w:rPr>
          <w:i/>
          <w:sz w:val="28"/>
          <w:szCs w:val="28"/>
        </w:rPr>
        <w:t>в</w:t>
      </w:r>
      <w:r w:rsidR="00450C69" w:rsidRPr="00F1068F">
        <w:rPr>
          <w:sz w:val="28"/>
          <w:szCs w:val="28"/>
        </w:rPr>
        <w:t>) NаOН</w:t>
      </w:r>
      <w:r w:rsidRPr="00F1068F">
        <w:rPr>
          <w:sz w:val="28"/>
          <w:szCs w:val="28"/>
        </w:rPr>
        <w:tab/>
      </w:r>
      <w:r w:rsidRPr="00F1068F">
        <w:rPr>
          <w:i/>
          <w:sz w:val="28"/>
          <w:szCs w:val="28"/>
        </w:rPr>
        <w:t>г</w:t>
      </w:r>
      <w:r w:rsidR="00450C69" w:rsidRPr="00F1068F">
        <w:rPr>
          <w:sz w:val="28"/>
          <w:szCs w:val="28"/>
        </w:rPr>
        <w:t>) CaСO</w:t>
      </w:r>
      <w:r w:rsidR="00450C69" w:rsidRPr="00F1068F">
        <w:rPr>
          <w:sz w:val="28"/>
          <w:szCs w:val="28"/>
          <w:vertAlign w:val="subscript"/>
        </w:rPr>
        <w:t>3</w:t>
      </w:r>
    </w:p>
    <w:p w:rsidR="00450C69" w:rsidRPr="00F1068F" w:rsidRDefault="00857B90" w:rsidP="00857B90">
      <w:pPr>
        <w:spacing w:line="276" w:lineRule="auto"/>
        <w:rPr>
          <w:sz w:val="28"/>
          <w:szCs w:val="28"/>
        </w:rPr>
      </w:pPr>
      <w:r w:rsidRPr="00F1068F">
        <w:rPr>
          <w:sz w:val="28"/>
          <w:szCs w:val="28"/>
        </w:rPr>
        <w:t xml:space="preserve">7. Электролитом </w:t>
      </w:r>
      <w:r w:rsidR="00450C69" w:rsidRPr="00F1068F">
        <w:rPr>
          <w:sz w:val="28"/>
          <w:szCs w:val="28"/>
        </w:rPr>
        <w:t>является:</w:t>
      </w:r>
    </w:p>
    <w:p w:rsidR="00450C69" w:rsidRPr="00F1068F" w:rsidRDefault="00857B90" w:rsidP="00857B90">
      <w:pPr>
        <w:spacing w:line="276" w:lineRule="auto"/>
        <w:rPr>
          <w:sz w:val="28"/>
          <w:szCs w:val="28"/>
        </w:rPr>
      </w:pPr>
      <w:r w:rsidRPr="00F1068F">
        <w:rPr>
          <w:sz w:val="28"/>
          <w:szCs w:val="28"/>
        </w:rPr>
        <w:tab/>
      </w:r>
      <w:r w:rsidRPr="00F1068F">
        <w:rPr>
          <w:i/>
          <w:sz w:val="28"/>
          <w:szCs w:val="28"/>
        </w:rPr>
        <w:t>а</w:t>
      </w:r>
      <w:r w:rsidR="00450C69" w:rsidRPr="00F1068F">
        <w:rPr>
          <w:sz w:val="28"/>
          <w:szCs w:val="28"/>
        </w:rPr>
        <w:t>) серная кислота</w:t>
      </w:r>
      <w:r w:rsidRPr="00F1068F">
        <w:rPr>
          <w:sz w:val="28"/>
          <w:szCs w:val="28"/>
        </w:rPr>
        <w:tab/>
      </w:r>
      <w:r w:rsidRPr="00F1068F">
        <w:rPr>
          <w:sz w:val="28"/>
          <w:szCs w:val="28"/>
        </w:rPr>
        <w:tab/>
      </w:r>
      <w:r w:rsidRPr="00F1068F">
        <w:rPr>
          <w:i/>
          <w:sz w:val="28"/>
          <w:szCs w:val="28"/>
        </w:rPr>
        <w:t>б</w:t>
      </w:r>
      <w:r w:rsidR="00450C69" w:rsidRPr="00F1068F">
        <w:rPr>
          <w:sz w:val="28"/>
          <w:szCs w:val="28"/>
        </w:rPr>
        <w:t>) этиловый спирт</w:t>
      </w:r>
      <w:r w:rsidRPr="00F1068F">
        <w:rPr>
          <w:sz w:val="28"/>
          <w:szCs w:val="28"/>
        </w:rPr>
        <w:tab/>
      </w:r>
      <w:r w:rsidRPr="00F1068F">
        <w:rPr>
          <w:i/>
          <w:sz w:val="28"/>
          <w:szCs w:val="28"/>
        </w:rPr>
        <w:t>в</w:t>
      </w:r>
      <w:r w:rsidR="00450C69" w:rsidRPr="00F1068F">
        <w:rPr>
          <w:sz w:val="28"/>
          <w:szCs w:val="28"/>
        </w:rPr>
        <w:t>) хлор</w:t>
      </w:r>
      <w:r w:rsidRPr="00F1068F">
        <w:rPr>
          <w:sz w:val="28"/>
          <w:szCs w:val="28"/>
        </w:rPr>
        <w:tab/>
      </w:r>
      <w:r w:rsidR="00696A22" w:rsidRPr="00696A22">
        <w:rPr>
          <w:i/>
          <w:sz w:val="28"/>
          <w:szCs w:val="28"/>
        </w:rPr>
        <w:t>г</w:t>
      </w:r>
      <w:r w:rsidR="00450C69" w:rsidRPr="00696A22">
        <w:rPr>
          <w:i/>
          <w:sz w:val="28"/>
          <w:szCs w:val="28"/>
        </w:rPr>
        <w:t>)</w:t>
      </w:r>
      <w:r w:rsidR="00A67080">
        <w:rPr>
          <w:i/>
          <w:sz w:val="28"/>
          <w:szCs w:val="28"/>
        </w:rPr>
        <w:t xml:space="preserve"> </w:t>
      </w:r>
      <w:r w:rsidR="00450C69" w:rsidRPr="00F1068F">
        <w:rPr>
          <w:sz w:val="28"/>
          <w:szCs w:val="28"/>
        </w:rPr>
        <w:t>глюкоза</w:t>
      </w:r>
    </w:p>
    <w:p w:rsidR="00450C69" w:rsidRPr="00F1068F" w:rsidRDefault="00450C69" w:rsidP="00857B90">
      <w:pPr>
        <w:spacing w:line="276" w:lineRule="auto"/>
        <w:rPr>
          <w:sz w:val="28"/>
          <w:szCs w:val="28"/>
        </w:rPr>
      </w:pPr>
      <w:r w:rsidRPr="00F1068F">
        <w:rPr>
          <w:sz w:val="28"/>
          <w:szCs w:val="28"/>
        </w:rPr>
        <w:t>8. Масса 2 моль оксида кальция СаО равна:</w:t>
      </w:r>
    </w:p>
    <w:p w:rsidR="00450C69" w:rsidRPr="00F1068F" w:rsidRDefault="00857B90" w:rsidP="00857B90">
      <w:pPr>
        <w:spacing w:line="276" w:lineRule="auto"/>
        <w:rPr>
          <w:sz w:val="28"/>
          <w:szCs w:val="28"/>
        </w:rPr>
      </w:pPr>
      <w:r w:rsidRPr="00F1068F">
        <w:rPr>
          <w:sz w:val="28"/>
          <w:szCs w:val="28"/>
        </w:rPr>
        <w:tab/>
      </w:r>
      <w:r w:rsidRPr="00F1068F">
        <w:rPr>
          <w:i/>
          <w:sz w:val="28"/>
          <w:szCs w:val="28"/>
        </w:rPr>
        <w:t>а</w:t>
      </w:r>
      <w:r w:rsidR="00450C69" w:rsidRPr="00F1068F">
        <w:rPr>
          <w:sz w:val="28"/>
          <w:szCs w:val="28"/>
        </w:rPr>
        <w:t>) 56 г</w:t>
      </w:r>
      <w:r w:rsidRPr="00F1068F">
        <w:rPr>
          <w:sz w:val="28"/>
          <w:szCs w:val="28"/>
        </w:rPr>
        <w:tab/>
      </w:r>
      <w:r w:rsidRPr="00F1068F">
        <w:rPr>
          <w:i/>
          <w:sz w:val="28"/>
          <w:szCs w:val="28"/>
        </w:rPr>
        <w:t>б</w:t>
      </w:r>
      <w:r w:rsidR="00450C69" w:rsidRPr="00F1068F">
        <w:rPr>
          <w:sz w:val="28"/>
          <w:szCs w:val="28"/>
        </w:rPr>
        <w:t>) 112 г</w:t>
      </w:r>
      <w:r w:rsidRPr="00F1068F">
        <w:rPr>
          <w:sz w:val="28"/>
          <w:szCs w:val="28"/>
        </w:rPr>
        <w:tab/>
      </w:r>
      <w:r w:rsidRPr="00F1068F">
        <w:rPr>
          <w:i/>
          <w:sz w:val="28"/>
          <w:szCs w:val="28"/>
        </w:rPr>
        <w:t>в</w:t>
      </w:r>
      <w:r w:rsidRPr="00F1068F">
        <w:rPr>
          <w:sz w:val="28"/>
          <w:szCs w:val="28"/>
        </w:rPr>
        <w:t>) 28 г</w:t>
      </w:r>
      <w:r w:rsidRPr="00F1068F">
        <w:rPr>
          <w:sz w:val="28"/>
          <w:szCs w:val="28"/>
        </w:rPr>
        <w:tab/>
      </w:r>
      <w:r w:rsidRPr="00F1068F">
        <w:rPr>
          <w:i/>
          <w:sz w:val="28"/>
          <w:szCs w:val="28"/>
        </w:rPr>
        <w:t>г</w:t>
      </w:r>
      <w:r w:rsidR="00450C69" w:rsidRPr="00F1068F">
        <w:rPr>
          <w:sz w:val="28"/>
          <w:szCs w:val="28"/>
        </w:rPr>
        <w:t>) 0,56 г</w:t>
      </w:r>
    </w:p>
    <w:p w:rsidR="00450C69" w:rsidRPr="00F1068F" w:rsidRDefault="00450C69" w:rsidP="00857B90">
      <w:pPr>
        <w:spacing w:line="276" w:lineRule="auto"/>
        <w:jc w:val="both"/>
        <w:rPr>
          <w:sz w:val="28"/>
          <w:szCs w:val="28"/>
        </w:rPr>
      </w:pPr>
      <w:r w:rsidRPr="00F1068F">
        <w:rPr>
          <w:sz w:val="28"/>
          <w:szCs w:val="28"/>
        </w:rPr>
        <w:t>9. Масса поваренной соли, которая содержится в 200 г   9%-го раствора, равна_________.</w:t>
      </w:r>
    </w:p>
    <w:p w:rsidR="00450C69" w:rsidRPr="00F1068F" w:rsidRDefault="00450C69" w:rsidP="00857B90">
      <w:pPr>
        <w:spacing w:line="276" w:lineRule="auto"/>
        <w:jc w:val="both"/>
        <w:rPr>
          <w:sz w:val="28"/>
          <w:szCs w:val="28"/>
        </w:rPr>
      </w:pPr>
      <w:r w:rsidRPr="00F1068F">
        <w:rPr>
          <w:sz w:val="28"/>
          <w:szCs w:val="28"/>
        </w:rPr>
        <w:t>10. Напишите уравнения реакций, при помощи которых можно осуществить следующие превращения, под формулами подпишите названия веществ, участвующих в этих реакциях:</w:t>
      </w:r>
    </w:p>
    <w:p w:rsidR="00450C69" w:rsidRPr="00F1068F" w:rsidRDefault="00C40CB1" w:rsidP="00857B90">
      <w:pPr>
        <w:spacing w:line="276" w:lineRule="auto"/>
        <w:rPr>
          <w:sz w:val="28"/>
          <w:szCs w:val="28"/>
        </w:rPr>
      </w:pPr>
      <w:r w:rsidRPr="00F1068F">
        <w:rPr>
          <w:sz w:val="28"/>
          <w:szCs w:val="28"/>
        </w:rPr>
        <w:tab/>
      </w:r>
      <w:r w:rsidR="00857B90" w:rsidRPr="00F1068F">
        <w:rPr>
          <w:sz w:val="28"/>
          <w:szCs w:val="28"/>
        </w:rPr>
        <w:t>Zn → ZnO → ZnSO</w:t>
      </w:r>
      <w:r w:rsidR="00857B90" w:rsidRPr="00F1068F">
        <w:rPr>
          <w:sz w:val="28"/>
          <w:szCs w:val="28"/>
          <w:vertAlign w:val="subscript"/>
        </w:rPr>
        <w:t>4</w:t>
      </w:r>
      <w:r w:rsidR="00857B90" w:rsidRPr="00F1068F">
        <w:rPr>
          <w:sz w:val="28"/>
          <w:szCs w:val="28"/>
        </w:rPr>
        <w:t xml:space="preserve"> →</w:t>
      </w:r>
      <w:r w:rsidR="00450C69" w:rsidRPr="00F1068F">
        <w:rPr>
          <w:sz w:val="28"/>
          <w:szCs w:val="28"/>
        </w:rPr>
        <w:t>Zn(OH)</w:t>
      </w:r>
      <w:r w:rsidR="00450C69" w:rsidRPr="00F1068F">
        <w:rPr>
          <w:sz w:val="28"/>
          <w:szCs w:val="28"/>
          <w:vertAlign w:val="subscript"/>
        </w:rPr>
        <w:t>2</w:t>
      </w:r>
      <w:r w:rsidR="00857B90" w:rsidRPr="00F1068F">
        <w:rPr>
          <w:sz w:val="28"/>
          <w:szCs w:val="28"/>
        </w:rPr>
        <w:t xml:space="preserve"> → Zn</w:t>
      </w:r>
      <w:r w:rsidR="00857B90" w:rsidRPr="00F1068F">
        <w:rPr>
          <w:sz w:val="28"/>
          <w:szCs w:val="28"/>
          <w:lang w:val="en-US"/>
        </w:rPr>
        <w:t>Cl</w:t>
      </w:r>
      <w:r w:rsidR="00857B90" w:rsidRPr="00F1068F">
        <w:rPr>
          <w:sz w:val="28"/>
          <w:szCs w:val="28"/>
          <w:vertAlign w:val="subscript"/>
        </w:rPr>
        <w:t>2</w:t>
      </w:r>
      <w:r w:rsidR="00857B90" w:rsidRPr="00F1068F">
        <w:rPr>
          <w:sz w:val="28"/>
          <w:szCs w:val="28"/>
        </w:rPr>
        <w:t>.</w:t>
      </w:r>
    </w:p>
    <w:p w:rsidR="00857B90" w:rsidRPr="00F1068F" w:rsidRDefault="00857B90" w:rsidP="00857B90">
      <w:pPr>
        <w:spacing w:line="276" w:lineRule="auto"/>
        <w:rPr>
          <w:sz w:val="28"/>
          <w:szCs w:val="28"/>
        </w:rPr>
      </w:pPr>
    </w:p>
    <w:p w:rsidR="00857B90" w:rsidRPr="00467897" w:rsidRDefault="00857B90" w:rsidP="00857B90">
      <w:pPr>
        <w:spacing w:line="276" w:lineRule="auto"/>
        <w:rPr>
          <w:b/>
          <w:sz w:val="28"/>
          <w:szCs w:val="28"/>
        </w:rPr>
      </w:pPr>
      <w:r w:rsidRPr="00467897">
        <w:rPr>
          <w:b/>
          <w:sz w:val="28"/>
          <w:szCs w:val="28"/>
        </w:rPr>
        <w:t>Ответы:</w:t>
      </w:r>
    </w:p>
    <w:tbl>
      <w:tblPr>
        <w:tblStyle w:val="a3"/>
        <w:tblW w:w="0" w:type="auto"/>
        <w:jc w:val="center"/>
        <w:tblLook w:val="04A0"/>
      </w:tblPr>
      <w:tblGrid>
        <w:gridCol w:w="2235"/>
        <w:gridCol w:w="2409"/>
        <w:gridCol w:w="4929"/>
      </w:tblGrid>
      <w:tr w:rsidR="00857B90" w:rsidRPr="009520DA" w:rsidTr="00A67080">
        <w:trPr>
          <w:jc w:val="center"/>
        </w:trPr>
        <w:tc>
          <w:tcPr>
            <w:tcW w:w="2235" w:type="dxa"/>
          </w:tcPr>
          <w:p w:rsidR="00857B90" w:rsidRPr="009520DA" w:rsidRDefault="00A67080" w:rsidP="00A67080">
            <w:pPr>
              <w:tabs>
                <w:tab w:val="num" w:pos="426"/>
                <w:tab w:val="left" w:pos="1134"/>
              </w:tabs>
              <w:spacing w:line="276" w:lineRule="auto"/>
              <w:jc w:val="center"/>
              <w:rPr>
                <w:b/>
              </w:rPr>
            </w:pPr>
            <w:r w:rsidRPr="009520DA">
              <w:rPr>
                <w:b/>
              </w:rPr>
              <w:t>Номер задания</w:t>
            </w:r>
          </w:p>
        </w:tc>
        <w:tc>
          <w:tcPr>
            <w:tcW w:w="2409" w:type="dxa"/>
          </w:tcPr>
          <w:p w:rsidR="00857B90" w:rsidRPr="009520DA" w:rsidRDefault="00857B90" w:rsidP="00A67080">
            <w:pPr>
              <w:tabs>
                <w:tab w:val="num" w:pos="426"/>
                <w:tab w:val="left" w:pos="1134"/>
              </w:tabs>
              <w:spacing w:line="276" w:lineRule="auto"/>
              <w:jc w:val="center"/>
              <w:rPr>
                <w:b/>
              </w:rPr>
            </w:pPr>
            <w:r w:rsidRPr="009520DA">
              <w:rPr>
                <w:b/>
              </w:rPr>
              <w:t>Ответ</w:t>
            </w:r>
          </w:p>
        </w:tc>
        <w:tc>
          <w:tcPr>
            <w:tcW w:w="4929" w:type="dxa"/>
          </w:tcPr>
          <w:p w:rsidR="00857B90" w:rsidRPr="009520DA" w:rsidRDefault="00857B90" w:rsidP="00A67080">
            <w:pPr>
              <w:tabs>
                <w:tab w:val="num" w:pos="426"/>
                <w:tab w:val="left" w:pos="1134"/>
              </w:tabs>
              <w:spacing w:line="276" w:lineRule="auto"/>
              <w:jc w:val="center"/>
              <w:rPr>
                <w:b/>
              </w:rPr>
            </w:pPr>
            <w:r w:rsidRPr="009520DA">
              <w:rPr>
                <w:b/>
              </w:rPr>
              <w:t>Количество максимальных баллов</w:t>
            </w:r>
          </w:p>
        </w:tc>
      </w:tr>
      <w:tr w:rsidR="00857B90" w:rsidRPr="009520DA" w:rsidTr="00A67080">
        <w:trPr>
          <w:jc w:val="center"/>
        </w:trPr>
        <w:tc>
          <w:tcPr>
            <w:tcW w:w="2235" w:type="dxa"/>
          </w:tcPr>
          <w:p w:rsidR="00857B90" w:rsidRPr="009520DA" w:rsidRDefault="00857B90" w:rsidP="00752AFC">
            <w:pPr>
              <w:tabs>
                <w:tab w:val="num" w:pos="426"/>
                <w:tab w:val="left" w:pos="1134"/>
              </w:tabs>
              <w:spacing w:line="276" w:lineRule="auto"/>
              <w:jc w:val="center"/>
            </w:pPr>
            <w:r w:rsidRPr="009520DA">
              <w:t>1</w:t>
            </w:r>
          </w:p>
        </w:tc>
        <w:tc>
          <w:tcPr>
            <w:tcW w:w="2409" w:type="dxa"/>
          </w:tcPr>
          <w:p w:rsidR="00857B90" w:rsidRPr="009520DA" w:rsidRDefault="00857B90" w:rsidP="00752AFC">
            <w:pPr>
              <w:jc w:val="center"/>
              <w:rPr>
                <w:i/>
              </w:rPr>
            </w:pPr>
            <w:r w:rsidRPr="009520DA">
              <w:rPr>
                <w:i/>
              </w:rPr>
              <w:t>б</w:t>
            </w:r>
          </w:p>
        </w:tc>
        <w:tc>
          <w:tcPr>
            <w:tcW w:w="4929" w:type="dxa"/>
          </w:tcPr>
          <w:p w:rsidR="00857B90" w:rsidRPr="009520DA" w:rsidRDefault="00857B90" w:rsidP="007F7CED">
            <w:pPr>
              <w:tabs>
                <w:tab w:val="num" w:pos="426"/>
                <w:tab w:val="left" w:pos="1134"/>
              </w:tabs>
              <w:spacing w:line="276" w:lineRule="auto"/>
              <w:jc w:val="center"/>
              <w:rPr>
                <w:b/>
              </w:rPr>
            </w:pPr>
            <w:r w:rsidRPr="009520DA">
              <w:rPr>
                <w:b/>
              </w:rPr>
              <w:t>1</w:t>
            </w:r>
          </w:p>
        </w:tc>
      </w:tr>
      <w:tr w:rsidR="00857B90" w:rsidRPr="009520DA" w:rsidTr="00A67080">
        <w:trPr>
          <w:jc w:val="center"/>
        </w:trPr>
        <w:tc>
          <w:tcPr>
            <w:tcW w:w="2235" w:type="dxa"/>
          </w:tcPr>
          <w:p w:rsidR="00857B90" w:rsidRPr="009520DA" w:rsidRDefault="00857B90" w:rsidP="00752AFC">
            <w:pPr>
              <w:tabs>
                <w:tab w:val="num" w:pos="426"/>
                <w:tab w:val="left" w:pos="1134"/>
              </w:tabs>
              <w:spacing w:line="276" w:lineRule="auto"/>
              <w:jc w:val="center"/>
            </w:pPr>
            <w:r w:rsidRPr="009520DA">
              <w:t>2</w:t>
            </w:r>
          </w:p>
        </w:tc>
        <w:tc>
          <w:tcPr>
            <w:tcW w:w="2409" w:type="dxa"/>
          </w:tcPr>
          <w:p w:rsidR="00857B90" w:rsidRPr="009520DA" w:rsidRDefault="00857B90" w:rsidP="00752AFC">
            <w:pPr>
              <w:tabs>
                <w:tab w:val="num" w:pos="426"/>
                <w:tab w:val="left" w:pos="1134"/>
              </w:tabs>
              <w:spacing w:line="276" w:lineRule="auto"/>
              <w:jc w:val="center"/>
              <w:rPr>
                <w:i/>
              </w:rPr>
            </w:pPr>
            <w:r w:rsidRPr="009520DA">
              <w:rPr>
                <w:i/>
              </w:rPr>
              <w:t>г</w:t>
            </w:r>
          </w:p>
        </w:tc>
        <w:tc>
          <w:tcPr>
            <w:tcW w:w="4929" w:type="dxa"/>
          </w:tcPr>
          <w:p w:rsidR="00857B90" w:rsidRPr="009520DA" w:rsidRDefault="00857B90" w:rsidP="007F7CED">
            <w:pPr>
              <w:tabs>
                <w:tab w:val="num" w:pos="426"/>
                <w:tab w:val="left" w:pos="1134"/>
              </w:tabs>
              <w:spacing w:line="276" w:lineRule="auto"/>
              <w:jc w:val="center"/>
              <w:rPr>
                <w:b/>
              </w:rPr>
            </w:pPr>
            <w:r w:rsidRPr="009520DA">
              <w:rPr>
                <w:b/>
              </w:rPr>
              <w:t>1</w:t>
            </w:r>
          </w:p>
        </w:tc>
      </w:tr>
      <w:tr w:rsidR="00857B90" w:rsidRPr="009520DA" w:rsidTr="00A67080">
        <w:trPr>
          <w:jc w:val="center"/>
        </w:trPr>
        <w:tc>
          <w:tcPr>
            <w:tcW w:w="2235" w:type="dxa"/>
          </w:tcPr>
          <w:p w:rsidR="00857B90" w:rsidRPr="009520DA" w:rsidRDefault="00857B90" w:rsidP="00752AFC">
            <w:pPr>
              <w:tabs>
                <w:tab w:val="num" w:pos="426"/>
                <w:tab w:val="left" w:pos="1134"/>
              </w:tabs>
              <w:spacing w:line="276" w:lineRule="auto"/>
              <w:jc w:val="center"/>
            </w:pPr>
            <w:r w:rsidRPr="009520DA">
              <w:t>3</w:t>
            </w:r>
          </w:p>
        </w:tc>
        <w:tc>
          <w:tcPr>
            <w:tcW w:w="2409" w:type="dxa"/>
          </w:tcPr>
          <w:p w:rsidR="00857B90" w:rsidRPr="009520DA" w:rsidRDefault="00857B90" w:rsidP="00752AFC">
            <w:pPr>
              <w:tabs>
                <w:tab w:val="num" w:pos="426"/>
                <w:tab w:val="left" w:pos="1134"/>
              </w:tabs>
              <w:spacing w:line="276" w:lineRule="auto"/>
              <w:jc w:val="center"/>
              <w:rPr>
                <w:i/>
              </w:rPr>
            </w:pPr>
            <w:r w:rsidRPr="009520DA">
              <w:rPr>
                <w:i/>
              </w:rPr>
              <w:t>б</w:t>
            </w:r>
          </w:p>
        </w:tc>
        <w:tc>
          <w:tcPr>
            <w:tcW w:w="4929" w:type="dxa"/>
          </w:tcPr>
          <w:p w:rsidR="00857B90" w:rsidRPr="009520DA" w:rsidRDefault="00857B90" w:rsidP="007F7CED">
            <w:pPr>
              <w:tabs>
                <w:tab w:val="num" w:pos="426"/>
                <w:tab w:val="left" w:pos="1134"/>
              </w:tabs>
              <w:spacing w:line="276" w:lineRule="auto"/>
              <w:jc w:val="center"/>
              <w:rPr>
                <w:b/>
              </w:rPr>
            </w:pPr>
            <w:r w:rsidRPr="009520DA">
              <w:rPr>
                <w:b/>
              </w:rPr>
              <w:t>1</w:t>
            </w:r>
          </w:p>
        </w:tc>
      </w:tr>
      <w:tr w:rsidR="00857B90" w:rsidRPr="009520DA" w:rsidTr="00A67080">
        <w:trPr>
          <w:jc w:val="center"/>
        </w:trPr>
        <w:tc>
          <w:tcPr>
            <w:tcW w:w="2235" w:type="dxa"/>
          </w:tcPr>
          <w:p w:rsidR="00857B90" w:rsidRPr="009520DA" w:rsidRDefault="00857B90" w:rsidP="00752AFC">
            <w:pPr>
              <w:tabs>
                <w:tab w:val="num" w:pos="426"/>
                <w:tab w:val="left" w:pos="1134"/>
              </w:tabs>
              <w:spacing w:line="276" w:lineRule="auto"/>
              <w:jc w:val="center"/>
            </w:pPr>
            <w:r w:rsidRPr="009520DA">
              <w:t>4</w:t>
            </w:r>
          </w:p>
        </w:tc>
        <w:tc>
          <w:tcPr>
            <w:tcW w:w="2409" w:type="dxa"/>
          </w:tcPr>
          <w:p w:rsidR="00857B90" w:rsidRPr="009520DA" w:rsidRDefault="00857B90" w:rsidP="00752AFC">
            <w:pPr>
              <w:tabs>
                <w:tab w:val="num" w:pos="426"/>
                <w:tab w:val="left" w:pos="1134"/>
              </w:tabs>
              <w:spacing w:line="276" w:lineRule="auto"/>
              <w:jc w:val="center"/>
              <w:rPr>
                <w:i/>
              </w:rPr>
            </w:pPr>
            <w:r w:rsidRPr="009520DA">
              <w:rPr>
                <w:i/>
              </w:rPr>
              <w:t>в</w:t>
            </w:r>
          </w:p>
        </w:tc>
        <w:tc>
          <w:tcPr>
            <w:tcW w:w="4929" w:type="dxa"/>
          </w:tcPr>
          <w:p w:rsidR="00857B90" w:rsidRPr="009520DA" w:rsidRDefault="00857B90" w:rsidP="007F7CED">
            <w:pPr>
              <w:tabs>
                <w:tab w:val="num" w:pos="426"/>
                <w:tab w:val="left" w:pos="1134"/>
              </w:tabs>
              <w:spacing w:line="276" w:lineRule="auto"/>
              <w:jc w:val="center"/>
              <w:rPr>
                <w:b/>
              </w:rPr>
            </w:pPr>
            <w:r w:rsidRPr="009520DA">
              <w:rPr>
                <w:b/>
              </w:rPr>
              <w:t>1</w:t>
            </w:r>
          </w:p>
        </w:tc>
      </w:tr>
      <w:tr w:rsidR="00857B90" w:rsidRPr="009520DA" w:rsidTr="00A67080">
        <w:trPr>
          <w:jc w:val="center"/>
        </w:trPr>
        <w:tc>
          <w:tcPr>
            <w:tcW w:w="2235" w:type="dxa"/>
          </w:tcPr>
          <w:p w:rsidR="00857B90" w:rsidRPr="009520DA" w:rsidRDefault="00857B90" w:rsidP="00752AFC">
            <w:pPr>
              <w:tabs>
                <w:tab w:val="num" w:pos="426"/>
                <w:tab w:val="left" w:pos="1134"/>
              </w:tabs>
              <w:spacing w:line="276" w:lineRule="auto"/>
              <w:jc w:val="center"/>
            </w:pPr>
            <w:r w:rsidRPr="009520DA">
              <w:t>5</w:t>
            </w:r>
          </w:p>
        </w:tc>
        <w:tc>
          <w:tcPr>
            <w:tcW w:w="2409" w:type="dxa"/>
          </w:tcPr>
          <w:p w:rsidR="00857B90" w:rsidRPr="009520DA" w:rsidRDefault="00857B90" w:rsidP="00752AFC">
            <w:pPr>
              <w:tabs>
                <w:tab w:val="num" w:pos="426"/>
                <w:tab w:val="left" w:pos="1134"/>
              </w:tabs>
              <w:spacing w:line="276" w:lineRule="auto"/>
              <w:jc w:val="center"/>
              <w:rPr>
                <w:i/>
              </w:rPr>
            </w:pPr>
            <w:r w:rsidRPr="009520DA">
              <w:rPr>
                <w:i/>
              </w:rPr>
              <w:t>а</w:t>
            </w:r>
          </w:p>
        </w:tc>
        <w:tc>
          <w:tcPr>
            <w:tcW w:w="4929" w:type="dxa"/>
          </w:tcPr>
          <w:p w:rsidR="00857B90" w:rsidRPr="009520DA" w:rsidRDefault="00857B90" w:rsidP="007F7CED">
            <w:pPr>
              <w:tabs>
                <w:tab w:val="num" w:pos="426"/>
                <w:tab w:val="left" w:pos="1134"/>
              </w:tabs>
              <w:spacing w:line="276" w:lineRule="auto"/>
              <w:jc w:val="center"/>
              <w:rPr>
                <w:b/>
              </w:rPr>
            </w:pPr>
            <w:r w:rsidRPr="009520DA">
              <w:rPr>
                <w:b/>
              </w:rPr>
              <w:t>2</w:t>
            </w:r>
          </w:p>
        </w:tc>
      </w:tr>
      <w:tr w:rsidR="00857B90" w:rsidRPr="009520DA" w:rsidTr="00A67080">
        <w:trPr>
          <w:jc w:val="center"/>
        </w:trPr>
        <w:tc>
          <w:tcPr>
            <w:tcW w:w="2235" w:type="dxa"/>
          </w:tcPr>
          <w:p w:rsidR="00857B90" w:rsidRPr="009520DA" w:rsidRDefault="00857B90" w:rsidP="00752AFC">
            <w:pPr>
              <w:tabs>
                <w:tab w:val="num" w:pos="426"/>
                <w:tab w:val="left" w:pos="1134"/>
              </w:tabs>
              <w:spacing w:line="276" w:lineRule="auto"/>
              <w:jc w:val="center"/>
            </w:pPr>
            <w:r w:rsidRPr="009520DA">
              <w:t>6</w:t>
            </w:r>
          </w:p>
        </w:tc>
        <w:tc>
          <w:tcPr>
            <w:tcW w:w="2409" w:type="dxa"/>
          </w:tcPr>
          <w:p w:rsidR="00857B90" w:rsidRPr="009520DA" w:rsidRDefault="007F7CED" w:rsidP="00752AFC">
            <w:pPr>
              <w:tabs>
                <w:tab w:val="num" w:pos="426"/>
                <w:tab w:val="left" w:pos="1134"/>
              </w:tabs>
              <w:spacing w:line="276" w:lineRule="auto"/>
              <w:jc w:val="center"/>
              <w:rPr>
                <w:i/>
              </w:rPr>
            </w:pPr>
            <w:r w:rsidRPr="009520DA">
              <w:rPr>
                <w:i/>
              </w:rPr>
              <w:t>г</w:t>
            </w:r>
          </w:p>
        </w:tc>
        <w:tc>
          <w:tcPr>
            <w:tcW w:w="4929" w:type="dxa"/>
          </w:tcPr>
          <w:p w:rsidR="00857B90" w:rsidRPr="009520DA" w:rsidRDefault="007F7CED" w:rsidP="007F7CED">
            <w:pPr>
              <w:tabs>
                <w:tab w:val="num" w:pos="426"/>
                <w:tab w:val="left" w:pos="1134"/>
              </w:tabs>
              <w:spacing w:line="276" w:lineRule="auto"/>
              <w:jc w:val="center"/>
              <w:rPr>
                <w:b/>
              </w:rPr>
            </w:pPr>
            <w:r w:rsidRPr="009520DA">
              <w:rPr>
                <w:b/>
              </w:rPr>
              <w:t>1</w:t>
            </w:r>
          </w:p>
        </w:tc>
      </w:tr>
      <w:tr w:rsidR="00857B90" w:rsidRPr="009520DA" w:rsidTr="00A67080">
        <w:trPr>
          <w:jc w:val="center"/>
        </w:trPr>
        <w:tc>
          <w:tcPr>
            <w:tcW w:w="2235" w:type="dxa"/>
          </w:tcPr>
          <w:p w:rsidR="00857B90" w:rsidRPr="009520DA" w:rsidRDefault="00857B90" w:rsidP="00752AFC">
            <w:pPr>
              <w:tabs>
                <w:tab w:val="num" w:pos="426"/>
                <w:tab w:val="left" w:pos="1134"/>
              </w:tabs>
              <w:spacing w:line="276" w:lineRule="auto"/>
              <w:jc w:val="center"/>
            </w:pPr>
            <w:r w:rsidRPr="009520DA">
              <w:t>7</w:t>
            </w:r>
          </w:p>
        </w:tc>
        <w:tc>
          <w:tcPr>
            <w:tcW w:w="2409" w:type="dxa"/>
          </w:tcPr>
          <w:p w:rsidR="00857B90" w:rsidRPr="009520DA" w:rsidRDefault="007F7CED" w:rsidP="00752AFC">
            <w:pPr>
              <w:tabs>
                <w:tab w:val="num" w:pos="426"/>
                <w:tab w:val="left" w:pos="1134"/>
              </w:tabs>
              <w:spacing w:line="276" w:lineRule="auto"/>
              <w:jc w:val="center"/>
              <w:rPr>
                <w:i/>
              </w:rPr>
            </w:pPr>
            <w:r w:rsidRPr="009520DA">
              <w:rPr>
                <w:i/>
              </w:rPr>
              <w:t>а</w:t>
            </w:r>
          </w:p>
        </w:tc>
        <w:tc>
          <w:tcPr>
            <w:tcW w:w="4929" w:type="dxa"/>
          </w:tcPr>
          <w:p w:rsidR="00857B90" w:rsidRPr="009520DA" w:rsidRDefault="007F7CED" w:rsidP="007F7CED">
            <w:pPr>
              <w:tabs>
                <w:tab w:val="num" w:pos="426"/>
                <w:tab w:val="left" w:pos="1134"/>
              </w:tabs>
              <w:spacing w:line="276" w:lineRule="auto"/>
              <w:jc w:val="center"/>
              <w:rPr>
                <w:b/>
              </w:rPr>
            </w:pPr>
            <w:r w:rsidRPr="009520DA">
              <w:rPr>
                <w:b/>
              </w:rPr>
              <w:t>1</w:t>
            </w:r>
          </w:p>
        </w:tc>
      </w:tr>
      <w:tr w:rsidR="00857B90" w:rsidRPr="009520DA" w:rsidTr="00A67080">
        <w:trPr>
          <w:jc w:val="center"/>
        </w:trPr>
        <w:tc>
          <w:tcPr>
            <w:tcW w:w="2235" w:type="dxa"/>
          </w:tcPr>
          <w:p w:rsidR="00857B90" w:rsidRPr="009520DA" w:rsidRDefault="00857B90" w:rsidP="00752AFC">
            <w:pPr>
              <w:tabs>
                <w:tab w:val="num" w:pos="426"/>
                <w:tab w:val="left" w:pos="1134"/>
              </w:tabs>
              <w:spacing w:line="276" w:lineRule="auto"/>
              <w:jc w:val="center"/>
            </w:pPr>
            <w:r w:rsidRPr="009520DA">
              <w:t>8</w:t>
            </w:r>
          </w:p>
        </w:tc>
        <w:tc>
          <w:tcPr>
            <w:tcW w:w="2409" w:type="dxa"/>
          </w:tcPr>
          <w:p w:rsidR="00857B90" w:rsidRPr="009520DA" w:rsidRDefault="007F7CED" w:rsidP="00752AFC">
            <w:pPr>
              <w:tabs>
                <w:tab w:val="num" w:pos="426"/>
                <w:tab w:val="left" w:pos="1134"/>
              </w:tabs>
              <w:spacing w:line="276" w:lineRule="auto"/>
              <w:jc w:val="center"/>
              <w:rPr>
                <w:i/>
              </w:rPr>
            </w:pPr>
            <w:r w:rsidRPr="009520DA">
              <w:rPr>
                <w:i/>
              </w:rPr>
              <w:t>б</w:t>
            </w:r>
          </w:p>
        </w:tc>
        <w:tc>
          <w:tcPr>
            <w:tcW w:w="4929" w:type="dxa"/>
          </w:tcPr>
          <w:p w:rsidR="00857B90" w:rsidRPr="009520DA" w:rsidRDefault="007F7CED" w:rsidP="007F7CED">
            <w:pPr>
              <w:tabs>
                <w:tab w:val="num" w:pos="426"/>
                <w:tab w:val="left" w:pos="1134"/>
              </w:tabs>
              <w:spacing w:line="276" w:lineRule="auto"/>
              <w:jc w:val="center"/>
              <w:rPr>
                <w:b/>
              </w:rPr>
            </w:pPr>
            <w:r w:rsidRPr="009520DA">
              <w:rPr>
                <w:b/>
              </w:rPr>
              <w:t>2</w:t>
            </w:r>
          </w:p>
        </w:tc>
      </w:tr>
      <w:tr w:rsidR="00857B90" w:rsidRPr="009520DA" w:rsidTr="00A67080">
        <w:trPr>
          <w:jc w:val="center"/>
        </w:trPr>
        <w:tc>
          <w:tcPr>
            <w:tcW w:w="2235" w:type="dxa"/>
          </w:tcPr>
          <w:p w:rsidR="00857B90" w:rsidRPr="009520DA" w:rsidRDefault="00857B90" w:rsidP="00752AFC">
            <w:pPr>
              <w:tabs>
                <w:tab w:val="num" w:pos="426"/>
                <w:tab w:val="left" w:pos="1134"/>
              </w:tabs>
              <w:spacing w:line="276" w:lineRule="auto"/>
              <w:jc w:val="center"/>
            </w:pPr>
            <w:r w:rsidRPr="009520DA">
              <w:t>9</w:t>
            </w:r>
          </w:p>
        </w:tc>
        <w:tc>
          <w:tcPr>
            <w:tcW w:w="2409" w:type="dxa"/>
          </w:tcPr>
          <w:p w:rsidR="00857B90" w:rsidRPr="009520DA" w:rsidRDefault="007F7CED" w:rsidP="00752AFC">
            <w:pPr>
              <w:tabs>
                <w:tab w:val="num" w:pos="426"/>
                <w:tab w:val="left" w:pos="1134"/>
              </w:tabs>
              <w:spacing w:line="276" w:lineRule="auto"/>
              <w:jc w:val="center"/>
            </w:pPr>
            <w:r w:rsidRPr="009520DA">
              <w:t>18 г</w:t>
            </w:r>
          </w:p>
        </w:tc>
        <w:tc>
          <w:tcPr>
            <w:tcW w:w="4929" w:type="dxa"/>
          </w:tcPr>
          <w:p w:rsidR="00857B90" w:rsidRPr="009520DA" w:rsidRDefault="007F7CED" w:rsidP="007F7CED">
            <w:pPr>
              <w:tabs>
                <w:tab w:val="num" w:pos="426"/>
                <w:tab w:val="left" w:pos="1134"/>
              </w:tabs>
              <w:spacing w:line="276" w:lineRule="auto"/>
              <w:jc w:val="center"/>
              <w:rPr>
                <w:b/>
              </w:rPr>
            </w:pPr>
            <w:r w:rsidRPr="009520DA">
              <w:rPr>
                <w:b/>
              </w:rPr>
              <w:t>2</w:t>
            </w:r>
          </w:p>
        </w:tc>
      </w:tr>
      <w:tr w:rsidR="00857B90" w:rsidRPr="009520DA" w:rsidTr="00A67080">
        <w:trPr>
          <w:jc w:val="center"/>
        </w:trPr>
        <w:tc>
          <w:tcPr>
            <w:tcW w:w="2235" w:type="dxa"/>
          </w:tcPr>
          <w:p w:rsidR="00857B90" w:rsidRPr="009520DA" w:rsidRDefault="00857B90" w:rsidP="00752AFC">
            <w:pPr>
              <w:tabs>
                <w:tab w:val="num" w:pos="426"/>
                <w:tab w:val="left" w:pos="1134"/>
              </w:tabs>
              <w:spacing w:line="276" w:lineRule="auto"/>
              <w:jc w:val="center"/>
            </w:pPr>
            <w:r w:rsidRPr="009520DA">
              <w:t>10</w:t>
            </w:r>
          </w:p>
        </w:tc>
        <w:tc>
          <w:tcPr>
            <w:tcW w:w="2409" w:type="dxa"/>
          </w:tcPr>
          <w:p w:rsidR="00857B90" w:rsidRPr="009520DA" w:rsidRDefault="007F7CED" w:rsidP="00752AFC">
            <w:pPr>
              <w:tabs>
                <w:tab w:val="num" w:pos="426"/>
                <w:tab w:val="left" w:pos="1134"/>
              </w:tabs>
              <w:spacing w:line="276" w:lineRule="auto"/>
              <w:jc w:val="center"/>
              <w:rPr>
                <w:lang w:val="de-DE"/>
              </w:rPr>
            </w:pPr>
            <w:r w:rsidRPr="009520DA">
              <w:rPr>
                <w:lang w:val="de-DE"/>
              </w:rPr>
              <w:t>2Zn + O</w:t>
            </w:r>
            <w:r w:rsidRPr="009520DA">
              <w:rPr>
                <w:vertAlign w:val="subscript"/>
                <w:lang w:val="de-DE"/>
              </w:rPr>
              <w:t>2</w:t>
            </w:r>
            <w:r w:rsidRPr="009520DA">
              <w:rPr>
                <w:lang w:val="de-DE"/>
              </w:rPr>
              <w:t xml:space="preserve"> = 2ZnO</w:t>
            </w:r>
          </w:p>
          <w:p w:rsidR="007F7CED" w:rsidRPr="009520DA" w:rsidRDefault="007F7CED" w:rsidP="00752AFC">
            <w:pPr>
              <w:tabs>
                <w:tab w:val="num" w:pos="426"/>
                <w:tab w:val="left" w:pos="1134"/>
              </w:tabs>
              <w:spacing w:line="276" w:lineRule="auto"/>
              <w:jc w:val="center"/>
              <w:rPr>
                <w:lang w:val="de-DE"/>
              </w:rPr>
            </w:pPr>
            <w:r w:rsidRPr="009520DA">
              <w:rPr>
                <w:lang w:val="de-DE"/>
              </w:rPr>
              <w:lastRenderedPageBreak/>
              <w:t>ZnO + H</w:t>
            </w:r>
            <w:r w:rsidRPr="009520DA">
              <w:rPr>
                <w:vertAlign w:val="subscript"/>
                <w:lang w:val="de-DE"/>
              </w:rPr>
              <w:t>2</w:t>
            </w:r>
            <w:r w:rsidRPr="009520DA">
              <w:rPr>
                <w:lang w:val="de-DE"/>
              </w:rPr>
              <w:t>SO</w:t>
            </w:r>
            <w:r w:rsidRPr="009520DA">
              <w:rPr>
                <w:vertAlign w:val="subscript"/>
                <w:lang w:val="de-DE"/>
              </w:rPr>
              <w:t>4</w:t>
            </w:r>
            <w:r w:rsidRPr="009520DA">
              <w:rPr>
                <w:lang w:val="de-DE"/>
              </w:rPr>
              <w:t xml:space="preserve"> = ZnSO</w:t>
            </w:r>
            <w:r w:rsidRPr="009520DA">
              <w:rPr>
                <w:vertAlign w:val="subscript"/>
                <w:lang w:val="de-DE"/>
              </w:rPr>
              <w:t>4</w:t>
            </w:r>
            <w:r w:rsidRPr="009520DA">
              <w:rPr>
                <w:lang w:val="de-DE"/>
              </w:rPr>
              <w:t xml:space="preserve"> + H</w:t>
            </w:r>
            <w:r w:rsidRPr="009520DA">
              <w:rPr>
                <w:vertAlign w:val="subscript"/>
                <w:lang w:val="de-DE"/>
              </w:rPr>
              <w:t>2</w:t>
            </w:r>
            <w:r w:rsidRPr="009520DA">
              <w:rPr>
                <w:lang w:val="de-DE"/>
              </w:rPr>
              <w:t>O</w:t>
            </w:r>
          </w:p>
          <w:p w:rsidR="007F7CED" w:rsidRPr="009520DA" w:rsidRDefault="007F7CED" w:rsidP="00752AFC">
            <w:pPr>
              <w:tabs>
                <w:tab w:val="num" w:pos="426"/>
                <w:tab w:val="left" w:pos="1134"/>
              </w:tabs>
              <w:spacing w:line="276" w:lineRule="auto"/>
              <w:jc w:val="center"/>
              <w:rPr>
                <w:lang w:val="de-DE"/>
              </w:rPr>
            </w:pPr>
            <w:r w:rsidRPr="009520DA">
              <w:rPr>
                <w:lang w:val="de-DE"/>
              </w:rPr>
              <w:t>ZnSO</w:t>
            </w:r>
            <w:r w:rsidRPr="009520DA">
              <w:rPr>
                <w:vertAlign w:val="subscript"/>
                <w:lang w:val="de-DE"/>
              </w:rPr>
              <w:t>4</w:t>
            </w:r>
            <w:r w:rsidRPr="009520DA">
              <w:rPr>
                <w:lang w:val="de-DE"/>
              </w:rPr>
              <w:t xml:space="preserve"> + 2NaOH = Zn(OH)</w:t>
            </w:r>
            <w:r w:rsidRPr="009520DA">
              <w:rPr>
                <w:vertAlign w:val="subscript"/>
                <w:lang w:val="de-DE"/>
              </w:rPr>
              <w:t>2</w:t>
            </w:r>
            <w:r w:rsidRPr="009520DA">
              <w:rPr>
                <w:lang w:val="de-DE"/>
              </w:rPr>
              <w:t xml:space="preserve"> + Na</w:t>
            </w:r>
            <w:r w:rsidRPr="009520DA">
              <w:rPr>
                <w:vertAlign w:val="subscript"/>
                <w:lang w:val="de-DE"/>
              </w:rPr>
              <w:t>2</w:t>
            </w:r>
            <w:r w:rsidRPr="009520DA">
              <w:rPr>
                <w:lang w:val="de-DE"/>
              </w:rPr>
              <w:t>SO</w:t>
            </w:r>
            <w:r w:rsidRPr="009520DA">
              <w:rPr>
                <w:vertAlign w:val="subscript"/>
                <w:lang w:val="de-DE"/>
              </w:rPr>
              <w:t>4</w:t>
            </w:r>
          </w:p>
          <w:p w:rsidR="007F7CED" w:rsidRPr="009520DA" w:rsidRDefault="007F7CED" w:rsidP="00752AFC">
            <w:pPr>
              <w:tabs>
                <w:tab w:val="num" w:pos="426"/>
                <w:tab w:val="left" w:pos="1134"/>
              </w:tabs>
              <w:spacing w:line="276" w:lineRule="auto"/>
              <w:jc w:val="center"/>
              <w:rPr>
                <w:lang w:val="de-DE"/>
              </w:rPr>
            </w:pPr>
            <w:r w:rsidRPr="009520DA">
              <w:rPr>
                <w:lang w:val="de-DE"/>
              </w:rPr>
              <w:t>Zn(OH)</w:t>
            </w:r>
            <w:r w:rsidRPr="009520DA">
              <w:rPr>
                <w:vertAlign w:val="subscript"/>
                <w:lang w:val="de-DE"/>
              </w:rPr>
              <w:t>2</w:t>
            </w:r>
            <w:r w:rsidRPr="009520DA">
              <w:rPr>
                <w:lang w:val="de-DE"/>
              </w:rPr>
              <w:t xml:space="preserve"> + 2HCl = ZnCl</w:t>
            </w:r>
            <w:r w:rsidRPr="009520DA">
              <w:rPr>
                <w:vertAlign w:val="subscript"/>
                <w:lang w:val="de-DE"/>
              </w:rPr>
              <w:t>2</w:t>
            </w:r>
            <w:r w:rsidRPr="009520DA">
              <w:rPr>
                <w:lang w:val="de-DE"/>
              </w:rPr>
              <w:t xml:space="preserve"> + 2H</w:t>
            </w:r>
            <w:r w:rsidRPr="009520DA">
              <w:rPr>
                <w:vertAlign w:val="subscript"/>
                <w:lang w:val="de-DE"/>
              </w:rPr>
              <w:t>2</w:t>
            </w:r>
            <w:r w:rsidRPr="009520DA">
              <w:rPr>
                <w:lang w:val="de-DE"/>
              </w:rPr>
              <w:t>O</w:t>
            </w:r>
          </w:p>
        </w:tc>
        <w:tc>
          <w:tcPr>
            <w:tcW w:w="4929" w:type="dxa"/>
          </w:tcPr>
          <w:p w:rsidR="00857B90" w:rsidRPr="009520DA" w:rsidRDefault="007F7CED" w:rsidP="007F7CED">
            <w:pPr>
              <w:tabs>
                <w:tab w:val="num" w:pos="426"/>
                <w:tab w:val="left" w:pos="1134"/>
              </w:tabs>
              <w:spacing w:line="276" w:lineRule="auto"/>
              <w:jc w:val="center"/>
              <w:rPr>
                <w:b/>
              </w:rPr>
            </w:pPr>
            <w:r w:rsidRPr="009520DA">
              <w:rPr>
                <w:b/>
              </w:rPr>
              <w:lastRenderedPageBreak/>
              <w:t>8</w:t>
            </w:r>
          </w:p>
        </w:tc>
      </w:tr>
      <w:tr w:rsidR="00857B90" w:rsidRPr="009520DA" w:rsidTr="00A67080">
        <w:trPr>
          <w:jc w:val="center"/>
        </w:trPr>
        <w:tc>
          <w:tcPr>
            <w:tcW w:w="4644" w:type="dxa"/>
            <w:gridSpan w:val="2"/>
          </w:tcPr>
          <w:p w:rsidR="00857B90" w:rsidRPr="009520DA" w:rsidRDefault="00857B90" w:rsidP="009520DA">
            <w:pPr>
              <w:tabs>
                <w:tab w:val="num" w:pos="426"/>
                <w:tab w:val="left" w:pos="1134"/>
              </w:tabs>
              <w:spacing w:line="276" w:lineRule="auto"/>
              <w:jc w:val="center"/>
              <w:rPr>
                <w:b/>
              </w:rPr>
            </w:pPr>
            <w:r w:rsidRPr="009520DA">
              <w:rPr>
                <w:b/>
              </w:rPr>
              <w:lastRenderedPageBreak/>
              <w:t>ИТОГО:</w:t>
            </w:r>
          </w:p>
        </w:tc>
        <w:tc>
          <w:tcPr>
            <w:tcW w:w="4929" w:type="dxa"/>
          </w:tcPr>
          <w:p w:rsidR="00857B90" w:rsidRPr="009520DA" w:rsidRDefault="007F7CED" w:rsidP="007F7CED">
            <w:pPr>
              <w:tabs>
                <w:tab w:val="num" w:pos="426"/>
                <w:tab w:val="left" w:pos="1134"/>
              </w:tabs>
              <w:spacing w:line="276" w:lineRule="auto"/>
              <w:jc w:val="center"/>
              <w:rPr>
                <w:b/>
                <w:lang w:val="en-US"/>
              </w:rPr>
            </w:pPr>
            <w:r w:rsidRPr="009520DA">
              <w:rPr>
                <w:b/>
                <w:lang w:val="en-US"/>
              </w:rPr>
              <w:t>20</w:t>
            </w:r>
          </w:p>
        </w:tc>
      </w:tr>
    </w:tbl>
    <w:p w:rsidR="00467897" w:rsidRDefault="00467897" w:rsidP="009520DA">
      <w:pPr>
        <w:spacing w:line="276" w:lineRule="auto"/>
        <w:ind w:firstLine="567"/>
        <w:jc w:val="both"/>
        <w:rPr>
          <w:b/>
          <w:sz w:val="28"/>
          <w:szCs w:val="28"/>
        </w:rPr>
      </w:pPr>
    </w:p>
    <w:p w:rsidR="007F7CED" w:rsidRPr="009520DA" w:rsidRDefault="007F7CED" w:rsidP="009520DA">
      <w:pPr>
        <w:spacing w:line="276" w:lineRule="auto"/>
        <w:ind w:firstLine="567"/>
        <w:jc w:val="both"/>
        <w:rPr>
          <w:b/>
          <w:sz w:val="28"/>
          <w:szCs w:val="28"/>
        </w:rPr>
      </w:pPr>
      <w:r w:rsidRPr="009520DA">
        <w:rPr>
          <w:b/>
          <w:sz w:val="28"/>
          <w:szCs w:val="28"/>
        </w:rPr>
        <w:t>Ключ к оцениванию теста:</w:t>
      </w:r>
    </w:p>
    <w:p w:rsidR="007F7CED" w:rsidRPr="00F1068F" w:rsidRDefault="007F7CED" w:rsidP="009520DA">
      <w:pPr>
        <w:spacing w:line="276" w:lineRule="auto"/>
        <w:ind w:firstLine="567"/>
        <w:jc w:val="both"/>
        <w:rPr>
          <w:sz w:val="28"/>
          <w:szCs w:val="28"/>
        </w:rPr>
      </w:pPr>
      <w:r w:rsidRPr="00F1068F">
        <w:rPr>
          <w:sz w:val="28"/>
          <w:szCs w:val="28"/>
        </w:rPr>
        <w:t>– тестовые задания закрытого и открытого типа оцениваются в 1 балл;</w:t>
      </w:r>
    </w:p>
    <w:p w:rsidR="007F7CED" w:rsidRPr="00F1068F" w:rsidRDefault="007F7CED" w:rsidP="009520DA">
      <w:pPr>
        <w:spacing w:line="276" w:lineRule="auto"/>
        <w:ind w:firstLine="567"/>
        <w:jc w:val="both"/>
        <w:rPr>
          <w:sz w:val="28"/>
          <w:szCs w:val="28"/>
        </w:rPr>
      </w:pPr>
      <w:r w:rsidRPr="00F1068F">
        <w:rPr>
          <w:sz w:val="28"/>
          <w:szCs w:val="28"/>
        </w:rPr>
        <w:t>– каждое правильно записанное уравнение в цепочке химических реакций оценивается в 2 балла;</w:t>
      </w:r>
    </w:p>
    <w:p w:rsidR="007F7CED" w:rsidRPr="00F1068F" w:rsidRDefault="007F7CED" w:rsidP="009520DA">
      <w:pPr>
        <w:spacing w:line="276" w:lineRule="auto"/>
        <w:ind w:firstLine="567"/>
        <w:jc w:val="both"/>
        <w:rPr>
          <w:sz w:val="28"/>
          <w:szCs w:val="28"/>
        </w:rPr>
      </w:pPr>
      <w:r w:rsidRPr="00F1068F">
        <w:rPr>
          <w:sz w:val="28"/>
          <w:szCs w:val="28"/>
        </w:rPr>
        <w:t>– задача с кратким решением оценивается в 2 балла.</w:t>
      </w:r>
    </w:p>
    <w:p w:rsidR="007F7CED" w:rsidRPr="00F1068F" w:rsidRDefault="007F7CED" w:rsidP="007F7CED">
      <w:pPr>
        <w:spacing w:line="276" w:lineRule="auto"/>
        <w:ind w:firstLine="567"/>
        <w:rPr>
          <w:sz w:val="28"/>
          <w:szCs w:val="28"/>
        </w:rPr>
      </w:pPr>
    </w:p>
    <w:p w:rsidR="00450C69" w:rsidRPr="00F1068F" w:rsidRDefault="00450C69" w:rsidP="009520DA">
      <w:pPr>
        <w:spacing w:line="276" w:lineRule="auto"/>
        <w:ind w:firstLine="567"/>
        <w:jc w:val="both"/>
        <w:rPr>
          <w:sz w:val="28"/>
          <w:szCs w:val="28"/>
        </w:rPr>
      </w:pPr>
      <w:r w:rsidRPr="00F1068F">
        <w:rPr>
          <w:sz w:val="28"/>
          <w:szCs w:val="28"/>
        </w:rPr>
        <w:t>Уровень сформированнос</w:t>
      </w:r>
      <w:r w:rsidR="00C40CB1" w:rsidRPr="00F1068F">
        <w:rPr>
          <w:sz w:val="28"/>
          <w:szCs w:val="28"/>
        </w:rPr>
        <w:t xml:space="preserve">ти базовых знаний определяется </w:t>
      </w:r>
      <w:r w:rsidRPr="00F1068F">
        <w:rPr>
          <w:sz w:val="28"/>
          <w:szCs w:val="28"/>
        </w:rPr>
        <w:t>процентом выполненных тестовых заданий:</w:t>
      </w:r>
    </w:p>
    <w:p w:rsidR="00450C69" w:rsidRPr="00F1068F" w:rsidRDefault="00450C69" w:rsidP="00450C69">
      <w:pPr>
        <w:spacing w:line="276" w:lineRule="auto"/>
        <w:ind w:firstLine="567"/>
        <w:rPr>
          <w:sz w:val="28"/>
          <w:szCs w:val="28"/>
        </w:rPr>
      </w:pPr>
      <w:r w:rsidRPr="00F1068F">
        <w:rPr>
          <w:sz w:val="28"/>
          <w:szCs w:val="28"/>
        </w:rPr>
        <w:t xml:space="preserve">80 </w:t>
      </w:r>
      <w:r w:rsidR="007F7CED" w:rsidRPr="00F1068F">
        <w:rPr>
          <w:sz w:val="28"/>
          <w:szCs w:val="28"/>
        </w:rPr>
        <w:t>– 100%</w:t>
      </w:r>
      <w:r w:rsidRPr="00F1068F">
        <w:rPr>
          <w:sz w:val="28"/>
          <w:szCs w:val="28"/>
        </w:rPr>
        <w:t xml:space="preserve"> – высокий уровень;</w:t>
      </w:r>
    </w:p>
    <w:p w:rsidR="00450C69" w:rsidRPr="00F1068F" w:rsidRDefault="00450C69" w:rsidP="00450C69">
      <w:pPr>
        <w:spacing w:line="276" w:lineRule="auto"/>
        <w:ind w:firstLine="567"/>
        <w:rPr>
          <w:sz w:val="28"/>
          <w:szCs w:val="28"/>
        </w:rPr>
      </w:pPr>
      <w:r w:rsidRPr="00F1068F">
        <w:rPr>
          <w:sz w:val="28"/>
          <w:szCs w:val="28"/>
        </w:rPr>
        <w:t>50</w:t>
      </w:r>
      <w:r w:rsidR="007F7CED" w:rsidRPr="00F1068F">
        <w:rPr>
          <w:sz w:val="28"/>
          <w:szCs w:val="28"/>
        </w:rPr>
        <w:t xml:space="preserve"> – 79% –</w:t>
      </w:r>
      <w:r w:rsidRPr="00F1068F">
        <w:rPr>
          <w:sz w:val="28"/>
          <w:szCs w:val="28"/>
        </w:rPr>
        <w:t xml:space="preserve"> средний уровень;</w:t>
      </w:r>
    </w:p>
    <w:p w:rsidR="00450C69" w:rsidRPr="00F1068F" w:rsidRDefault="007F7CED" w:rsidP="007F7CED">
      <w:pPr>
        <w:spacing w:line="276" w:lineRule="auto"/>
        <w:ind w:firstLine="567"/>
        <w:rPr>
          <w:sz w:val="28"/>
          <w:szCs w:val="28"/>
        </w:rPr>
      </w:pPr>
      <w:r w:rsidRPr="00F1068F">
        <w:rPr>
          <w:sz w:val="28"/>
          <w:szCs w:val="28"/>
        </w:rPr>
        <w:t>менее 50% –</w:t>
      </w:r>
      <w:r w:rsidR="00450C69" w:rsidRPr="00F1068F">
        <w:rPr>
          <w:sz w:val="28"/>
          <w:szCs w:val="28"/>
        </w:rPr>
        <w:t xml:space="preserve"> низкий уровень.</w:t>
      </w:r>
    </w:p>
    <w:p w:rsidR="00E46AB2" w:rsidRDefault="00E46AB2">
      <w:pPr>
        <w:rPr>
          <w:sz w:val="28"/>
          <w:szCs w:val="28"/>
        </w:rPr>
      </w:pPr>
      <w:r>
        <w:rPr>
          <w:sz w:val="28"/>
          <w:szCs w:val="28"/>
        </w:rPr>
        <w:br w:type="page"/>
      </w:r>
    </w:p>
    <w:p w:rsidR="00B47041" w:rsidRPr="00E46AB2" w:rsidRDefault="009520DA" w:rsidP="009520DA">
      <w:pPr>
        <w:pStyle w:val="1"/>
        <w:spacing w:line="276" w:lineRule="auto"/>
        <w:jc w:val="both"/>
        <w:rPr>
          <w:rFonts w:ascii="Times New Roman" w:hAnsi="Times New Roman" w:cs="Times New Roman"/>
          <w:color w:val="auto"/>
        </w:rPr>
      </w:pPr>
      <w:bookmarkStart w:id="3" w:name="_Toc485679303"/>
      <w:r>
        <w:rPr>
          <w:rFonts w:ascii="Times New Roman" w:hAnsi="Times New Roman" w:cs="Times New Roman"/>
          <w:color w:val="auto"/>
        </w:rPr>
        <w:lastRenderedPageBreak/>
        <w:t>5. Т</w:t>
      </w:r>
      <w:r w:rsidRPr="00E46AB2">
        <w:rPr>
          <w:rFonts w:ascii="Times New Roman" w:hAnsi="Times New Roman" w:cs="Times New Roman"/>
          <w:color w:val="auto"/>
        </w:rPr>
        <w:t>екущий контроль</w:t>
      </w:r>
      <w:bookmarkEnd w:id="3"/>
      <w:r>
        <w:rPr>
          <w:rFonts w:ascii="Times New Roman" w:hAnsi="Times New Roman" w:cs="Times New Roman"/>
          <w:color w:val="auto"/>
        </w:rPr>
        <w:t>.</w:t>
      </w:r>
    </w:p>
    <w:p w:rsidR="00CA138B" w:rsidRPr="00E46AB2" w:rsidRDefault="00CA138B" w:rsidP="009520DA">
      <w:pPr>
        <w:spacing w:line="276" w:lineRule="auto"/>
        <w:rPr>
          <w:b/>
          <w:sz w:val="28"/>
          <w:szCs w:val="28"/>
        </w:rPr>
      </w:pPr>
      <w:r w:rsidRPr="00E46AB2">
        <w:rPr>
          <w:b/>
          <w:sz w:val="28"/>
          <w:szCs w:val="28"/>
        </w:rPr>
        <w:t>Перечень объектов контроля и оценки</w:t>
      </w:r>
      <w:r w:rsidR="009520DA">
        <w:rPr>
          <w:b/>
          <w:sz w:val="28"/>
          <w:szCs w:val="28"/>
        </w:rPr>
        <w:t>.</w:t>
      </w:r>
    </w:p>
    <w:p w:rsidR="00CA138B" w:rsidRPr="00E46AB2" w:rsidRDefault="00CA138B" w:rsidP="009520DA">
      <w:pPr>
        <w:spacing w:line="276" w:lineRule="auto"/>
        <w:rPr>
          <w:i/>
          <w:sz w:val="28"/>
          <w:szCs w:val="28"/>
        </w:rPr>
      </w:pPr>
      <w:r w:rsidRPr="00E46AB2">
        <w:rPr>
          <w:i/>
          <w:sz w:val="28"/>
          <w:szCs w:val="28"/>
        </w:rPr>
        <w:t>(Перечень является общим для всех разделов естествознания)</w:t>
      </w:r>
    </w:p>
    <w:tbl>
      <w:tblPr>
        <w:tblW w:w="0" w:type="auto"/>
        <w:tblInd w:w="5" w:type="dxa"/>
        <w:tblLayout w:type="fixed"/>
        <w:tblCellMar>
          <w:left w:w="0" w:type="dxa"/>
          <w:right w:w="0" w:type="dxa"/>
        </w:tblCellMar>
        <w:tblLook w:val="0000"/>
      </w:tblPr>
      <w:tblGrid>
        <w:gridCol w:w="4395"/>
        <w:gridCol w:w="1979"/>
        <w:gridCol w:w="2982"/>
      </w:tblGrid>
      <w:tr w:rsidR="00CA138B" w:rsidRPr="00FB2A50" w:rsidTr="00BF1596">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CA138B" w:rsidRPr="00FB2A50" w:rsidRDefault="00CA138B" w:rsidP="00BF1596">
            <w:pPr>
              <w:spacing w:line="276" w:lineRule="auto"/>
              <w:ind w:left="142" w:right="142"/>
              <w:jc w:val="center"/>
              <w:rPr>
                <w:b/>
              </w:rPr>
            </w:pPr>
            <w:r w:rsidRPr="00FB2A50">
              <w:rPr>
                <w:b/>
                <w:color w:val="000000"/>
              </w:rPr>
              <w:t>Наименование объектов контроля и оценки</w:t>
            </w:r>
          </w:p>
        </w:tc>
        <w:tc>
          <w:tcPr>
            <w:tcW w:w="1979" w:type="dxa"/>
            <w:tcBorders>
              <w:top w:val="single" w:sz="4" w:space="0" w:color="auto"/>
              <w:left w:val="single" w:sz="4" w:space="0" w:color="auto"/>
              <w:bottom w:val="single" w:sz="4" w:space="0" w:color="auto"/>
              <w:right w:val="nil"/>
            </w:tcBorders>
            <w:shd w:val="clear" w:color="auto" w:fill="FFFFFF"/>
            <w:vAlign w:val="center"/>
          </w:tcPr>
          <w:p w:rsidR="00CA138B" w:rsidRPr="00FB2A50" w:rsidRDefault="00CA138B" w:rsidP="00BF1596">
            <w:pPr>
              <w:spacing w:line="276" w:lineRule="auto"/>
              <w:ind w:left="141" w:right="137"/>
              <w:jc w:val="center"/>
              <w:rPr>
                <w:b/>
              </w:rPr>
            </w:pPr>
            <w:r w:rsidRPr="00FB2A50">
              <w:rPr>
                <w:b/>
                <w:color w:val="000000"/>
              </w:rPr>
              <w:t>Основные</w:t>
            </w:r>
            <w:r w:rsidR="00FB2A50" w:rsidRPr="00FB2A50">
              <w:rPr>
                <w:b/>
                <w:color w:val="000000"/>
              </w:rPr>
              <w:t xml:space="preserve"> </w:t>
            </w:r>
            <w:r w:rsidRPr="00FB2A50">
              <w:rPr>
                <w:b/>
                <w:color w:val="000000"/>
              </w:rPr>
              <w:t>показатели</w:t>
            </w:r>
            <w:r w:rsidR="00FB2A50" w:rsidRPr="00FB2A50">
              <w:rPr>
                <w:b/>
                <w:color w:val="000000"/>
              </w:rPr>
              <w:t xml:space="preserve"> </w:t>
            </w:r>
            <w:r w:rsidRPr="00FB2A50">
              <w:rPr>
                <w:b/>
                <w:color w:val="000000"/>
              </w:rPr>
              <w:t>оценки</w:t>
            </w:r>
            <w:r w:rsidR="00FB2A50" w:rsidRPr="00FB2A50">
              <w:rPr>
                <w:b/>
                <w:color w:val="000000"/>
              </w:rPr>
              <w:t xml:space="preserve"> </w:t>
            </w:r>
            <w:r w:rsidRPr="00FB2A50">
              <w:rPr>
                <w:b/>
                <w:color w:val="000000"/>
              </w:rPr>
              <w:t>результата</w:t>
            </w:r>
          </w:p>
        </w:tc>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rsidR="00CA138B" w:rsidRPr="00FB2A50" w:rsidRDefault="00CA138B" w:rsidP="00BF1596">
            <w:pPr>
              <w:spacing w:line="276" w:lineRule="auto"/>
              <w:ind w:left="147" w:right="142"/>
              <w:jc w:val="center"/>
              <w:rPr>
                <w:b/>
              </w:rPr>
            </w:pPr>
            <w:r w:rsidRPr="00FB2A50">
              <w:rPr>
                <w:b/>
                <w:color w:val="000000"/>
              </w:rPr>
              <w:t>Оценка</w:t>
            </w:r>
          </w:p>
        </w:tc>
      </w:tr>
      <w:tr w:rsidR="00CA138B" w:rsidRPr="00FB2A50" w:rsidTr="00BF1596">
        <w:trPr>
          <w:trHeight w:val="20"/>
        </w:trPr>
        <w:tc>
          <w:tcPr>
            <w:tcW w:w="4395" w:type="dxa"/>
            <w:tcBorders>
              <w:top w:val="single" w:sz="4" w:space="0" w:color="auto"/>
              <w:left w:val="single" w:sz="4" w:space="0" w:color="auto"/>
              <w:bottom w:val="single" w:sz="4" w:space="0" w:color="auto"/>
              <w:right w:val="nil"/>
            </w:tcBorders>
            <w:shd w:val="clear" w:color="auto" w:fill="FFFFFF"/>
          </w:tcPr>
          <w:p w:rsidR="00CA138B" w:rsidRPr="00FB2A50" w:rsidRDefault="009520DA" w:rsidP="00BF1596">
            <w:pPr>
              <w:spacing w:line="276" w:lineRule="auto"/>
              <w:ind w:left="142" w:right="142"/>
              <w:jc w:val="both"/>
              <w:rPr>
                <w:color w:val="000000"/>
              </w:rPr>
            </w:pPr>
            <w:r>
              <w:rPr>
                <w:color w:val="000000"/>
              </w:rPr>
              <w:t xml:space="preserve">У1 </w:t>
            </w:r>
            <w:r w:rsidR="00CA138B" w:rsidRPr="00FB2A50">
              <w:rPr>
                <w:color w:val="000000"/>
              </w:rPr>
              <w:t>Ориентироваться в современных научных понятиях и информации естественнонаучного содержания.</w:t>
            </w:r>
          </w:p>
          <w:p w:rsidR="00CA138B" w:rsidRPr="00FB2A50" w:rsidRDefault="00CA138B" w:rsidP="00BF1596">
            <w:pPr>
              <w:spacing w:line="276" w:lineRule="auto"/>
              <w:ind w:left="142" w:right="142"/>
              <w:jc w:val="both"/>
            </w:pPr>
          </w:p>
          <w:p w:rsidR="00CA138B" w:rsidRPr="00FB2A50" w:rsidRDefault="009520DA" w:rsidP="00BF1596">
            <w:pPr>
              <w:spacing w:line="276" w:lineRule="auto"/>
              <w:ind w:left="142" w:right="142"/>
              <w:jc w:val="both"/>
              <w:rPr>
                <w:color w:val="000000"/>
              </w:rPr>
            </w:pPr>
            <w:r>
              <w:rPr>
                <w:color w:val="000000"/>
              </w:rPr>
              <w:t xml:space="preserve">У2 </w:t>
            </w:r>
            <w:r w:rsidR="00CA138B" w:rsidRPr="00FB2A50">
              <w:rPr>
                <w:color w:val="000000"/>
              </w:rPr>
              <w:t>Работать с естественнонаучной информацией: владеть методами поиска, выделять смысловую основу и оценивать достоверность информации.</w:t>
            </w:r>
          </w:p>
          <w:p w:rsidR="00CA138B" w:rsidRPr="00FB2A50" w:rsidRDefault="00CA138B" w:rsidP="00BF1596">
            <w:pPr>
              <w:spacing w:line="276" w:lineRule="auto"/>
              <w:ind w:left="142" w:right="142"/>
              <w:jc w:val="both"/>
            </w:pPr>
          </w:p>
          <w:p w:rsidR="00CA138B" w:rsidRPr="00FB2A50" w:rsidRDefault="009520DA" w:rsidP="00BF1596">
            <w:pPr>
              <w:spacing w:line="276" w:lineRule="auto"/>
              <w:ind w:left="142" w:right="142"/>
              <w:jc w:val="both"/>
            </w:pPr>
            <w:r>
              <w:t xml:space="preserve">У3 </w:t>
            </w:r>
            <w:r w:rsidR="00CA138B" w:rsidRPr="00FB2A50">
              <w:t xml:space="preserve">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 </w:t>
            </w:r>
          </w:p>
          <w:p w:rsidR="00CA138B" w:rsidRPr="00FB2A50" w:rsidRDefault="00CA138B" w:rsidP="00BF1596">
            <w:pPr>
              <w:spacing w:line="276" w:lineRule="auto"/>
              <w:ind w:left="142" w:right="142"/>
              <w:jc w:val="both"/>
            </w:pPr>
          </w:p>
          <w:p w:rsidR="00CA138B" w:rsidRPr="00FB2A50" w:rsidRDefault="009520DA" w:rsidP="00BF1596">
            <w:pPr>
              <w:spacing w:line="276" w:lineRule="auto"/>
              <w:ind w:left="142" w:right="142"/>
              <w:jc w:val="both"/>
            </w:pPr>
            <w:r>
              <w:rPr>
                <w:color w:val="000000"/>
              </w:rPr>
              <w:t xml:space="preserve">З2 </w:t>
            </w:r>
            <w:r w:rsidR="00CA138B" w:rsidRPr="00FB2A50">
              <w:rPr>
                <w:color w:val="000000"/>
              </w:rPr>
              <w:t>Естественнонаучный метод познания и его составляющие, единство законов природы во Вселенной.</w:t>
            </w:r>
          </w:p>
        </w:tc>
        <w:tc>
          <w:tcPr>
            <w:tcW w:w="1979" w:type="dxa"/>
            <w:tcBorders>
              <w:top w:val="single" w:sz="4" w:space="0" w:color="auto"/>
              <w:left w:val="single" w:sz="4" w:space="0" w:color="auto"/>
              <w:bottom w:val="single" w:sz="4" w:space="0" w:color="auto"/>
              <w:right w:val="nil"/>
            </w:tcBorders>
            <w:shd w:val="clear" w:color="auto" w:fill="FFFFFF"/>
          </w:tcPr>
          <w:p w:rsidR="00CA138B" w:rsidRPr="00FB2A50" w:rsidRDefault="00CA138B" w:rsidP="00BF1596">
            <w:pPr>
              <w:spacing w:line="276" w:lineRule="auto"/>
              <w:ind w:left="141" w:right="137"/>
            </w:pPr>
            <w:r w:rsidRPr="00FB2A50">
              <w:rPr>
                <w:color w:val="000000"/>
              </w:rPr>
              <w:t>Достаточная доля (%) проверяемого материала</w:t>
            </w:r>
          </w:p>
        </w:tc>
        <w:tc>
          <w:tcPr>
            <w:tcW w:w="2982" w:type="dxa"/>
            <w:tcBorders>
              <w:top w:val="single" w:sz="4" w:space="0" w:color="auto"/>
              <w:left w:val="single" w:sz="4" w:space="0" w:color="auto"/>
              <w:bottom w:val="single" w:sz="4" w:space="0" w:color="auto"/>
              <w:right w:val="single" w:sz="4" w:space="0" w:color="auto"/>
            </w:tcBorders>
            <w:shd w:val="clear" w:color="auto" w:fill="FFFFFF"/>
          </w:tcPr>
          <w:p w:rsidR="00CA138B" w:rsidRPr="00FB2A50" w:rsidRDefault="00CA138B" w:rsidP="00BF1596">
            <w:pPr>
              <w:spacing w:line="276" w:lineRule="auto"/>
              <w:ind w:left="147" w:right="142"/>
            </w:pPr>
            <w:r w:rsidRPr="00FB2A50">
              <w:rPr>
                <w:color w:val="000000"/>
              </w:rPr>
              <w:t>10 «десять» при 100% правильных ответов,</w:t>
            </w:r>
          </w:p>
          <w:p w:rsidR="00CA138B" w:rsidRPr="00FB2A50" w:rsidRDefault="00CA138B" w:rsidP="00BF1596">
            <w:pPr>
              <w:spacing w:line="276" w:lineRule="auto"/>
              <w:ind w:left="147" w:right="142"/>
            </w:pPr>
            <w:r w:rsidRPr="00FB2A50">
              <w:rPr>
                <w:color w:val="000000"/>
              </w:rPr>
              <w:t>9 «девять» при 90% правильных ответов,</w:t>
            </w:r>
          </w:p>
          <w:p w:rsidR="00CA138B" w:rsidRPr="00FB2A50" w:rsidRDefault="00CA138B" w:rsidP="00BF1596">
            <w:pPr>
              <w:spacing w:line="276" w:lineRule="auto"/>
              <w:ind w:left="147" w:right="142"/>
            </w:pPr>
            <w:r w:rsidRPr="00FB2A50">
              <w:rPr>
                <w:color w:val="000000"/>
              </w:rPr>
              <w:t>8 «восемь» при 85% правильных ответов,</w:t>
            </w:r>
          </w:p>
          <w:p w:rsidR="00CA138B" w:rsidRPr="00FB2A50" w:rsidRDefault="00CA138B" w:rsidP="00BF1596">
            <w:pPr>
              <w:spacing w:line="276" w:lineRule="auto"/>
              <w:ind w:left="147" w:right="142"/>
            </w:pPr>
            <w:r w:rsidRPr="00FB2A50">
              <w:rPr>
                <w:color w:val="000000"/>
              </w:rPr>
              <w:t>7 «семь» при 80% правильных ответов,</w:t>
            </w:r>
          </w:p>
          <w:p w:rsidR="00CA138B" w:rsidRPr="00FB2A50" w:rsidRDefault="00CA138B" w:rsidP="00BF1596">
            <w:pPr>
              <w:spacing w:line="276" w:lineRule="auto"/>
              <w:ind w:left="147" w:right="142"/>
            </w:pPr>
            <w:r w:rsidRPr="00FB2A50">
              <w:rPr>
                <w:color w:val="000000"/>
              </w:rPr>
              <w:t>6 «шесть» при 70% правильных ответов,</w:t>
            </w:r>
          </w:p>
          <w:p w:rsidR="00CA138B" w:rsidRPr="00FB2A50" w:rsidRDefault="00CA138B" w:rsidP="00BF1596">
            <w:pPr>
              <w:spacing w:line="276" w:lineRule="auto"/>
              <w:ind w:left="147" w:right="142"/>
            </w:pPr>
            <w:r w:rsidRPr="00FB2A50">
              <w:rPr>
                <w:color w:val="000000"/>
              </w:rPr>
              <w:t>5 «пять» при 60% правильных ответов,</w:t>
            </w:r>
          </w:p>
          <w:p w:rsidR="00CA138B" w:rsidRPr="00FB2A50" w:rsidRDefault="00CA138B" w:rsidP="00BF1596">
            <w:pPr>
              <w:spacing w:line="276" w:lineRule="auto"/>
              <w:ind w:left="147" w:right="142"/>
            </w:pPr>
            <w:r w:rsidRPr="00FB2A50">
              <w:rPr>
                <w:color w:val="000000"/>
              </w:rPr>
              <w:t>4 «четыре» при 50% правильных ответов,</w:t>
            </w:r>
          </w:p>
          <w:p w:rsidR="00CA138B" w:rsidRPr="00FB2A50" w:rsidRDefault="00CA138B" w:rsidP="00BF1596">
            <w:pPr>
              <w:spacing w:line="276" w:lineRule="auto"/>
              <w:ind w:left="147" w:right="142"/>
            </w:pPr>
            <w:r w:rsidRPr="00FB2A50">
              <w:rPr>
                <w:color w:val="000000"/>
              </w:rPr>
              <w:t>3 «три» при 40% правильных ответов,</w:t>
            </w:r>
          </w:p>
          <w:p w:rsidR="00CA138B" w:rsidRPr="00FB2A50" w:rsidRDefault="00CA138B" w:rsidP="00BF1596">
            <w:pPr>
              <w:spacing w:line="276" w:lineRule="auto"/>
              <w:ind w:left="147" w:right="142"/>
            </w:pPr>
            <w:r w:rsidRPr="00FB2A50">
              <w:rPr>
                <w:color w:val="000000"/>
              </w:rPr>
              <w:t>2 «два» при 30% правильных ответов,</w:t>
            </w:r>
          </w:p>
          <w:p w:rsidR="00CA138B" w:rsidRPr="00FB2A50" w:rsidRDefault="00CA138B" w:rsidP="00BF1596">
            <w:pPr>
              <w:spacing w:line="276" w:lineRule="auto"/>
              <w:ind w:left="147" w:right="142"/>
            </w:pPr>
            <w:r w:rsidRPr="00FB2A50">
              <w:rPr>
                <w:color w:val="000000"/>
              </w:rPr>
              <w:t>1 «один» при правильных ответах менее 30%.</w:t>
            </w:r>
          </w:p>
        </w:tc>
      </w:tr>
    </w:tbl>
    <w:p w:rsidR="00CA138B" w:rsidRDefault="00CA138B" w:rsidP="00E61701">
      <w:pPr>
        <w:rPr>
          <w:b/>
        </w:rPr>
      </w:pPr>
    </w:p>
    <w:p w:rsidR="00CA138B" w:rsidRPr="00FB2A50" w:rsidRDefault="00CA138B" w:rsidP="00E61701">
      <w:pPr>
        <w:rPr>
          <w:b/>
          <w:sz w:val="28"/>
          <w:szCs w:val="28"/>
        </w:rPr>
      </w:pPr>
    </w:p>
    <w:p w:rsidR="00CA138B" w:rsidRPr="00FB2A50" w:rsidRDefault="00CA138B" w:rsidP="00E61701">
      <w:pPr>
        <w:rPr>
          <w:b/>
          <w:sz w:val="28"/>
          <w:szCs w:val="28"/>
        </w:rPr>
      </w:pPr>
    </w:p>
    <w:p w:rsidR="00E61701" w:rsidRPr="00FB2A50" w:rsidRDefault="00BF1596" w:rsidP="00E61701">
      <w:pPr>
        <w:rPr>
          <w:b/>
          <w:sz w:val="28"/>
          <w:szCs w:val="28"/>
        </w:rPr>
      </w:pPr>
      <w:r w:rsidRPr="00FB2A50">
        <w:rPr>
          <w:b/>
          <w:sz w:val="28"/>
          <w:szCs w:val="28"/>
        </w:rPr>
        <w:t xml:space="preserve">5.1. </w:t>
      </w:r>
      <w:r w:rsidR="00E61701" w:rsidRPr="00FB2A50">
        <w:rPr>
          <w:b/>
          <w:sz w:val="28"/>
          <w:szCs w:val="28"/>
        </w:rPr>
        <w:t>Раздел «Физика»</w:t>
      </w:r>
    </w:p>
    <w:p w:rsidR="00CA138B" w:rsidRPr="00FB2A50" w:rsidRDefault="00CA138B" w:rsidP="00873ED2">
      <w:pPr>
        <w:rPr>
          <w:b/>
          <w:color w:val="000000"/>
          <w:sz w:val="28"/>
          <w:szCs w:val="28"/>
        </w:rPr>
      </w:pPr>
      <w:bookmarkStart w:id="4" w:name="bookmark1"/>
    </w:p>
    <w:p w:rsidR="00BA3023" w:rsidRPr="00FB2A50" w:rsidRDefault="00FB6330" w:rsidP="00873ED2">
      <w:pPr>
        <w:rPr>
          <w:color w:val="000000"/>
          <w:sz w:val="28"/>
          <w:szCs w:val="28"/>
        </w:rPr>
      </w:pPr>
      <w:r w:rsidRPr="00FB2A50">
        <w:rPr>
          <w:b/>
          <w:color w:val="000000"/>
          <w:sz w:val="28"/>
          <w:szCs w:val="28"/>
        </w:rPr>
        <w:t>5.1</w:t>
      </w:r>
      <w:r w:rsidR="00873ED2" w:rsidRPr="00FB2A50">
        <w:rPr>
          <w:b/>
          <w:color w:val="000000"/>
          <w:sz w:val="28"/>
          <w:szCs w:val="28"/>
        </w:rPr>
        <w:t>.</w:t>
      </w:r>
      <w:r w:rsidR="00BF1596" w:rsidRPr="00FB2A50">
        <w:rPr>
          <w:b/>
          <w:color w:val="000000"/>
          <w:sz w:val="28"/>
          <w:szCs w:val="28"/>
        </w:rPr>
        <w:t>1.</w:t>
      </w:r>
      <w:bookmarkEnd w:id="4"/>
      <w:r w:rsidR="00873ED2" w:rsidRPr="00FB2A50">
        <w:rPr>
          <w:b/>
          <w:color w:val="000000"/>
          <w:sz w:val="28"/>
          <w:szCs w:val="28"/>
        </w:rPr>
        <w:t xml:space="preserve">Практическая работа </w:t>
      </w:r>
      <w:r w:rsidR="00573D8C" w:rsidRPr="00FB2A50">
        <w:rPr>
          <w:b/>
          <w:color w:val="000000"/>
          <w:sz w:val="28"/>
          <w:szCs w:val="28"/>
        </w:rPr>
        <w:t>по теме «Электростатика». Решение задач</w:t>
      </w:r>
    </w:p>
    <w:p w:rsidR="00EA47F2" w:rsidRPr="00FB2A50" w:rsidRDefault="00EA47F2" w:rsidP="00EA47F2">
      <w:pPr>
        <w:spacing w:line="276" w:lineRule="auto"/>
        <w:ind w:firstLine="567"/>
        <w:rPr>
          <w:i/>
          <w:color w:val="000000"/>
          <w:sz w:val="28"/>
          <w:szCs w:val="28"/>
        </w:rPr>
      </w:pPr>
      <w:r w:rsidRPr="00FB2A50">
        <w:rPr>
          <w:i/>
          <w:color w:val="000000"/>
          <w:sz w:val="28"/>
          <w:szCs w:val="28"/>
        </w:rPr>
        <w:t xml:space="preserve">Время на выполнение: </w:t>
      </w:r>
      <w:r w:rsidR="00573D8C" w:rsidRPr="00FB2A50">
        <w:rPr>
          <w:i/>
          <w:color w:val="000000"/>
          <w:sz w:val="28"/>
          <w:szCs w:val="28"/>
        </w:rPr>
        <w:t>45</w:t>
      </w:r>
      <w:r w:rsidRPr="00FB2A50">
        <w:rPr>
          <w:i/>
          <w:color w:val="000000"/>
          <w:sz w:val="28"/>
          <w:szCs w:val="28"/>
        </w:rPr>
        <w:t xml:space="preserve"> минут</w:t>
      </w:r>
    </w:p>
    <w:p w:rsidR="00573D8C" w:rsidRPr="00FB2A50" w:rsidRDefault="00573D8C" w:rsidP="00990B34">
      <w:pPr>
        <w:spacing w:line="276" w:lineRule="auto"/>
        <w:ind w:firstLine="567"/>
        <w:jc w:val="center"/>
        <w:rPr>
          <w:color w:val="000000"/>
          <w:sz w:val="28"/>
          <w:szCs w:val="28"/>
        </w:rPr>
      </w:pPr>
      <w:r w:rsidRPr="00FB2A50">
        <w:rPr>
          <w:color w:val="000000"/>
          <w:sz w:val="28"/>
          <w:szCs w:val="28"/>
        </w:rPr>
        <w:t>Вариант 1</w:t>
      </w:r>
    </w:p>
    <w:p w:rsidR="00573D8C" w:rsidRPr="00FB2A50" w:rsidRDefault="00573D8C" w:rsidP="00990B34">
      <w:pPr>
        <w:jc w:val="both"/>
        <w:rPr>
          <w:sz w:val="28"/>
          <w:szCs w:val="28"/>
        </w:rPr>
      </w:pPr>
      <w:r w:rsidRPr="00FB2A50">
        <w:rPr>
          <w:sz w:val="28"/>
          <w:szCs w:val="28"/>
        </w:rPr>
        <w:t>1. В электростатическом поле, напряженность которого 1,6*10</w:t>
      </w:r>
      <w:r w:rsidRPr="00FB2A50">
        <w:rPr>
          <w:sz w:val="28"/>
          <w:szCs w:val="28"/>
          <w:vertAlign w:val="superscript"/>
        </w:rPr>
        <w:t>5</w:t>
      </w:r>
      <w:r w:rsidRPr="00FB2A50">
        <w:rPr>
          <w:sz w:val="28"/>
          <w:szCs w:val="28"/>
        </w:rPr>
        <w:t xml:space="preserve"> Н/Кл, находится заряд 4* 10</w:t>
      </w:r>
      <w:r w:rsidRPr="00FB2A50">
        <w:rPr>
          <w:sz w:val="28"/>
          <w:szCs w:val="28"/>
          <w:vertAlign w:val="superscript"/>
        </w:rPr>
        <w:t>-7</w:t>
      </w:r>
      <w:r w:rsidRPr="00FB2A50">
        <w:rPr>
          <w:sz w:val="28"/>
          <w:szCs w:val="28"/>
        </w:rPr>
        <w:t xml:space="preserve">  Кл. Чему равна сила, действующая на заряд со стороны электростатического поля?</w:t>
      </w:r>
    </w:p>
    <w:p w:rsidR="00573D8C" w:rsidRPr="00FB2A50" w:rsidRDefault="00573D8C" w:rsidP="00990B34">
      <w:pPr>
        <w:jc w:val="both"/>
        <w:rPr>
          <w:sz w:val="28"/>
          <w:szCs w:val="28"/>
        </w:rPr>
      </w:pPr>
      <w:r w:rsidRPr="00FB2A50">
        <w:rPr>
          <w:sz w:val="28"/>
          <w:szCs w:val="28"/>
        </w:rPr>
        <w:t>2. Чему равен заряд, создающий электростатическое поле, если на расстоянии 1 см от заряда напряженность поля равна 3,6*10</w:t>
      </w:r>
      <w:r w:rsidRPr="00FB2A50">
        <w:rPr>
          <w:sz w:val="28"/>
          <w:szCs w:val="28"/>
          <w:vertAlign w:val="superscript"/>
        </w:rPr>
        <w:t>5</w:t>
      </w:r>
      <w:r w:rsidRPr="00FB2A50">
        <w:rPr>
          <w:sz w:val="28"/>
          <w:szCs w:val="28"/>
        </w:rPr>
        <w:t xml:space="preserve"> Н/Кл? </w:t>
      </w:r>
    </w:p>
    <w:p w:rsidR="00573D8C" w:rsidRPr="00FB2A50" w:rsidRDefault="00573D8C" w:rsidP="00990B34">
      <w:pPr>
        <w:jc w:val="both"/>
        <w:rPr>
          <w:sz w:val="28"/>
          <w:szCs w:val="28"/>
        </w:rPr>
      </w:pPr>
      <w:r w:rsidRPr="00FB2A50">
        <w:rPr>
          <w:sz w:val="28"/>
          <w:szCs w:val="28"/>
        </w:rPr>
        <w:t>3. Два заряда q</w:t>
      </w:r>
      <w:r w:rsidRPr="00FB2A50">
        <w:rPr>
          <w:sz w:val="28"/>
          <w:szCs w:val="28"/>
          <w:vertAlign w:val="subscript"/>
        </w:rPr>
        <w:t>1</w:t>
      </w:r>
      <w:r w:rsidRPr="00FB2A50">
        <w:rPr>
          <w:sz w:val="28"/>
          <w:szCs w:val="28"/>
        </w:rPr>
        <w:t xml:space="preserve"> = 3 • 10</w:t>
      </w:r>
      <w:r w:rsidRPr="00FB2A50">
        <w:rPr>
          <w:sz w:val="28"/>
          <w:szCs w:val="28"/>
          <w:vertAlign w:val="superscript"/>
        </w:rPr>
        <w:t>-7</w:t>
      </w:r>
      <w:r w:rsidRPr="00FB2A50">
        <w:rPr>
          <w:sz w:val="28"/>
          <w:szCs w:val="28"/>
        </w:rPr>
        <w:t xml:space="preserve"> Кл и q</w:t>
      </w:r>
      <w:r w:rsidRPr="00FB2A50">
        <w:rPr>
          <w:sz w:val="28"/>
          <w:szCs w:val="28"/>
          <w:vertAlign w:val="subscript"/>
        </w:rPr>
        <w:t>2</w:t>
      </w:r>
      <w:r w:rsidRPr="00FB2A50">
        <w:rPr>
          <w:sz w:val="28"/>
          <w:szCs w:val="28"/>
        </w:rPr>
        <w:t xml:space="preserve"> = -2 • 10</w:t>
      </w:r>
      <w:r w:rsidRPr="00FB2A50">
        <w:rPr>
          <w:sz w:val="28"/>
          <w:szCs w:val="28"/>
          <w:vertAlign w:val="superscript"/>
        </w:rPr>
        <w:t>-7</w:t>
      </w:r>
      <w:r w:rsidRPr="00FB2A50">
        <w:rPr>
          <w:sz w:val="28"/>
          <w:szCs w:val="28"/>
        </w:rPr>
        <w:t xml:space="preserve"> Кл, находятся на расстоянии 0,2 м</w:t>
      </w:r>
    </w:p>
    <w:p w:rsidR="00573D8C" w:rsidRPr="00FB2A50" w:rsidRDefault="00573D8C" w:rsidP="00990B34">
      <w:pPr>
        <w:jc w:val="both"/>
        <w:rPr>
          <w:sz w:val="28"/>
          <w:szCs w:val="28"/>
        </w:rPr>
      </w:pPr>
      <w:r w:rsidRPr="00FB2A50">
        <w:rPr>
          <w:sz w:val="28"/>
          <w:szCs w:val="28"/>
        </w:rPr>
        <w:t xml:space="preserve"> друг от друга. Определите напряженность электрического поля в точке С, расположенной на линии, соединяющей заряды на расстоянии 0,05 м правее от заряда q</w:t>
      </w:r>
      <w:r w:rsidRPr="00FB2A50">
        <w:rPr>
          <w:sz w:val="28"/>
          <w:szCs w:val="28"/>
          <w:vertAlign w:val="subscript"/>
        </w:rPr>
        <w:t>2</w:t>
      </w:r>
      <w:r w:rsidRPr="00FB2A50">
        <w:rPr>
          <w:sz w:val="28"/>
          <w:szCs w:val="28"/>
        </w:rPr>
        <w:t>.</w:t>
      </w:r>
    </w:p>
    <w:p w:rsidR="00573D8C" w:rsidRPr="00FB2A50" w:rsidRDefault="00573D8C" w:rsidP="00990B34">
      <w:pPr>
        <w:jc w:val="center"/>
        <w:rPr>
          <w:sz w:val="28"/>
          <w:szCs w:val="28"/>
        </w:rPr>
      </w:pPr>
      <w:r w:rsidRPr="00FB2A50">
        <w:rPr>
          <w:sz w:val="28"/>
          <w:szCs w:val="28"/>
        </w:rPr>
        <w:lastRenderedPageBreak/>
        <w:t>Вариант 2</w:t>
      </w:r>
    </w:p>
    <w:p w:rsidR="00573D8C" w:rsidRPr="00FB2A50" w:rsidRDefault="00573D8C" w:rsidP="00990B34">
      <w:pPr>
        <w:jc w:val="both"/>
        <w:rPr>
          <w:sz w:val="28"/>
          <w:szCs w:val="28"/>
        </w:rPr>
      </w:pPr>
      <w:r w:rsidRPr="00FB2A50">
        <w:rPr>
          <w:sz w:val="28"/>
          <w:szCs w:val="28"/>
        </w:rPr>
        <w:t>1. Найти напряжённость поля, созданного зарядом 36 нКл на расстоянии 18 см от него.</w:t>
      </w:r>
    </w:p>
    <w:p w:rsidR="00573D8C" w:rsidRPr="00FB2A50" w:rsidRDefault="00C13099" w:rsidP="00990B34">
      <w:pPr>
        <w:jc w:val="both"/>
        <w:rPr>
          <w:sz w:val="28"/>
          <w:szCs w:val="28"/>
        </w:rPr>
      </w:pPr>
      <w:r w:rsidRPr="00FB2A50">
        <w:rPr>
          <w:sz w:val="28"/>
          <w:szCs w:val="28"/>
        </w:rPr>
        <w:t>2</w:t>
      </w:r>
      <w:r w:rsidR="00573D8C" w:rsidRPr="00FB2A50">
        <w:rPr>
          <w:sz w:val="28"/>
          <w:szCs w:val="28"/>
        </w:rPr>
        <w:t>. На каком расстоянии друг от друга заряды 1мкК и 10 нКл взаимодействуют с силой 0,009Н?</w:t>
      </w:r>
    </w:p>
    <w:p w:rsidR="00573D8C" w:rsidRPr="00FB2A50" w:rsidRDefault="00C13099" w:rsidP="00990B34">
      <w:pPr>
        <w:jc w:val="both"/>
        <w:rPr>
          <w:sz w:val="28"/>
          <w:szCs w:val="28"/>
        </w:rPr>
      </w:pPr>
      <w:r w:rsidRPr="00FB2A50">
        <w:rPr>
          <w:sz w:val="28"/>
          <w:szCs w:val="28"/>
        </w:rPr>
        <w:t>3</w:t>
      </w:r>
      <w:r w:rsidR="00573D8C" w:rsidRPr="00FB2A50">
        <w:rPr>
          <w:sz w:val="28"/>
          <w:szCs w:val="28"/>
        </w:rPr>
        <w:t>. Два заряда q</w:t>
      </w:r>
      <w:r w:rsidR="00573D8C" w:rsidRPr="00FB2A50">
        <w:rPr>
          <w:sz w:val="28"/>
          <w:szCs w:val="28"/>
          <w:vertAlign w:val="subscript"/>
        </w:rPr>
        <w:t>1</w:t>
      </w:r>
      <w:r w:rsidR="00573D8C" w:rsidRPr="00FB2A50">
        <w:rPr>
          <w:sz w:val="28"/>
          <w:szCs w:val="28"/>
        </w:rPr>
        <w:t xml:space="preserve"> = 3 • 10</w:t>
      </w:r>
      <w:r w:rsidR="00573D8C" w:rsidRPr="00FB2A50">
        <w:rPr>
          <w:sz w:val="28"/>
          <w:szCs w:val="28"/>
          <w:vertAlign w:val="superscript"/>
        </w:rPr>
        <w:t>-7</w:t>
      </w:r>
      <w:r w:rsidR="00573D8C" w:rsidRPr="00FB2A50">
        <w:rPr>
          <w:sz w:val="28"/>
          <w:szCs w:val="28"/>
        </w:rPr>
        <w:t xml:space="preserve"> Кл и q</w:t>
      </w:r>
      <w:r w:rsidR="00573D8C" w:rsidRPr="00FB2A50">
        <w:rPr>
          <w:sz w:val="28"/>
          <w:szCs w:val="28"/>
          <w:vertAlign w:val="subscript"/>
        </w:rPr>
        <w:t>2</w:t>
      </w:r>
      <w:r w:rsidR="00573D8C" w:rsidRPr="00FB2A50">
        <w:rPr>
          <w:sz w:val="28"/>
          <w:szCs w:val="28"/>
        </w:rPr>
        <w:t xml:space="preserve"> = -2 • 10</w:t>
      </w:r>
      <w:r w:rsidR="00573D8C" w:rsidRPr="00FB2A50">
        <w:rPr>
          <w:sz w:val="28"/>
          <w:szCs w:val="28"/>
          <w:vertAlign w:val="superscript"/>
        </w:rPr>
        <w:t xml:space="preserve">-7 </w:t>
      </w:r>
      <w:r w:rsidR="00573D8C" w:rsidRPr="00FB2A50">
        <w:rPr>
          <w:sz w:val="28"/>
          <w:szCs w:val="28"/>
        </w:rPr>
        <w:t>Кл, находятся на расстоянии 0,2 м</w:t>
      </w:r>
    </w:p>
    <w:p w:rsidR="00573D8C" w:rsidRPr="00FB2A50" w:rsidRDefault="00573D8C" w:rsidP="00990B34">
      <w:pPr>
        <w:jc w:val="both"/>
        <w:rPr>
          <w:sz w:val="28"/>
          <w:szCs w:val="28"/>
        </w:rPr>
      </w:pPr>
      <w:r w:rsidRPr="00FB2A50">
        <w:rPr>
          <w:sz w:val="28"/>
          <w:szCs w:val="28"/>
        </w:rPr>
        <w:t xml:space="preserve"> друг от друга. Определите напряженность электрического поля в точке С, расположенной на линии, соединяющей заряды на расстоянии 0,05 м левее от заряда q</w:t>
      </w:r>
      <w:r w:rsidRPr="00FB2A50">
        <w:rPr>
          <w:sz w:val="28"/>
          <w:szCs w:val="28"/>
          <w:vertAlign w:val="subscript"/>
        </w:rPr>
        <w:t>2</w:t>
      </w:r>
      <w:r w:rsidRPr="00FB2A50">
        <w:rPr>
          <w:sz w:val="28"/>
          <w:szCs w:val="28"/>
        </w:rPr>
        <w:tab/>
      </w:r>
    </w:p>
    <w:p w:rsidR="00EA47F2" w:rsidRPr="00FB2A50" w:rsidRDefault="00EA47F2" w:rsidP="00573D8C">
      <w:pPr>
        <w:rPr>
          <w:sz w:val="28"/>
          <w:szCs w:val="28"/>
        </w:rPr>
      </w:pPr>
    </w:p>
    <w:p w:rsidR="00EA47F2" w:rsidRPr="00E27872" w:rsidRDefault="00EA47F2">
      <w:pPr>
        <w:rPr>
          <w:b/>
          <w:sz w:val="28"/>
          <w:szCs w:val="28"/>
        </w:rPr>
      </w:pPr>
      <w:r w:rsidRPr="00E27872">
        <w:rPr>
          <w:b/>
          <w:sz w:val="28"/>
          <w:szCs w:val="28"/>
        </w:rPr>
        <w:t>Ответы:</w:t>
      </w:r>
    </w:p>
    <w:tbl>
      <w:tblPr>
        <w:tblW w:w="9356" w:type="dxa"/>
        <w:tblInd w:w="5" w:type="dxa"/>
        <w:tblLayout w:type="fixed"/>
        <w:tblCellMar>
          <w:left w:w="0" w:type="dxa"/>
          <w:right w:w="0" w:type="dxa"/>
        </w:tblCellMar>
        <w:tblLook w:val="0000"/>
      </w:tblPr>
      <w:tblGrid>
        <w:gridCol w:w="4790"/>
        <w:gridCol w:w="4566"/>
      </w:tblGrid>
      <w:tr w:rsidR="00BA3023" w:rsidRPr="00EE3EB5" w:rsidTr="00775F7A">
        <w:trPr>
          <w:trHeight w:val="421"/>
        </w:trPr>
        <w:tc>
          <w:tcPr>
            <w:tcW w:w="4790" w:type="dxa"/>
            <w:tcBorders>
              <w:top w:val="single" w:sz="4" w:space="0" w:color="auto"/>
              <w:left w:val="single" w:sz="4" w:space="0" w:color="auto"/>
              <w:bottom w:val="single" w:sz="4" w:space="0" w:color="auto"/>
              <w:right w:val="nil"/>
            </w:tcBorders>
            <w:shd w:val="clear" w:color="auto" w:fill="FFFFFF"/>
            <w:vAlign w:val="center"/>
          </w:tcPr>
          <w:p w:rsidR="00BA3023" w:rsidRPr="00EE3EB5" w:rsidRDefault="00BA3023" w:rsidP="00775F7A">
            <w:pPr>
              <w:spacing w:line="276" w:lineRule="auto"/>
              <w:ind w:left="142" w:right="112"/>
              <w:jc w:val="center"/>
              <w:rPr>
                <w:b/>
              </w:rPr>
            </w:pPr>
            <w:r w:rsidRPr="00EE3EB5">
              <w:rPr>
                <w:b/>
                <w:color w:val="000000"/>
              </w:rPr>
              <w:t>Вариант 1</w:t>
            </w:r>
          </w:p>
        </w:tc>
        <w:tc>
          <w:tcPr>
            <w:tcW w:w="4566" w:type="dxa"/>
            <w:tcBorders>
              <w:top w:val="single" w:sz="4" w:space="0" w:color="auto"/>
              <w:left w:val="single" w:sz="4" w:space="0" w:color="auto"/>
              <w:bottom w:val="single" w:sz="4" w:space="0" w:color="auto"/>
              <w:right w:val="single" w:sz="4" w:space="0" w:color="auto"/>
            </w:tcBorders>
            <w:shd w:val="clear" w:color="auto" w:fill="FFFFFF"/>
            <w:vAlign w:val="center"/>
          </w:tcPr>
          <w:p w:rsidR="00BA3023" w:rsidRPr="00EE3EB5" w:rsidRDefault="00BA3023" w:rsidP="00775F7A">
            <w:pPr>
              <w:spacing w:line="276" w:lineRule="auto"/>
              <w:ind w:left="142" w:right="112"/>
              <w:jc w:val="center"/>
              <w:rPr>
                <w:b/>
              </w:rPr>
            </w:pPr>
            <w:r w:rsidRPr="00EE3EB5">
              <w:rPr>
                <w:b/>
                <w:color w:val="000000"/>
              </w:rPr>
              <w:t>Вариант 2</w:t>
            </w:r>
          </w:p>
        </w:tc>
      </w:tr>
      <w:tr w:rsidR="00BA3023" w:rsidRPr="00EE3EB5" w:rsidTr="00BA3023">
        <w:trPr>
          <w:trHeight w:val="716"/>
        </w:trPr>
        <w:tc>
          <w:tcPr>
            <w:tcW w:w="4790" w:type="dxa"/>
            <w:tcBorders>
              <w:top w:val="single" w:sz="4" w:space="0" w:color="auto"/>
              <w:left w:val="single" w:sz="4" w:space="0" w:color="auto"/>
              <w:bottom w:val="single" w:sz="4" w:space="0" w:color="auto"/>
              <w:right w:val="nil"/>
            </w:tcBorders>
            <w:shd w:val="clear" w:color="auto" w:fill="FFFFFF"/>
          </w:tcPr>
          <w:p w:rsidR="00573D8C" w:rsidRPr="00EE3EB5" w:rsidRDefault="00C13099" w:rsidP="00C13099">
            <w:pPr>
              <w:pStyle w:val="a9"/>
              <w:numPr>
                <w:ilvl w:val="0"/>
                <w:numId w:val="27"/>
              </w:numPr>
              <w:ind w:right="112"/>
              <w:rPr>
                <w:rFonts w:ascii="Times New Roman" w:hAnsi="Times New Roman"/>
                <w:color w:val="000000"/>
                <w:sz w:val="24"/>
                <w:szCs w:val="24"/>
              </w:rPr>
            </w:pPr>
            <w:r w:rsidRPr="00EE3EB5">
              <w:rPr>
                <w:rFonts w:ascii="Times New Roman" w:hAnsi="Times New Roman"/>
                <w:color w:val="000000"/>
                <w:sz w:val="24"/>
                <w:szCs w:val="24"/>
              </w:rPr>
              <w:t>0,6 Н</w:t>
            </w:r>
          </w:p>
          <w:p w:rsidR="00C13099" w:rsidRPr="00EE3EB5" w:rsidRDefault="00C13099" w:rsidP="00C13099">
            <w:pPr>
              <w:pStyle w:val="a9"/>
              <w:numPr>
                <w:ilvl w:val="0"/>
                <w:numId w:val="27"/>
              </w:numPr>
              <w:ind w:right="112"/>
              <w:rPr>
                <w:rFonts w:ascii="Times New Roman" w:hAnsi="Times New Roman"/>
                <w:sz w:val="24"/>
                <w:szCs w:val="24"/>
              </w:rPr>
            </w:pPr>
            <w:r w:rsidRPr="00EE3EB5">
              <w:rPr>
                <w:rFonts w:ascii="Times New Roman" w:hAnsi="Times New Roman"/>
                <w:sz w:val="24"/>
                <w:szCs w:val="24"/>
              </w:rPr>
              <w:t>9*10</w:t>
            </w:r>
            <w:r w:rsidRPr="00EE3EB5">
              <w:rPr>
                <w:rFonts w:ascii="Times New Roman" w:hAnsi="Times New Roman"/>
                <w:sz w:val="24"/>
                <w:szCs w:val="24"/>
                <w:vertAlign w:val="superscript"/>
              </w:rPr>
              <w:t>9</w:t>
            </w:r>
            <w:r w:rsidRPr="00EE3EB5">
              <w:rPr>
                <w:rFonts w:ascii="Times New Roman" w:hAnsi="Times New Roman"/>
                <w:sz w:val="24"/>
                <w:szCs w:val="24"/>
              </w:rPr>
              <w:t xml:space="preserve"> Нм</w:t>
            </w:r>
            <w:r w:rsidRPr="00EE3EB5">
              <w:rPr>
                <w:rFonts w:ascii="Times New Roman" w:hAnsi="Times New Roman"/>
                <w:sz w:val="24"/>
                <w:szCs w:val="24"/>
                <w:vertAlign w:val="superscript"/>
              </w:rPr>
              <w:t>2</w:t>
            </w:r>
            <w:r w:rsidR="00942A9A" w:rsidRPr="00EE3EB5">
              <w:rPr>
                <w:rFonts w:ascii="Times New Roman" w:hAnsi="Times New Roman"/>
                <w:sz w:val="24"/>
                <w:szCs w:val="24"/>
              </w:rPr>
              <w:t>/Кл</w:t>
            </w:r>
            <w:r w:rsidR="00942A9A" w:rsidRPr="00EE3EB5">
              <w:rPr>
                <w:rFonts w:ascii="Times New Roman" w:hAnsi="Times New Roman"/>
                <w:sz w:val="24"/>
                <w:szCs w:val="24"/>
                <w:vertAlign w:val="superscript"/>
              </w:rPr>
              <w:t>2</w:t>
            </w:r>
          </w:p>
          <w:p w:rsidR="00BA3023" w:rsidRPr="00EE3EB5" w:rsidRDefault="00942A9A" w:rsidP="00EE3EB5">
            <w:pPr>
              <w:pStyle w:val="a9"/>
              <w:numPr>
                <w:ilvl w:val="0"/>
                <w:numId w:val="27"/>
              </w:numPr>
              <w:ind w:right="112"/>
              <w:rPr>
                <w:rFonts w:ascii="Times New Roman" w:hAnsi="Times New Roman"/>
                <w:sz w:val="24"/>
                <w:szCs w:val="24"/>
              </w:rPr>
            </w:pPr>
            <w:r w:rsidRPr="00EE3EB5">
              <w:rPr>
                <w:rFonts w:ascii="Times New Roman" w:hAnsi="Times New Roman"/>
                <w:sz w:val="24"/>
                <w:szCs w:val="24"/>
              </w:rPr>
              <w:t>203Кв/м</w:t>
            </w:r>
          </w:p>
        </w:tc>
        <w:tc>
          <w:tcPr>
            <w:tcW w:w="4566" w:type="dxa"/>
            <w:tcBorders>
              <w:top w:val="single" w:sz="4" w:space="0" w:color="auto"/>
              <w:left w:val="single" w:sz="4" w:space="0" w:color="auto"/>
              <w:bottom w:val="single" w:sz="4" w:space="0" w:color="auto"/>
              <w:right w:val="single" w:sz="4" w:space="0" w:color="auto"/>
            </w:tcBorders>
            <w:shd w:val="clear" w:color="auto" w:fill="FFFFFF"/>
          </w:tcPr>
          <w:p w:rsidR="00573D8C" w:rsidRPr="00EE3EB5" w:rsidRDefault="00942A9A" w:rsidP="00942A9A">
            <w:pPr>
              <w:pStyle w:val="a9"/>
              <w:numPr>
                <w:ilvl w:val="0"/>
                <w:numId w:val="28"/>
              </w:numPr>
              <w:ind w:right="112"/>
              <w:rPr>
                <w:rFonts w:ascii="Times New Roman" w:hAnsi="Times New Roman"/>
                <w:color w:val="000000"/>
                <w:sz w:val="24"/>
                <w:szCs w:val="24"/>
              </w:rPr>
            </w:pPr>
            <w:r w:rsidRPr="00EE3EB5">
              <w:rPr>
                <w:rFonts w:ascii="Times New Roman" w:hAnsi="Times New Roman"/>
                <w:color w:val="000000"/>
                <w:sz w:val="24"/>
                <w:szCs w:val="24"/>
              </w:rPr>
              <w:t>0,999 Н/Кл</w:t>
            </w:r>
          </w:p>
          <w:p w:rsidR="00942A9A" w:rsidRPr="00EE3EB5" w:rsidRDefault="00942A9A" w:rsidP="00942A9A">
            <w:pPr>
              <w:pStyle w:val="a9"/>
              <w:numPr>
                <w:ilvl w:val="0"/>
                <w:numId w:val="28"/>
              </w:numPr>
              <w:ind w:right="112"/>
              <w:rPr>
                <w:rFonts w:ascii="Times New Roman" w:hAnsi="Times New Roman"/>
                <w:sz w:val="24"/>
                <w:szCs w:val="24"/>
              </w:rPr>
            </w:pPr>
            <w:r w:rsidRPr="00EE3EB5">
              <w:rPr>
                <w:rFonts w:ascii="Times New Roman" w:hAnsi="Times New Roman"/>
                <w:sz w:val="24"/>
                <w:szCs w:val="24"/>
              </w:rPr>
              <w:t>10 см</w:t>
            </w:r>
          </w:p>
          <w:p w:rsidR="00BA3023" w:rsidRPr="00EE3EB5" w:rsidRDefault="00942A9A" w:rsidP="00EE3EB5">
            <w:pPr>
              <w:pStyle w:val="a9"/>
              <w:numPr>
                <w:ilvl w:val="0"/>
                <w:numId w:val="28"/>
              </w:numPr>
              <w:rPr>
                <w:rFonts w:ascii="Times New Roman" w:hAnsi="Times New Roman"/>
                <w:sz w:val="24"/>
                <w:szCs w:val="24"/>
              </w:rPr>
            </w:pPr>
            <w:r w:rsidRPr="00EE3EB5">
              <w:rPr>
                <w:rFonts w:ascii="Times New Roman" w:hAnsi="Times New Roman"/>
                <w:sz w:val="24"/>
                <w:szCs w:val="24"/>
              </w:rPr>
              <w:t>203Кв/м</w:t>
            </w:r>
          </w:p>
        </w:tc>
      </w:tr>
    </w:tbl>
    <w:p w:rsidR="00873ED2" w:rsidRPr="00FB2A50" w:rsidRDefault="00873ED2" w:rsidP="00775F7A">
      <w:pPr>
        <w:spacing w:line="276" w:lineRule="auto"/>
        <w:rPr>
          <w:sz w:val="28"/>
          <w:szCs w:val="28"/>
          <w:lang w:val="en-US"/>
        </w:rPr>
      </w:pPr>
    </w:p>
    <w:p w:rsidR="00775F7A" w:rsidRPr="00FB2A50" w:rsidRDefault="00775F7A" w:rsidP="00775F7A">
      <w:pPr>
        <w:rPr>
          <w:b/>
          <w:color w:val="000000"/>
          <w:sz w:val="28"/>
          <w:szCs w:val="28"/>
        </w:rPr>
      </w:pPr>
      <w:bookmarkStart w:id="5" w:name="bookmark0"/>
      <w:r w:rsidRPr="00FB2A50">
        <w:rPr>
          <w:b/>
          <w:color w:val="000000"/>
          <w:sz w:val="28"/>
          <w:szCs w:val="28"/>
        </w:rPr>
        <w:t>5.</w:t>
      </w:r>
      <w:r w:rsidR="00BF1596" w:rsidRPr="00FB2A50">
        <w:rPr>
          <w:b/>
          <w:color w:val="000000"/>
          <w:sz w:val="28"/>
          <w:szCs w:val="28"/>
        </w:rPr>
        <w:t>1.</w:t>
      </w:r>
      <w:r w:rsidRPr="00FB2A50">
        <w:rPr>
          <w:b/>
          <w:color w:val="000000"/>
          <w:sz w:val="28"/>
          <w:szCs w:val="28"/>
        </w:rPr>
        <w:t xml:space="preserve">2. </w:t>
      </w:r>
      <w:bookmarkEnd w:id="5"/>
      <w:r w:rsidRPr="00FB2A50">
        <w:rPr>
          <w:b/>
          <w:color w:val="000000"/>
          <w:sz w:val="28"/>
          <w:szCs w:val="28"/>
        </w:rPr>
        <w:t xml:space="preserve">Практическая работа </w:t>
      </w:r>
      <w:r w:rsidR="00573D8C" w:rsidRPr="00FB2A50">
        <w:rPr>
          <w:b/>
          <w:color w:val="000000"/>
          <w:sz w:val="28"/>
          <w:szCs w:val="28"/>
        </w:rPr>
        <w:t>по теме «Световые кванты». Решение задач</w:t>
      </w:r>
    </w:p>
    <w:p w:rsidR="00EA47F2" w:rsidRPr="00FB2A50" w:rsidRDefault="00EA47F2" w:rsidP="00EA47F2">
      <w:pPr>
        <w:spacing w:line="276" w:lineRule="auto"/>
        <w:ind w:firstLine="567"/>
        <w:rPr>
          <w:i/>
          <w:color w:val="000000"/>
          <w:sz w:val="28"/>
          <w:szCs w:val="28"/>
        </w:rPr>
      </w:pPr>
      <w:r w:rsidRPr="00FB2A50">
        <w:rPr>
          <w:i/>
          <w:color w:val="000000"/>
          <w:sz w:val="28"/>
          <w:szCs w:val="28"/>
        </w:rPr>
        <w:t xml:space="preserve">Время на выполнение: </w:t>
      </w:r>
      <w:r w:rsidR="00573D8C" w:rsidRPr="00FB2A50">
        <w:rPr>
          <w:i/>
          <w:color w:val="000000"/>
          <w:sz w:val="28"/>
          <w:szCs w:val="28"/>
        </w:rPr>
        <w:t>45</w:t>
      </w:r>
      <w:r w:rsidRPr="00FB2A50">
        <w:rPr>
          <w:i/>
          <w:color w:val="000000"/>
          <w:sz w:val="28"/>
          <w:szCs w:val="28"/>
        </w:rPr>
        <w:t xml:space="preserve"> минут</w:t>
      </w:r>
    </w:p>
    <w:tbl>
      <w:tblPr>
        <w:tblStyle w:val="a3"/>
        <w:tblW w:w="0" w:type="auto"/>
        <w:tblLook w:val="04A0"/>
      </w:tblPr>
      <w:tblGrid>
        <w:gridCol w:w="4786"/>
        <w:gridCol w:w="4787"/>
      </w:tblGrid>
      <w:tr w:rsidR="009E599B" w:rsidRPr="00EE3EB5" w:rsidTr="009E599B">
        <w:trPr>
          <w:trHeight w:val="521"/>
        </w:trPr>
        <w:tc>
          <w:tcPr>
            <w:tcW w:w="4786" w:type="dxa"/>
            <w:vAlign w:val="center"/>
          </w:tcPr>
          <w:p w:rsidR="009E599B" w:rsidRPr="00EE3EB5" w:rsidRDefault="009E599B" w:rsidP="009E599B">
            <w:pPr>
              <w:jc w:val="center"/>
              <w:rPr>
                <w:b/>
                <w:color w:val="000000"/>
              </w:rPr>
            </w:pPr>
            <w:r w:rsidRPr="00EE3EB5">
              <w:rPr>
                <w:b/>
                <w:color w:val="000000"/>
              </w:rPr>
              <w:t>Вариант 1</w:t>
            </w:r>
          </w:p>
        </w:tc>
        <w:tc>
          <w:tcPr>
            <w:tcW w:w="4787" w:type="dxa"/>
            <w:vAlign w:val="center"/>
          </w:tcPr>
          <w:p w:rsidR="009E599B" w:rsidRPr="00EE3EB5" w:rsidRDefault="009E599B" w:rsidP="009E599B">
            <w:pPr>
              <w:jc w:val="center"/>
              <w:rPr>
                <w:b/>
                <w:color w:val="000000"/>
              </w:rPr>
            </w:pPr>
            <w:r w:rsidRPr="00EE3EB5">
              <w:rPr>
                <w:b/>
                <w:color w:val="000000"/>
              </w:rPr>
              <w:t>Вариант 2</w:t>
            </w:r>
          </w:p>
        </w:tc>
      </w:tr>
      <w:tr w:rsidR="009E599B" w:rsidRPr="00EE3EB5" w:rsidTr="00066D02">
        <w:trPr>
          <w:trHeight w:val="272"/>
        </w:trPr>
        <w:tc>
          <w:tcPr>
            <w:tcW w:w="4786" w:type="dxa"/>
          </w:tcPr>
          <w:p w:rsidR="00066D02" w:rsidRPr="00EE3EB5" w:rsidRDefault="00066D02" w:rsidP="00E27872">
            <w:pPr>
              <w:pStyle w:val="ae"/>
              <w:numPr>
                <w:ilvl w:val="0"/>
                <w:numId w:val="25"/>
              </w:numPr>
              <w:tabs>
                <w:tab w:val="clear" w:pos="720"/>
              </w:tabs>
              <w:ind w:left="426" w:hanging="284"/>
            </w:pPr>
            <w:r w:rsidRPr="00EE3EB5">
              <w:t>Определите длину волны света, энергия кванта которого равна 3,6*10</w:t>
            </w:r>
            <w:r w:rsidRPr="00EE3EB5">
              <w:rPr>
                <w:vertAlign w:val="superscript"/>
              </w:rPr>
              <w:t>-19</w:t>
            </w:r>
            <w:r w:rsidRPr="00EE3EB5">
              <w:t xml:space="preserve"> Дж.</w:t>
            </w:r>
          </w:p>
          <w:p w:rsidR="00066D02" w:rsidRPr="00EE3EB5" w:rsidRDefault="00066D02" w:rsidP="00E27872">
            <w:pPr>
              <w:pStyle w:val="ae"/>
              <w:numPr>
                <w:ilvl w:val="0"/>
                <w:numId w:val="25"/>
              </w:numPr>
              <w:tabs>
                <w:tab w:val="clear" w:pos="720"/>
              </w:tabs>
              <w:ind w:left="426" w:hanging="284"/>
            </w:pPr>
            <w:r w:rsidRPr="00EE3EB5">
              <w:t>Кинетическая энергия электрона, вылетающего из цезия, равна 2 эВ. Чему равна длина волны света, если работа выхода равна 1,8 эВ.</w:t>
            </w:r>
          </w:p>
          <w:p w:rsidR="00066D02" w:rsidRPr="00EE3EB5" w:rsidRDefault="00066D02" w:rsidP="00E27872">
            <w:pPr>
              <w:pStyle w:val="ae"/>
              <w:numPr>
                <w:ilvl w:val="0"/>
                <w:numId w:val="25"/>
              </w:numPr>
              <w:tabs>
                <w:tab w:val="clear" w:pos="720"/>
              </w:tabs>
              <w:ind w:left="426" w:hanging="284"/>
            </w:pPr>
            <w:r w:rsidRPr="00EE3EB5">
              <w:t>Определите энергию фотона с длиной волны 300 нм.</w:t>
            </w:r>
          </w:p>
          <w:p w:rsidR="009E599B" w:rsidRPr="00EE3EB5" w:rsidRDefault="00066D02" w:rsidP="00E27872">
            <w:pPr>
              <w:pStyle w:val="ae"/>
              <w:numPr>
                <w:ilvl w:val="0"/>
                <w:numId w:val="25"/>
              </w:numPr>
              <w:tabs>
                <w:tab w:val="clear" w:pos="720"/>
              </w:tabs>
              <w:ind w:left="426" w:hanging="284"/>
              <w:rPr>
                <w:b/>
                <w:color w:val="000000"/>
              </w:rPr>
            </w:pPr>
            <w:r w:rsidRPr="00EE3EB5">
              <w:t>Работа выхода электронов из цинка равна 4 эВ. Какова кинетическая энергия фотоэлектронов при освещении цинковой пластины излучением с длиной волны 200 нм?</w:t>
            </w:r>
          </w:p>
        </w:tc>
        <w:tc>
          <w:tcPr>
            <w:tcW w:w="4787" w:type="dxa"/>
          </w:tcPr>
          <w:p w:rsidR="00066D02" w:rsidRPr="00EE3EB5" w:rsidRDefault="00066D02" w:rsidP="00E27872">
            <w:pPr>
              <w:ind w:left="459" w:right="127" w:hanging="425"/>
              <w:jc w:val="both"/>
              <w:rPr>
                <w:color w:val="000000"/>
              </w:rPr>
            </w:pPr>
            <w:r w:rsidRPr="00EE3EB5">
              <w:rPr>
                <w:color w:val="000000"/>
              </w:rPr>
              <w:t>1.Определите длину волны света, энергия кванта которого равна 4,6*10-19 Дж.</w:t>
            </w:r>
          </w:p>
          <w:p w:rsidR="00066D02" w:rsidRPr="00EE3EB5" w:rsidRDefault="00066D02" w:rsidP="00E27872">
            <w:pPr>
              <w:ind w:left="459" w:right="127" w:hanging="425"/>
              <w:jc w:val="both"/>
              <w:rPr>
                <w:color w:val="000000"/>
              </w:rPr>
            </w:pPr>
            <w:r w:rsidRPr="00EE3EB5">
              <w:rPr>
                <w:color w:val="000000"/>
              </w:rPr>
              <w:t>2.Кинетическая энергия электрона, вылетающего из цезия, равна 3 эВ. Чему равна длина волны света, если работа выхода равна 2,8 эВ.</w:t>
            </w:r>
          </w:p>
          <w:p w:rsidR="00066D02" w:rsidRPr="00EE3EB5" w:rsidRDefault="00066D02" w:rsidP="00E27872">
            <w:pPr>
              <w:ind w:left="459" w:right="127" w:hanging="425"/>
              <w:jc w:val="both"/>
              <w:rPr>
                <w:color w:val="000000"/>
              </w:rPr>
            </w:pPr>
            <w:r w:rsidRPr="00EE3EB5">
              <w:rPr>
                <w:color w:val="000000"/>
              </w:rPr>
              <w:t>3.Определите энергию фотона с длиной волны 200 нм.</w:t>
            </w:r>
          </w:p>
          <w:p w:rsidR="009E599B" w:rsidRPr="00EE3EB5" w:rsidRDefault="00066D02" w:rsidP="00E27872">
            <w:pPr>
              <w:ind w:left="459" w:right="127" w:hanging="425"/>
              <w:jc w:val="both"/>
              <w:rPr>
                <w:b/>
                <w:color w:val="000000"/>
              </w:rPr>
            </w:pPr>
            <w:r w:rsidRPr="00EE3EB5">
              <w:rPr>
                <w:color w:val="000000"/>
              </w:rPr>
              <w:t>4.Работа выхода электронов из цинка равна 12,84*10</w:t>
            </w:r>
            <w:r w:rsidRPr="00EE3EB5">
              <w:rPr>
                <w:color w:val="000000"/>
                <w:vertAlign w:val="superscript"/>
              </w:rPr>
              <w:t>-19</w:t>
            </w:r>
            <w:r w:rsidRPr="00EE3EB5">
              <w:rPr>
                <w:color w:val="000000"/>
              </w:rPr>
              <w:t xml:space="preserve"> Дж. Какова кинетическая энергия фотоэлектронов при освещении цинковой пластины излучением с длиной волны 400 нм?</w:t>
            </w:r>
          </w:p>
        </w:tc>
      </w:tr>
    </w:tbl>
    <w:p w:rsidR="009E599B" w:rsidRPr="00FB2A50" w:rsidRDefault="009E599B" w:rsidP="00775F7A">
      <w:pPr>
        <w:rPr>
          <w:b/>
          <w:color w:val="000000"/>
          <w:sz w:val="28"/>
          <w:szCs w:val="28"/>
        </w:rPr>
      </w:pPr>
    </w:p>
    <w:p w:rsidR="001242DC" w:rsidRPr="00467897" w:rsidRDefault="00775F7A" w:rsidP="00775F7A">
      <w:pPr>
        <w:rPr>
          <w:sz w:val="28"/>
          <w:szCs w:val="28"/>
        </w:rPr>
      </w:pPr>
      <w:r w:rsidRPr="00467897">
        <w:rPr>
          <w:b/>
          <w:color w:val="000000"/>
          <w:sz w:val="28"/>
          <w:szCs w:val="28"/>
        </w:rPr>
        <w:t>Ответы:</w:t>
      </w:r>
    </w:p>
    <w:tbl>
      <w:tblPr>
        <w:tblW w:w="9356" w:type="dxa"/>
        <w:tblInd w:w="5" w:type="dxa"/>
        <w:tblLayout w:type="fixed"/>
        <w:tblCellMar>
          <w:left w:w="0" w:type="dxa"/>
          <w:right w:w="0" w:type="dxa"/>
        </w:tblCellMar>
        <w:tblLook w:val="0000"/>
      </w:tblPr>
      <w:tblGrid>
        <w:gridCol w:w="4795"/>
        <w:gridCol w:w="4561"/>
      </w:tblGrid>
      <w:tr w:rsidR="00775F7A" w:rsidRPr="00EE3EB5" w:rsidTr="002C708C">
        <w:trPr>
          <w:trHeight w:val="556"/>
        </w:trPr>
        <w:tc>
          <w:tcPr>
            <w:tcW w:w="4795" w:type="dxa"/>
            <w:tcBorders>
              <w:top w:val="single" w:sz="4" w:space="0" w:color="auto"/>
              <w:left w:val="single" w:sz="4" w:space="0" w:color="auto"/>
              <w:bottom w:val="single" w:sz="4" w:space="0" w:color="auto"/>
              <w:right w:val="nil"/>
            </w:tcBorders>
            <w:shd w:val="clear" w:color="auto" w:fill="FFFFFF"/>
            <w:vAlign w:val="center"/>
          </w:tcPr>
          <w:p w:rsidR="00775F7A" w:rsidRPr="00EE3EB5" w:rsidRDefault="00775F7A" w:rsidP="001242DC">
            <w:pPr>
              <w:spacing w:line="240" w:lineRule="exact"/>
              <w:jc w:val="center"/>
              <w:rPr>
                <w:b/>
              </w:rPr>
            </w:pPr>
            <w:r w:rsidRPr="00EE3EB5">
              <w:rPr>
                <w:b/>
                <w:color w:val="000000"/>
              </w:rPr>
              <w:t>Вариант 1</w:t>
            </w:r>
          </w:p>
        </w:tc>
        <w:tc>
          <w:tcPr>
            <w:tcW w:w="4561" w:type="dxa"/>
            <w:tcBorders>
              <w:top w:val="single" w:sz="4" w:space="0" w:color="auto"/>
              <w:left w:val="single" w:sz="4" w:space="0" w:color="auto"/>
              <w:bottom w:val="single" w:sz="4" w:space="0" w:color="auto"/>
              <w:right w:val="single" w:sz="4" w:space="0" w:color="auto"/>
            </w:tcBorders>
            <w:shd w:val="clear" w:color="auto" w:fill="FFFFFF"/>
            <w:vAlign w:val="center"/>
          </w:tcPr>
          <w:p w:rsidR="00775F7A" w:rsidRPr="00EE3EB5" w:rsidRDefault="00775F7A" w:rsidP="001242DC">
            <w:pPr>
              <w:spacing w:line="240" w:lineRule="exact"/>
              <w:jc w:val="center"/>
              <w:rPr>
                <w:b/>
              </w:rPr>
            </w:pPr>
            <w:r w:rsidRPr="00EE3EB5">
              <w:rPr>
                <w:b/>
                <w:color w:val="000000"/>
              </w:rPr>
              <w:t>Вариант 2</w:t>
            </w:r>
          </w:p>
        </w:tc>
      </w:tr>
      <w:tr w:rsidR="001242DC" w:rsidRPr="00EE3EB5" w:rsidTr="00EA47F2">
        <w:trPr>
          <w:trHeight w:val="880"/>
        </w:trPr>
        <w:tc>
          <w:tcPr>
            <w:tcW w:w="4795" w:type="dxa"/>
            <w:tcBorders>
              <w:top w:val="single" w:sz="4" w:space="0" w:color="auto"/>
              <w:left w:val="single" w:sz="4" w:space="0" w:color="auto"/>
              <w:bottom w:val="single" w:sz="4" w:space="0" w:color="auto"/>
              <w:right w:val="nil"/>
            </w:tcBorders>
            <w:shd w:val="clear" w:color="auto" w:fill="FFFFFF"/>
          </w:tcPr>
          <w:p w:rsidR="001242DC" w:rsidRPr="00EE3EB5" w:rsidRDefault="00942A9A" w:rsidP="00942A9A">
            <w:pPr>
              <w:pStyle w:val="a9"/>
              <w:numPr>
                <w:ilvl w:val="0"/>
                <w:numId w:val="29"/>
              </w:numPr>
              <w:rPr>
                <w:rFonts w:ascii="Times New Roman" w:hAnsi="Times New Roman"/>
                <w:sz w:val="24"/>
                <w:szCs w:val="24"/>
              </w:rPr>
            </w:pPr>
            <w:r w:rsidRPr="00EE3EB5">
              <w:rPr>
                <w:rFonts w:ascii="Times New Roman" w:hAnsi="Times New Roman"/>
                <w:sz w:val="24"/>
                <w:szCs w:val="24"/>
              </w:rPr>
              <w:t>5,52 *10</w:t>
            </w:r>
            <w:r w:rsidRPr="00EE3EB5">
              <w:rPr>
                <w:rFonts w:ascii="Times New Roman" w:hAnsi="Times New Roman"/>
                <w:sz w:val="24"/>
                <w:szCs w:val="24"/>
                <w:vertAlign w:val="superscript"/>
              </w:rPr>
              <w:t>-7</w:t>
            </w:r>
            <w:r w:rsidRPr="00EE3EB5">
              <w:rPr>
                <w:rFonts w:ascii="Times New Roman" w:hAnsi="Times New Roman"/>
                <w:sz w:val="24"/>
                <w:szCs w:val="24"/>
              </w:rPr>
              <w:t xml:space="preserve"> м</w:t>
            </w:r>
          </w:p>
          <w:p w:rsidR="00942A9A" w:rsidRPr="00EE3EB5" w:rsidRDefault="00942A9A" w:rsidP="00942A9A">
            <w:pPr>
              <w:pStyle w:val="a9"/>
              <w:numPr>
                <w:ilvl w:val="0"/>
                <w:numId w:val="29"/>
              </w:numPr>
              <w:rPr>
                <w:rFonts w:ascii="Times New Roman" w:hAnsi="Times New Roman"/>
                <w:sz w:val="24"/>
                <w:szCs w:val="24"/>
              </w:rPr>
            </w:pPr>
            <w:r w:rsidRPr="00EE3EB5">
              <w:rPr>
                <w:rFonts w:ascii="Times New Roman" w:hAnsi="Times New Roman"/>
                <w:sz w:val="24"/>
                <w:szCs w:val="24"/>
              </w:rPr>
              <w:t>3,27*10</w:t>
            </w:r>
            <w:r w:rsidRPr="00EE3EB5">
              <w:rPr>
                <w:rFonts w:ascii="Times New Roman" w:hAnsi="Times New Roman"/>
                <w:sz w:val="24"/>
                <w:szCs w:val="24"/>
                <w:vertAlign w:val="superscript"/>
              </w:rPr>
              <w:t>-7</w:t>
            </w:r>
            <w:r w:rsidRPr="00EE3EB5">
              <w:rPr>
                <w:rFonts w:ascii="Times New Roman" w:hAnsi="Times New Roman"/>
                <w:sz w:val="24"/>
                <w:szCs w:val="24"/>
              </w:rPr>
              <w:t xml:space="preserve"> м</w:t>
            </w:r>
          </w:p>
          <w:p w:rsidR="00942A9A" w:rsidRPr="00EE3EB5" w:rsidRDefault="00942A9A" w:rsidP="00942A9A">
            <w:pPr>
              <w:pStyle w:val="a9"/>
              <w:numPr>
                <w:ilvl w:val="0"/>
                <w:numId w:val="29"/>
              </w:numPr>
              <w:rPr>
                <w:rFonts w:ascii="Times New Roman" w:hAnsi="Times New Roman"/>
                <w:sz w:val="24"/>
                <w:szCs w:val="24"/>
              </w:rPr>
            </w:pPr>
            <w:r w:rsidRPr="00EE3EB5">
              <w:rPr>
                <w:rFonts w:ascii="Times New Roman" w:hAnsi="Times New Roman"/>
                <w:sz w:val="24"/>
                <w:szCs w:val="24"/>
              </w:rPr>
              <w:t>6,63*10</w:t>
            </w:r>
            <w:r w:rsidRPr="00EE3EB5">
              <w:rPr>
                <w:rFonts w:ascii="Times New Roman" w:hAnsi="Times New Roman"/>
                <w:sz w:val="24"/>
                <w:szCs w:val="24"/>
                <w:vertAlign w:val="superscript"/>
              </w:rPr>
              <w:t xml:space="preserve">-19 </w:t>
            </w:r>
            <w:r w:rsidRPr="00EE3EB5">
              <w:rPr>
                <w:rFonts w:ascii="Times New Roman" w:hAnsi="Times New Roman"/>
                <w:sz w:val="24"/>
                <w:szCs w:val="24"/>
              </w:rPr>
              <w:t>Дж</w:t>
            </w:r>
          </w:p>
          <w:p w:rsidR="00942A9A" w:rsidRPr="00EE3EB5" w:rsidRDefault="00942A9A" w:rsidP="00942A9A">
            <w:pPr>
              <w:pStyle w:val="a9"/>
              <w:numPr>
                <w:ilvl w:val="0"/>
                <w:numId w:val="29"/>
              </w:numPr>
              <w:rPr>
                <w:rFonts w:ascii="Times New Roman" w:hAnsi="Times New Roman"/>
                <w:sz w:val="24"/>
                <w:szCs w:val="24"/>
              </w:rPr>
            </w:pPr>
            <w:r w:rsidRPr="00EE3EB5">
              <w:rPr>
                <w:rFonts w:ascii="Times New Roman" w:hAnsi="Times New Roman"/>
                <w:sz w:val="24"/>
                <w:szCs w:val="24"/>
              </w:rPr>
              <w:t>8,87*10</w:t>
            </w:r>
            <w:r w:rsidRPr="00EE3EB5">
              <w:rPr>
                <w:rFonts w:ascii="Times New Roman" w:hAnsi="Times New Roman"/>
                <w:sz w:val="24"/>
                <w:szCs w:val="24"/>
                <w:vertAlign w:val="superscript"/>
              </w:rPr>
              <w:t>5</w:t>
            </w:r>
            <w:r w:rsidRPr="00EE3EB5">
              <w:rPr>
                <w:rFonts w:ascii="Times New Roman" w:hAnsi="Times New Roman"/>
                <w:sz w:val="24"/>
                <w:szCs w:val="24"/>
              </w:rPr>
              <w:t xml:space="preserve"> м/с</w:t>
            </w:r>
          </w:p>
        </w:tc>
        <w:tc>
          <w:tcPr>
            <w:tcW w:w="4561" w:type="dxa"/>
            <w:tcBorders>
              <w:top w:val="single" w:sz="4" w:space="0" w:color="auto"/>
              <w:left w:val="single" w:sz="4" w:space="0" w:color="auto"/>
              <w:bottom w:val="single" w:sz="4" w:space="0" w:color="auto"/>
              <w:right w:val="single" w:sz="4" w:space="0" w:color="auto"/>
            </w:tcBorders>
            <w:shd w:val="clear" w:color="auto" w:fill="FFFFFF"/>
          </w:tcPr>
          <w:p w:rsidR="001242DC" w:rsidRPr="00EE3EB5" w:rsidRDefault="00E5784A" w:rsidP="00E5784A">
            <w:pPr>
              <w:pStyle w:val="a9"/>
              <w:numPr>
                <w:ilvl w:val="0"/>
                <w:numId w:val="30"/>
              </w:numPr>
              <w:rPr>
                <w:rFonts w:ascii="Times New Roman" w:hAnsi="Times New Roman"/>
                <w:sz w:val="24"/>
                <w:szCs w:val="24"/>
              </w:rPr>
            </w:pPr>
            <w:r w:rsidRPr="00EE3EB5">
              <w:rPr>
                <w:rFonts w:ascii="Times New Roman" w:hAnsi="Times New Roman"/>
                <w:sz w:val="24"/>
                <w:szCs w:val="24"/>
              </w:rPr>
              <w:t>552 нм</w:t>
            </w:r>
          </w:p>
          <w:p w:rsidR="00E5784A" w:rsidRPr="00EE3EB5" w:rsidRDefault="00E5784A" w:rsidP="00E5784A">
            <w:pPr>
              <w:pStyle w:val="a9"/>
              <w:numPr>
                <w:ilvl w:val="0"/>
                <w:numId w:val="30"/>
              </w:numPr>
              <w:rPr>
                <w:rFonts w:ascii="Times New Roman" w:hAnsi="Times New Roman"/>
                <w:sz w:val="24"/>
                <w:szCs w:val="24"/>
              </w:rPr>
            </w:pPr>
            <w:r w:rsidRPr="00EE3EB5">
              <w:rPr>
                <w:rFonts w:ascii="Times New Roman" w:hAnsi="Times New Roman"/>
                <w:sz w:val="24"/>
                <w:szCs w:val="24"/>
              </w:rPr>
              <w:t>3,3*10</w:t>
            </w:r>
            <w:r w:rsidRPr="00EE3EB5">
              <w:rPr>
                <w:rFonts w:ascii="Times New Roman" w:hAnsi="Times New Roman"/>
                <w:sz w:val="24"/>
                <w:szCs w:val="24"/>
                <w:vertAlign w:val="superscript"/>
              </w:rPr>
              <w:t>-7</w:t>
            </w:r>
            <w:r w:rsidRPr="00EE3EB5">
              <w:rPr>
                <w:rFonts w:ascii="Times New Roman" w:hAnsi="Times New Roman"/>
                <w:sz w:val="24"/>
                <w:szCs w:val="24"/>
              </w:rPr>
              <w:t xml:space="preserve"> м</w:t>
            </w:r>
          </w:p>
          <w:p w:rsidR="00E5784A" w:rsidRPr="00EE3EB5" w:rsidRDefault="00E5784A" w:rsidP="00E5784A">
            <w:pPr>
              <w:pStyle w:val="a9"/>
              <w:numPr>
                <w:ilvl w:val="0"/>
                <w:numId w:val="30"/>
              </w:numPr>
              <w:rPr>
                <w:rFonts w:ascii="Times New Roman" w:hAnsi="Times New Roman"/>
                <w:sz w:val="24"/>
                <w:szCs w:val="24"/>
              </w:rPr>
            </w:pPr>
            <w:r w:rsidRPr="00EE3EB5">
              <w:rPr>
                <w:rFonts w:ascii="Times New Roman" w:hAnsi="Times New Roman"/>
                <w:sz w:val="24"/>
                <w:szCs w:val="24"/>
              </w:rPr>
              <w:t>6,63*10</w:t>
            </w:r>
            <w:r w:rsidRPr="00EE3EB5">
              <w:rPr>
                <w:rFonts w:ascii="Times New Roman" w:hAnsi="Times New Roman"/>
                <w:sz w:val="24"/>
                <w:szCs w:val="24"/>
                <w:vertAlign w:val="superscript"/>
              </w:rPr>
              <w:t>-19</w:t>
            </w:r>
            <w:r w:rsidRPr="00EE3EB5">
              <w:rPr>
                <w:rFonts w:ascii="Times New Roman" w:hAnsi="Times New Roman"/>
                <w:sz w:val="24"/>
                <w:szCs w:val="24"/>
              </w:rPr>
              <w:t xml:space="preserve"> Дж</w:t>
            </w:r>
            <w:bookmarkStart w:id="6" w:name="_GoBack"/>
            <w:bookmarkEnd w:id="6"/>
          </w:p>
          <w:p w:rsidR="00E5784A" w:rsidRPr="00EE3EB5" w:rsidRDefault="00E5784A" w:rsidP="00E5784A">
            <w:pPr>
              <w:pStyle w:val="a9"/>
              <w:numPr>
                <w:ilvl w:val="0"/>
                <w:numId w:val="30"/>
              </w:numPr>
              <w:rPr>
                <w:rFonts w:ascii="Times New Roman" w:hAnsi="Times New Roman"/>
                <w:sz w:val="24"/>
                <w:szCs w:val="24"/>
              </w:rPr>
            </w:pPr>
            <w:r w:rsidRPr="00EE3EB5">
              <w:rPr>
                <w:rFonts w:ascii="Times New Roman" w:hAnsi="Times New Roman"/>
                <w:sz w:val="24"/>
                <w:szCs w:val="24"/>
              </w:rPr>
              <w:t>8,87*10</w:t>
            </w:r>
            <w:r w:rsidRPr="00EE3EB5">
              <w:rPr>
                <w:rFonts w:ascii="Times New Roman" w:hAnsi="Times New Roman"/>
                <w:sz w:val="24"/>
                <w:szCs w:val="24"/>
                <w:vertAlign w:val="superscript"/>
              </w:rPr>
              <w:t>5</w:t>
            </w:r>
            <w:r w:rsidRPr="00EE3EB5">
              <w:rPr>
                <w:rFonts w:ascii="Times New Roman" w:hAnsi="Times New Roman"/>
                <w:sz w:val="24"/>
                <w:szCs w:val="24"/>
              </w:rPr>
              <w:t xml:space="preserve"> м/с</w:t>
            </w:r>
          </w:p>
        </w:tc>
      </w:tr>
    </w:tbl>
    <w:p w:rsidR="001242DC" w:rsidRPr="00FB2A50" w:rsidRDefault="001242DC" w:rsidP="001242DC">
      <w:pPr>
        <w:rPr>
          <w:color w:val="000000"/>
          <w:sz w:val="28"/>
          <w:szCs w:val="28"/>
        </w:rPr>
      </w:pPr>
      <w:bookmarkStart w:id="7" w:name="bookmark2"/>
    </w:p>
    <w:bookmarkEnd w:id="7"/>
    <w:p w:rsidR="00EA47F2" w:rsidRPr="00FB2A50" w:rsidRDefault="00EA47F2" w:rsidP="001242DC">
      <w:pPr>
        <w:spacing w:line="276" w:lineRule="auto"/>
        <w:rPr>
          <w:b/>
          <w:color w:val="000000"/>
          <w:sz w:val="28"/>
          <w:szCs w:val="28"/>
        </w:rPr>
      </w:pPr>
    </w:p>
    <w:p w:rsidR="00E27872" w:rsidRDefault="00E27872" w:rsidP="001242DC">
      <w:pPr>
        <w:spacing w:line="276" w:lineRule="auto"/>
        <w:rPr>
          <w:b/>
          <w:color w:val="000000"/>
          <w:sz w:val="28"/>
          <w:szCs w:val="28"/>
        </w:rPr>
      </w:pPr>
    </w:p>
    <w:p w:rsidR="001242DC" w:rsidRPr="00FB2A50" w:rsidRDefault="001242DC" w:rsidP="001242DC">
      <w:pPr>
        <w:spacing w:line="276" w:lineRule="auto"/>
        <w:rPr>
          <w:b/>
          <w:color w:val="000000"/>
          <w:sz w:val="28"/>
          <w:szCs w:val="28"/>
        </w:rPr>
      </w:pPr>
      <w:r w:rsidRPr="00FB2A50">
        <w:rPr>
          <w:b/>
          <w:color w:val="000000"/>
          <w:sz w:val="28"/>
          <w:szCs w:val="28"/>
        </w:rPr>
        <w:lastRenderedPageBreak/>
        <w:t>5.</w:t>
      </w:r>
      <w:r w:rsidR="00BF1596" w:rsidRPr="00FB2A50">
        <w:rPr>
          <w:b/>
          <w:color w:val="000000"/>
          <w:sz w:val="28"/>
          <w:szCs w:val="28"/>
        </w:rPr>
        <w:t>1.</w:t>
      </w:r>
      <w:r w:rsidRPr="00FB2A50">
        <w:rPr>
          <w:b/>
          <w:color w:val="000000"/>
          <w:sz w:val="28"/>
          <w:szCs w:val="28"/>
        </w:rPr>
        <w:t xml:space="preserve">3. </w:t>
      </w:r>
      <w:r w:rsidR="00573D8C" w:rsidRPr="00FB2A50">
        <w:rPr>
          <w:b/>
          <w:color w:val="000000"/>
          <w:sz w:val="28"/>
          <w:szCs w:val="28"/>
        </w:rPr>
        <w:t xml:space="preserve">Контрольная работа №1 </w:t>
      </w:r>
    </w:p>
    <w:p w:rsidR="00EA47F2" w:rsidRPr="00FB2A50" w:rsidRDefault="00EA47F2" w:rsidP="00EA47F2">
      <w:pPr>
        <w:spacing w:line="276" w:lineRule="auto"/>
        <w:ind w:firstLine="567"/>
        <w:rPr>
          <w:i/>
          <w:color w:val="000000"/>
          <w:sz w:val="28"/>
          <w:szCs w:val="28"/>
          <w:lang w:val="en-US"/>
        </w:rPr>
      </w:pPr>
      <w:r w:rsidRPr="00FB2A50">
        <w:rPr>
          <w:i/>
          <w:color w:val="000000"/>
          <w:sz w:val="28"/>
          <w:szCs w:val="28"/>
        </w:rPr>
        <w:t xml:space="preserve">Время на выполнение: </w:t>
      </w:r>
      <w:r w:rsidR="00573D8C" w:rsidRPr="00FB2A50">
        <w:rPr>
          <w:i/>
          <w:color w:val="000000"/>
          <w:sz w:val="28"/>
          <w:szCs w:val="28"/>
        </w:rPr>
        <w:t>45</w:t>
      </w:r>
      <w:r w:rsidRPr="00FB2A50">
        <w:rPr>
          <w:i/>
          <w:color w:val="000000"/>
          <w:sz w:val="28"/>
          <w:szCs w:val="28"/>
        </w:rPr>
        <w:t xml:space="preserve"> минут</w:t>
      </w:r>
    </w:p>
    <w:tbl>
      <w:tblPr>
        <w:tblW w:w="9356" w:type="dxa"/>
        <w:tblInd w:w="5" w:type="dxa"/>
        <w:tblLayout w:type="fixed"/>
        <w:tblCellMar>
          <w:left w:w="0" w:type="dxa"/>
          <w:right w:w="0" w:type="dxa"/>
        </w:tblCellMar>
        <w:tblLook w:val="0000"/>
      </w:tblPr>
      <w:tblGrid>
        <w:gridCol w:w="4800"/>
        <w:gridCol w:w="4556"/>
      </w:tblGrid>
      <w:tr w:rsidR="001242DC" w:rsidRPr="00EE3EB5" w:rsidTr="00E61701">
        <w:trPr>
          <w:trHeight w:val="403"/>
        </w:trPr>
        <w:tc>
          <w:tcPr>
            <w:tcW w:w="4800" w:type="dxa"/>
            <w:tcBorders>
              <w:top w:val="single" w:sz="4" w:space="0" w:color="auto"/>
              <w:left w:val="single" w:sz="4" w:space="0" w:color="auto"/>
              <w:bottom w:val="single" w:sz="4" w:space="0" w:color="auto"/>
              <w:right w:val="nil"/>
            </w:tcBorders>
            <w:shd w:val="clear" w:color="auto" w:fill="FFFFFF"/>
            <w:vAlign w:val="center"/>
          </w:tcPr>
          <w:p w:rsidR="001242DC" w:rsidRPr="00EE3EB5" w:rsidRDefault="001242DC" w:rsidP="001242DC">
            <w:pPr>
              <w:spacing w:line="240" w:lineRule="exact"/>
              <w:ind w:left="142" w:right="122"/>
              <w:jc w:val="center"/>
              <w:rPr>
                <w:b/>
              </w:rPr>
            </w:pPr>
            <w:r w:rsidRPr="00EE3EB5">
              <w:rPr>
                <w:b/>
                <w:color w:val="000000"/>
              </w:rPr>
              <w:t>Вариант 1</w:t>
            </w:r>
          </w:p>
        </w:tc>
        <w:tc>
          <w:tcPr>
            <w:tcW w:w="4556" w:type="dxa"/>
            <w:tcBorders>
              <w:top w:val="single" w:sz="4" w:space="0" w:color="auto"/>
              <w:left w:val="single" w:sz="4" w:space="0" w:color="auto"/>
              <w:bottom w:val="single" w:sz="4" w:space="0" w:color="auto"/>
              <w:right w:val="single" w:sz="4" w:space="0" w:color="auto"/>
            </w:tcBorders>
            <w:shd w:val="clear" w:color="auto" w:fill="FFFFFF"/>
            <w:vAlign w:val="center"/>
          </w:tcPr>
          <w:p w:rsidR="001242DC" w:rsidRPr="00EE3EB5" w:rsidRDefault="001242DC" w:rsidP="001242DC">
            <w:pPr>
              <w:spacing w:line="240" w:lineRule="exact"/>
              <w:ind w:left="142" w:right="122"/>
              <w:jc w:val="center"/>
              <w:rPr>
                <w:b/>
              </w:rPr>
            </w:pPr>
            <w:r w:rsidRPr="00EE3EB5">
              <w:rPr>
                <w:b/>
                <w:color w:val="000000"/>
              </w:rPr>
              <w:t>Вариант 2</w:t>
            </w:r>
          </w:p>
        </w:tc>
      </w:tr>
      <w:tr w:rsidR="001242DC" w:rsidRPr="00EE3EB5" w:rsidTr="00E61701">
        <w:trPr>
          <w:trHeight w:val="20"/>
        </w:trPr>
        <w:tc>
          <w:tcPr>
            <w:tcW w:w="4800" w:type="dxa"/>
            <w:tcBorders>
              <w:top w:val="single" w:sz="4" w:space="0" w:color="auto"/>
              <w:left w:val="single" w:sz="4" w:space="0" w:color="auto"/>
              <w:bottom w:val="single" w:sz="4" w:space="0" w:color="auto"/>
              <w:right w:val="nil"/>
            </w:tcBorders>
            <w:shd w:val="clear" w:color="auto" w:fill="FFFFFF"/>
          </w:tcPr>
          <w:p w:rsidR="001242DC" w:rsidRPr="00EE3EB5" w:rsidRDefault="00E27872" w:rsidP="00E27872">
            <w:pPr>
              <w:ind w:left="142" w:right="122"/>
              <w:jc w:val="both"/>
              <w:rPr>
                <w:color w:val="000000"/>
              </w:rPr>
            </w:pPr>
            <w:r>
              <w:rPr>
                <w:color w:val="000000"/>
              </w:rPr>
              <w:t xml:space="preserve">1. </w:t>
            </w:r>
            <w:r w:rsidR="001242DC" w:rsidRPr="00EE3EB5">
              <w:rPr>
                <w:color w:val="000000"/>
              </w:rPr>
              <w:t>На какой высоте потен</w:t>
            </w:r>
            <w:r>
              <w:rPr>
                <w:color w:val="000000"/>
              </w:rPr>
              <w:t xml:space="preserve">циальная энергия груза массой 2 </w:t>
            </w:r>
            <w:r w:rsidR="001242DC" w:rsidRPr="00EE3EB5">
              <w:rPr>
                <w:color w:val="000000"/>
              </w:rPr>
              <w:t>т равна 10</w:t>
            </w:r>
            <w:r>
              <w:rPr>
                <w:color w:val="000000"/>
              </w:rPr>
              <w:t xml:space="preserve"> </w:t>
            </w:r>
            <w:r w:rsidR="001242DC" w:rsidRPr="00EE3EB5">
              <w:rPr>
                <w:color w:val="000000"/>
              </w:rPr>
              <w:t>кДж?</w:t>
            </w:r>
          </w:p>
          <w:p w:rsidR="001242DC" w:rsidRPr="00EE3EB5" w:rsidRDefault="001242DC" w:rsidP="00E27872">
            <w:pPr>
              <w:ind w:left="142" w:right="122"/>
              <w:jc w:val="both"/>
            </w:pPr>
          </w:p>
          <w:p w:rsidR="001242DC" w:rsidRPr="00EE3EB5" w:rsidRDefault="00E27872" w:rsidP="00E27872">
            <w:pPr>
              <w:ind w:left="142" w:right="122"/>
              <w:jc w:val="both"/>
              <w:rPr>
                <w:color w:val="000000"/>
              </w:rPr>
            </w:pPr>
            <w:r>
              <w:rPr>
                <w:color w:val="000000"/>
              </w:rPr>
              <w:t xml:space="preserve">2. </w:t>
            </w:r>
            <w:r w:rsidR="001242DC" w:rsidRPr="00EE3EB5">
              <w:rPr>
                <w:color w:val="000000"/>
              </w:rPr>
              <w:t>Какую работу надо совершить, чтобы растянуть пружину жесткостью 40</w:t>
            </w:r>
            <w:r>
              <w:rPr>
                <w:color w:val="000000"/>
              </w:rPr>
              <w:t xml:space="preserve"> </w:t>
            </w:r>
            <w:r w:rsidR="001242DC" w:rsidRPr="00EE3EB5">
              <w:rPr>
                <w:color w:val="000000"/>
              </w:rPr>
              <w:t>кН/м на 0,5 см?</w:t>
            </w:r>
          </w:p>
          <w:p w:rsidR="001242DC" w:rsidRPr="00EE3EB5" w:rsidRDefault="001242DC" w:rsidP="00E27872">
            <w:pPr>
              <w:ind w:left="142" w:right="122"/>
              <w:jc w:val="both"/>
            </w:pPr>
          </w:p>
          <w:p w:rsidR="001242DC" w:rsidRPr="00EE3EB5" w:rsidRDefault="00E27872" w:rsidP="00E27872">
            <w:pPr>
              <w:ind w:left="142" w:right="122"/>
              <w:jc w:val="both"/>
            </w:pPr>
            <w:r>
              <w:rPr>
                <w:color w:val="000000"/>
              </w:rPr>
              <w:t xml:space="preserve">3. </w:t>
            </w:r>
            <w:r w:rsidR="001242DC" w:rsidRPr="00EE3EB5">
              <w:rPr>
                <w:color w:val="000000"/>
              </w:rPr>
              <w:t>При скорости полета 900</w:t>
            </w:r>
            <w:r>
              <w:rPr>
                <w:color w:val="000000"/>
              </w:rPr>
              <w:t xml:space="preserve"> </w:t>
            </w:r>
            <w:r w:rsidR="001242DC" w:rsidRPr="00EE3EB5">
              <w:rPr>
                <w:color w:val="000000"/>
              </w:rPr>
              <w:t>км/ч все четыре двигателя самолета развивают мощность 30</w:t>
            </w:r>
            <w:r>
              <w:rPr>
                <w:color w:val="000000"/>
              </w:rPr>
              <w:t xml:space="preserve"> </w:t>
            </w:r>
            <w:r w:rsidR="001242DC" w:rsidRPr="00EE3EB5">
              <w:rPr>
                <w:color w:val="000000"/>
              </w:rPr>
              <w:t>МВт. Найти силу тяги одного двигателя</w:t>
            </w:r>
            <w:r>
              <w:rPr>
                <w:color w:val="000000"/>
              </w:rPr>
              <w:t xml:space="preserve"> </w:t>
            </w:r>
            <w:r w:rsidR="001242DC" w:rsidRPr="00EE3EB5">
              <w:rPr>
                <w:color w:val="000000"/>
              </w:rPr>
              <w:t>в этом режиме работы.</w:t>
            </w:r>
          </w:p>
        </w:tc>
        <w:tc>
          <w:tcPr>
            <w:tcW w:w="4556" w:type="dxa"/>
            <w:tcBorders>
              <w:top w:val="single" w:sz="4" w:space="0" w:color="auto"/>
              <w:left w:val="single" w:sz="4" w:space="0" w:color="auto"/>
              <w:bottom w:val="single" w:sz="4" w:space="0" w:color="auto"/>
              <w:right w:val="single" w:sz="4" w:space="0" w:color="auto"/>
            </w:tcBorders>
            <w:shd w:val="clear" w:color="auto" w:fill="FFFFFF"/>
          </w:tcPr>
          <w:p w:rsidR="001242DC" w:rsidRPr="00EE3EB5" w:rsidRDefault="001242DC" w:rsidP="00E27872">
            <w:pPr>
              <w:ind w:left="142" w:right="122"/>
              <w:jc w:val="both"/>
              <w:rPr>
                <w:color w:val="000000"/>
              </w:rPr>
            </w:pPr>
            <w:r w:rsidRPr="00EE3EB5">
              <w:rPr>
                <w:color w:val="000000"/>
              </w:rPr>
              <w:t>1.</w:t>
            </w:r>
            <w:r w:rsidR="00E27872">
              <w:rPr>
                <w:color w:val="000000"/>
              </w:rPr>
              <w:t xml:space="preserve"> </w:t>
            </w:r>
            <w:r w:rsidRPr="00EE3EB5">
              <w:rPr>
                <w:color w:val="000000"/>
              </w:rPr>
              <w:t>Найти импульс грузового автомобиля</w:t>
            </w:r>
            <w:r w:rsidR="002C708C" w:rsidRPr="00EE3EB5">
              <w:rPr>
                <w:color w:val="000000"/>
              </w:rPr>
              <w:t xml:space="preserve"> массой 10</w:t>
            </w:r>
            <w:r w:rsidR="00E27872">
              <w:rPr>
                <w:color w:val="000000"/>
              </w:rPr>
              <w:t xml:space="preserve"> </w:t>
            </w:r>
            <w:r w:rsidR="002C708C" w:rsidRPr="00EE3EB5">
              <w:rPr>
                <w:color w:val="000000"/>
              </w:rPr>
              <w:t>т движущегося со скоростью 36</w:t>
            </w:r>
            <w:r w:rsidR="00E27872">
              <w:rPr>
                <w:color w:val="000000"/>
              </w:rPr>
              <w:t xml:space="preserve"> </w:t>
            </w:r>
            <w:r w:rsidRPr="00EE3EB5">
              <w:rPr>
                <w:color w:val="000000"/>
              </w:rPr>
              <w:t xml:space="preserve">км/ч, </w:t>
            </w:r>
            <w:r w:rsidR="002C708C" w:rsidRPr="00EE3EB5">
              <w:rPr>
                <w:color w:val="000000"/>
              </w:rPr>
              <w:t>и легкового автомобиля массой 1</w:t>
            </w:r>
            <w:r w:rsidR="00E27872">
              <w:rPr>
                <w:color w:val="000000"/>
              </w:rPr>
              <w:t xml:space="preserve"> </w:t>
            </w:r>
            <w:r w:rsidRPr="00EE3EB5">
              <w:rPr>
                <w:color w:val="000000"/>
              </w:rPr>
              <w:t>т,</w:t>
            </w:r>
            <w:r w:rsidR="002C708C" w:rsidRPr="00EE3EB5">
              <w:rPr>
                <w:color w:val="000000"/>
              </w:rPr>
              <w:t xml:space="preserve"> движущегося со скоростью 25</w:t>
            </w:r>
            <w:r w:rsidR="00E27872">
              <w:rPr>
                <w:color w:val="000000"/>
              </w:rPr>
              <w:t xml:space="preserve"> </w:t>
            </w:r>
            <w:r w:rsidRPr="00EE3EB5">
              <w:rPr>
                <w:color w:val="000000"/>
              </w:rPr>
              <w:t>м/с.</w:t>
            </w:r>
          </w:p>
          <w:p w:rsidR="002C708C" w:rsidRPr="00EE3EB5" w:rsidRDefault="002C708C" w:rsidP="00E27872">
            <w:pPr>
              <w:ind w:left="142" w:right="122"/>
              <w:jc w:val="both"/>
            </w:pPr>
          </w:p>
          <w:p w:rsidR="001242DC" w:rsidRPr="00EE3EB5" w:rsidRDefault="002C708C" w:rsidP="00E27872">
            <w:pPr>
              <w:ind w:left="142" w:right="122"/>
              <w:jc w:val="both"/>
              <w:rPr>
                <w:color w:val="000000"/>
              </w:rPr>
            </w:pPr>
            <w:r w:rsidRPr="00EE3EB5">
              <w:rPr>
                <w:color w:val="000000"/>
              </w:rPr>
              <w:t>2.</w:t>
            </w:r>
            <w:r w:rsidR="00E27872">
              <w:rPr>
                <w:color w:val="000000"/>
              </w:rPr>
              <w:t xml:space="preserve"> </w:t>
            </w:r>
            <w:r w:rsidR="001242DC" w:rsidRPr="00EE3EB5">
              <w:rPr>
                <w:color w:val="000000"/>
              </w:rPr>
              <w:t>Какую работу совершает сила тяжести, действующая на дождевую каплю массой</w:t>
            </w:r>
            <w:r w:rsidRPr="00EE3EB5">
              <w:rPr>
                <w:color w:val="000000"/>
              </w:rPr>
              <w:t xml:space="preserve"> 20</w:t>
            </w:r>
            <w:r w:rsidR="00E27872">
              <w:rPr>
                <w:color w:val="000000"/>
              </w:rPr>
              <w:t xml:space="preserve"> </w:t>
            </w:r>
            <w:r w:rsidRPr="00EE3EB5">
              <w:rPr>
                <w:color w:val="000000"/>
              </w:rPr>
              <w:t>мг, при ее падении с высоты 2</w:t>
            </w:r>
            <w:r w:rsidR="00E27872">
              <w:rPr>
                <w:color w:val="000000"/>
              </w:rPr>
              <w:t xml:space="preserve"> </w:t>
            </w:r>
            <w:r w:rsidR="001242DC" w:rsidRPr="00EE3EB5">
              <w:rPr>
                <w:color w:val="000000"/>
              </w:rPr>
              <w:t>км?</w:t>
            </w:r>
          </w:p>
          <w:p w:rsidR="002C708C" w:rsidRPr="00EE3EB5" w:rsidRDefault="002C708C" w:rsidP="00E27872">
            <w:pPr>
              <w:ind w:left="142" w:right="122"/>
              <w:jc w:val="both"/>
            </w:pPr>
          </w:p>
          <w:p w:rsidR="001242DC" w:rsidRPr="00EE3EB5" w:rsidRDefault="001242DC" w:rsidP="00E27872">
            <w:pPr>
              <w:ind w:left="142" w:right="122"/>
              <w:jc w:val="both"/>
            </w:pPr>
            <w:r w:rsidRPr="00EE3EB5">
              <w:rPr>
                <w:color w:val="000000"/>
              </w:rPr>
              <w:t>3. Сплавщик передвигает багром плот,</w:t>
            </w:r>
            <w:r w:rsidR="002C708C" w:rsidRPr="00EE3EB5">
              <w:rPr>
                <w:color w:val="000000"/>
              </w:rPr>
              <w:t xml:space="preserve"> прилагая к багру силу 200</w:t>
            </w:r>
            <w:r w:rsidR="00E27872">
              <w:rPr>
                <w:color w:val="000000"/>
              </w:rPr>
              <w:t xml:space="preserve"> </w:t>
            </w:r>
            <w:r w:rsidRPr="00EE3EB5">
              <w:rPr>
                <w:color w:val="000000"/>
              </w:rPr>
              <w:t xml:space="preserve">Н. Какую работу совершает </w:t>
            </w:r>
            <w:r w:rsidR="002C708C" w:rsidRPr="00EE3EB5">
              <w:rPr>
                <w:color w:val="000000"/>
              </w:rPr>
              <w:t>сплавщик, переместив плот на 10</w:t>
            </w:r>
            <w:r w:rsidR="00E27872">
              <w:rPr>
                <w:color w:val="000000"/>
              </w:rPr>
              <w:t xml:space="preserve"> </w:t>
            </w:r>
            <w:r w:rsidRPr="00EE3EB5">
              <w:rPr>
                <w:color w:val="000000"/>
              </w:rPr>
              <w:t>м, если угол между направлением силы и направлением перемещения 45 ?</w:t>
            </w:r>
          </w:p>
        </w:tc>
      </w:tr>
    </w:tbl>
    <w:p w:rsidR="00EA47F2" w:rsidRPr="00FB2A50" w:rsidRDefault="00EA47F2" w:rsidP="001242DC">
      <w:pPr>
        <w:rPr>
          <w:b/>
          <w:i/>
          <w:color w:val="000000"/>
          <w:sz w:val="28"/>
          <w:szCs w:val="28"/>
        </w:rPr>
      </w:pPr>
    </w:p>
    <w:p w:rsidR="002C708C" w:rsidRPr="00FB2A50" w:rsidRDefault="001242DC" w:rsidP="001242DC">
      <w:pPr>
        <w:rPr>
          <w:sz w:val="28"/>
          <w:szCs w:val="28"/>
          <w:lang w:val="en-US"/>
        </w:rPr>
      </w:pPr>
      <w:r w:rsidRPr="00FB2A50">
        <w:rPr>
          <w:b/>
          <w:i/>
          <w:color w:val="000000"/>
          <w:sz w:val="28"/>
          <w:szCs w:val="28"/>
        </w:rPr>
        <w:t>Ответы:</w:t>
      </w:r>
    </w:p>
    <w:tbl>
      <w:tblPr>
        <w:tblW w:w="9356" w:type="dxa"/>
        <w:tblInd w:w="5" w:type="dxa"/>
        <w:tblLayout w:type="fixed"/>
        <w:tblCellMar>
          <w:left w:w="0" w:type="dxa"/>
          <w:right w:w="0" w:type="dxa"/>
        </w:tblCellMar>
        <w:tblLook w:val="0000"/>
      </w:tblPr>
      <w:tblGrid>
        <w:gridCol w:w="4790"/>
        <w:gridCol w:w="4566"/>
      </w:tblGrid>
      <w:tr w:rsidR="001242DC" w:rsidRPr="00EE3EB5" w:rsidTr="002C708C">
        <w:trPr>
          <w:trHeight w:val="534"/>
        </w:trPr>
        <w:tc>
          <w:tcPr>
            <w:tcW w:w="4790" w:type="dxa"/>
            <w:tcBorders>
              <w:top w:val="single" w:sz="4" w:space="0" w:color="auto"/>
              <w:left w:val="single" w:sz="4" w:space="0" w:color="auto"/>
              <w:bottom w:val="single" w:sz="4" w:space="0" w:color="auto"/>
              <w:right w:val="nil"/>
            </w:tcBorders>
            <w:shd w:val="clear" w:color="auto" w:fill="FFFFFF"/>
            <w:vAlign w:val="center"/>
          </w:tcPr>
          <w:p w:rsidR="001242DC" w:rsidRPr="00EE3EB5" w:rsidRDefault="001242DC" w:rsidP="002C708C">
            <w:pPr>
              <w:spacing w:line="240" w:lineRule="exact"/>
              <w:jc w:val="center"/>
              <w:rPr>
                <w:b/>
              </w:rPr>
            </w:pPr>
            <w:r w:rsidRPr="00EE3EB5">
              <w:rPr>
                <w:b/>
                <w:color w:val="000000"/>
              </w:rPr>
              <w:t>Вариант 1</w:t>
            </w:r>
          </w:p>
        </w:tc>
        <w:tc>
          <w:tcPr>
            <w:tcW w:w="4566" w:type="dxa"/>
            <w:tcBorders>
              <w:top w:val="single" w:sz="4" w:space="0" w:color="auto"/>
              <w:left w:val="single" w:sz="4" w:space="0" w:color="auto"/>
              <w:bottom w:val="single" w:sz="4" w:space="0" w:color="auto"/>
              <w:right w:val="single" w:sz="4" w:space="0" w:color="auto"/>
            </w:tcBorders>
            <w:shd w:val="clear" w:color="auto" w:fill="FFFFFF"/>
            <w:vAlign w:val="center"/>
          </w:tcPr>
          <w:p w:rsidR="001242DC" w:rsidRPr="00EE3EB5" w:rsidRDefault="001242DC" w:rsidP="002C708C">
            <w:pPr>
              <w:spacing w:line="240" w:lineRule="exact"/>
              <w:jc w:val="center"/>
              <w:rPr>
                <w:b/>
              </w:rPr>
            </w:pPr>
            <w:r w:rsidRPr="00EE3EB5">
              <w:rPr>
                <w:b/>
                <w:color w:val="000000"/>
              </w:rPr>
              <w:t>Вариант 2</w:t>
            </w:r>
          </w:p>
        </w:tc>
      </w:tr>
      <w:tr w:rsidR="002C708C" w:rsidRPr="00EE3EB5" w:rsidTr="00EA47F2">
        <w:trPr>
          <w:trHeight w:val="896"/>
        </w:trPr>
        <w:tc>
          <w:tcPr>
            <w:tcW w:w="4790" w:type="dxa"/>
            <w:tcBorders>
              <w:top w:val="single" w:sz="4" w:space="0" w:color="auto"/>
              <w:left w:val="single" w:sz="4" w:space="0" w:color="auto"/>
              <w:bottom w:val="single" w:sz="4" w:space="0" w:color="auto"/>
              <w:right w:val="nil"/>
            </w:tcBorders>
            <w:shd w:val="clear" w:color="auto" w:fill="FFFFFF"/>
          </w:tcPr>
          <w:p w:rsidR="002C708C" w:rsidRPr="00EE3EB5" w:rsidRDefault="002C708C" w:rsidP="002C708C">
            <w:pPr>
              <w:spacing w:line="276" w:lineRule="auto"/>
              <w:ind w:left="567"/>
            </w:pPr>
            <w:r w:rsidRPr="00EE3EB5">
              <w:rPr>
                <w:color w:val="000000"/>
              </w:rPr>
              <w:t>1. 0,5 м</w:t>
            </w:r>
          </w:p>
          <w:p w:rsidR="002C708C" w:rsidRPr="00EE3EB5" w:rsidRDefault="002C708C" w:rsidP="002C708C">
            <w:pPr>
              <w:spacing w:line="276" w:lineRule="auto"/>
              <w:ind w:left="567"/>
            </w:pPr>
            <w:r w:rsidRPr="00EE3EB5">
              <w:rPr>
                <w:color w:val="000000"/>
              </w:rPr>
              <w:t>2. 0,5 Дж</w:t>
            </w:r>
          </w:p>
          <w:p w:rsidR="002C708C" w:rsidRPr="00EE3EB5" w:rsidRDefault="002C708C" w:rsidP="002C708C">
            <w:pPr>
              <w:spacing w:line="276" w:lineRule="auto"/>
              <w:ind w:left="567"/>
            </w:pPr>
            <w:r w:rsidRPr="00EE3EB5">
              <w:rPr>
                <w:color w:val="000000"/>
              </w:rPr>
              <w:t>3. 3</w:t>
            </w:r>
            <w:r w:rsidRPr="00EE3EB5">
              <w:rPr>
                <w:color w:val="000000"/>
                <w:lang w:val="en-US"/>
              </w:rPr>
              <w:t>·</w:t>
            </w:r>
            <w:r w:rsidRPr="00EE3EB5">
              <w:rPr>
                <w:color w:val="000000"/>
              </w:rPr>
              <w:t>10</w:t>
            </w:r>
            <w:r w:rsidRPr="00EE3EB5">
              <w:rPr>
                <w:color w:val="000000"/>
                <w:vertAlign w:val="superscript"/>
              </w:rPr>
              <w:t>4</w:t>
            </w:r>
            <w:r w:rsidRPr="00EE3EB5">
              <w:rPr>
                <w:color w:val="000000"/>
              </w:rPr>
              <w:t>Н</w:t>
            </w:r>
          </w:p>
        </w:tc>
        <w:tc>
          <w:tcPr>
            <w:tcW w:w="4566" w:type="dxa"/>
            <w:tcBorders>
              <w:top w:val="single" w:sz="4" w:space="0" w:color="auto"/>
              <w:left w:val="single" w:sz="4" w:space="0" w:color="auto"/>
              <w:bottom w:val="single" w:sz="4" w:space="0" w:color="auto"/>
              <w:right w:val="single" w:sz="4" w:space="0" w:color="auto"/>
            </w:tcBorders>
            <w:shd w:val="clear" w:color="auto" w:fill="FFFFFF"/>
          </w:tcPr>
          <w:p w:rsidR="002C708C" w:rsidRPr="00EE3EB5" w:rsidRDefault="002C708C" w:rsidP="002C708C">
            <w:pPr>
              <w:spacing w:line="276" w:lineRule="auto"/>
              <w:ind w:left="597"/>
            </w:pPr>
            <w:r w:rsidRPr="00EE3EB5">
              <w:rPr>
                <w:color w:val="000000"/>
              </w:rPr>
              <w:t>1. 100000 кг·м/с; 25000 кг·м/с</w:t>
            </w:r>
          </w:p>
          <w:p w:rsidR="002C708C" w:rsidRPr="00EE3EB5" w:rsidRDefault="002C708C" w:rsidP="002C708C">
            <w:pPr>
              <w:spacing w:line="276" w:lineRule="auto"/>
              <w:ind w:left="597"/>
            </w:pPr>
            <w:r w:rsidRPr="00EE3EB5">
              <w:rPr>
                <w:color w:val="000000"/>
              </w:rPr>
              <w:t>2. 0,4 Дж</w:t>
            </w:r>
          </w:p>
          <w:p w:rsidR="002C708C" w:rsidRPr="00EE3EB5" w:rsidRDefault="002C708C" w:rsidP="002C708C">
            <w:pPr>
              <w:spacing w:line="276" w:lineRule="auto"/>
              <w:ind w:left="597"/>
            </w:pPr>
            <w:r w:rsidRPr="00EE3EB5">
              <w:rPr>
                <w:color w:val="000000"/>
              </w:rPr>
              <w:t>3. 1414 Дж</w:t>
            </w:r>
          </w:p>
        </w:tc>
      </w:tr>
    </w:tbl>
    <w:p w:rsidR="002C708C" w:rsidRPr="00FB2A50" w:rsidRDefault="002C708C" w:rsidP="002C708C">
      <w:pPr>
        <w:rPr>
          <w:color w:val="000000"/>
          <w:sz w:val="28"/>
          <w:szCs w:val="28"/>
        </w:rPr>
      </w:pPr>
    </w:p>
    <w:p w:rsidR="004F4838" w:rsidRPr="00FB2A50" w:rsidRDefault="004F4838" w:rsidP="001242DC">
      <w:pPr>
        <w:spacing w:line="276" w:lineRule="auto"/>
        <w:rPr>
          <w:b/>
          <w:sz w:val="28"/>
          <w:szCs w:val="28"/>
        </w:rPr>
      </w:pPr>
    </w:p>
    <w:p w:rsidR="00BF1596" w:rsidRPr="00FB2A50" w:rsidRDefault="00BF1596" w:rsidP="00134320">
      <w:pPr>
        <w:spacing w:line="276" w:lineRule="auto"/>
        <w:jc w:val="both"/>
        <w:rPr>
          <w:b/>
          <w:sz w:val="28"/>
          <w:szCs w:val="28"/>
        </w:rPr>
      </w:pPr>
      <w:r w:rsidRPr="00FB2A50">
        <w:rPr>
          <w:b/>
          <w:sz w:val="28"/>
          <w:szCs w:val="28"/>
        </w:rPr>
        <w:t>Критерии оценивания заданий практических работ по разделу «</w:t>
      </w:r>
      <w:r w:rsidR="00267502" w:rsidRPr="00FB2A50">
        <w:rPr>
          <w:b/>
          <w:sz w:val="28"/>
          <w:szCs w:val="28"/>
        </w:rPr>
        <w:t>Ф</w:t>
      </w:r>
      <w:r w:rsidRPr="00FB2A50">
        <w:rPr>
          <w:b/>
          <w:sz w:val="28"/>
          <w:szCs w:val="28"/>
        </w:rPr>
        <w:t>изика»:</w:t>
      </w:r>
    </w:p>
    <w:p w:rsidR="009A7BCD" w:rsidRPr="00FB2A50" w:rsidRDefault="009A7BCD" w:rsidP="009A7BCD">
      <w:pPr>
        <w:ind w:firstLine="567"/>
        <w:jc w:val="both"/>
        <w:rPr>
          <w:color w:val="000000"/>
          <w:sz w:val="28"/>
          <w:szCs w:val="28"/>
        </w:rPr>
      </w:pPr>
      <w:r w:rsidRPr="00FB2A50">
        <w:rPr>
          <w:color w:val="000000"/>
          <w:sz w:val="28"/>
          <w:szCs w:val="28"/>
        </w:rPr>
        <w:t>За верное решение задачи выставляется положительная оценка – 2 балла.</w:t>
      </w:r>
    </w:p>
    <w:p w:rsidR="009A7BCD" w:rsidRPr="00FB2A50" w:rsidRDefault="009A7BCD" w:rsidP="009A7BCD">
      <w:pPr>
        <w:ind w:firstLine="567"/>
        <w:jc w:val="both"/>
        <w:rPr>
          <w:sz w:val="28"/>
          <w:szCs w:val="28"/>
        </w:rPr>
      </w:pPr>
      <w:r w:rsidRPr="00FB2A50">
        <w:rPr>
          <w:color w:val="000000"/>
          <w:sz w:val="28"/>
          <w:szCs w:val="28"/>
        </w:rPr>
        <w:t>За решение задачи с вычислительной ошибкой выставляется положительная оценка – 1 балл.</w:t>
      </w:r>
    </w:p>
    <w:p w:rsidR="009A7BCD" w:rsidRPr="00FB2A50" w:rsidRDefault="009A7BCD" w:rsidP="009A7BCD">
      <w:pPr>
        <w:ind w:firstLine="567"/>
        <w:jc w:val="both"/>
        <w:rPr>
          <w:sz w:val="28"/>
          <w:szCs w:val="28"/>
        </w:rPr>
      </w:pPr>
      <w:r w:rsidRPr="00FB2A50">
        <w:rPr>
          <w:color w:val="000000"/>
          <w:sz w:val="28"/>
          <w:szCs w:val="28"/>
        </w:rPr>
        <w:t>За неверное решение задачи выставляется оценка – 0 баллов.</w:t>
      </w:r>
    </w:p>
    <w:p w:rsidR="009A7BCD" w:rsidRPr="00FB2A50" w:rsidRDefault="009A7BCD" w:rsidP="009A7BCD">
      <w:pPr>
        <w:ind w:firstLine="567"/>
        <w:jc w:val="both"/>
        <w:rPr>
          <w:sz w:val="28"/>
          <w:szCs w:val="28"/>
        </w:rPr>
      </w:pPr>
      <w:r w:rsidRPr="00FB2A50">
        <w:rPr>
          <w:i/>
          <w:iCs/>
          <w:color w:val="000000"/>
          <w:sz w:val="28"/>
          <w:szCs w:val="28"/>
        </w:rPr>
        <w:t>(За правильный ответ на вопросы или верное решение задачи выставляется положительная оценка – 1 балл.</w:t>
      </w:r>
    </w:p>
    <w:p w:rsidR="009A7BCD" w:rsidRPr="00FB2A50" w:rsidRDefault="009A7BCD" w:rsidP="009A7BCD">
      <w:pPr>
        <w:ind w:firstLine="567"/>
        <w:jc w:val="both"/>
        <w:rPr>
          <w:sz w:val="28"/>
          <w:szCs w:val="28"/>
        </w:rPr>
      </w:pPr>
      <w:r w:rsidRPr="00FB2A50">
        <w:rPr>
          <w:i/>
          <w:iCs/>
          <w:color w:val="000000"/>
          <w:sz w:val="28"/>
          <w:szCs w:val="28"/>
        </w:rPr>
        <w:t>За неправильный ответ на вопросы или неверное решение задачи выставляется оценка</w:t>
      </w:r>
      <w:r w:rsidRPr="00FB2A50">
        <w:rPr>
          <w:color w:val="000000"/>
          <w:sz w:val="28"/>
          <w:szCs w:val="28"/>
        </w:rPr>
        <w:t xml:space="preserve"> – </w:t>
      </w:r>
      <w:r w:rsidRPr="00FB2A50">
        <w:rPr>
          <w:i/>
          <w:iCs/>
          <w:color w:val="000000"/>
          <w:sz w:val="28"/>
          <w:szCs w:val="28"/>
        </w:rPr>
        <w:t>0 баллов.)</w:t>
      </w:r>
    </w:p>
    <w:p w:rsidR="005B50B3" w:rsidRDefault="005B50B3">
      <w:pPr>
        <w:rPr>
          <w:b/>
          <w:color w:val="000000"/>
          <w:sz w:val="28"/>
          <w:szCs w:val="28"/>
        </w:rPr>
      </w:pPr>
      <w:r>
        <w:rPr>
          <w:b/>
          <w:color w:val="000000"/>
          <w:sz w:val="28"/>
          <w:szCs w:val="28"/>
        </w:rPr>
        <w:br w:type="page"/>
      </w:r>
    </w:p>
    <w:p w:rsidR="00E61701" w:rsidRPr="00FB2A50" w:rsidRDefault="00BF1596" w:rsidP="009A7BCD">
      <w:pPr>
        <w:rPr>
          <w:b/>
          <w:color w:val="000000"/>
          <w:sz w:val="28"/>
          <w:szCs w:val="28"/>
        </w:rPr>
      </w:pPr>
      <w:r w:rsidRPr="00FB2A50">
        <w:rPr>
          <w:b/>
          <w:color w:val="000000"/>
          <w:sz w:val="28"/>
          <w:szCs w:val="28"/>
        </w:rPr>
        <w:lastRenderedPageBreak/>
        <w:t xml:space="preserve">5.2. </w:t>
      </w:r>
      <w:r w:rsidR="00E61701" w:rsidRPr="00FB2A50">
        <w:rPr>
          <w:b/>
          <w:color w:val="000000"/>
          <w:sz w:val="28"/>
          <w:szCs w:val="28"/>
        </w:rPr>
        <w:t>Раздел «Биология»</w:t>
      </w:r>
    </w:p>
    <w:p w:rsidR="00E61701" w:rsidRPr="00FB2A50" w:rsidRDefault="00E61701" w:rsidP="009A7BCD">
      <w:pPr>
        <w:rPr>
          <w:color w:val="000000"/>
          <w:sz w:val="28"/>
          <w:szCs w:val="28"/>
        </w:rPr>
      </w:pPr>
    </w:p>
    <w:p w:rsidR="00E61701" w:rsidRPr="00FB2A50" w:rsidRDefault="00E61701" w:rsidP="00E61701">
      <w:pPr>
        <w:spacing w:line="276" w:lineRule="auto"/>
        <w:contextualSpacing/>
        <w:rPr>
          <w:b/>
          <w:color w:val="000000"/>
          <w:sz w:val="28"/>
          <w:szCs w:val="28"/>
        </w:rPr>
      </w:pPr>
      <w:r w:rsidRPr="00FB2A50">
        <w:rPr>
          <w:b/>
          <w:color w:val="000000"/>
          <w:sz w:val="28"/>
          <w:szCs w:val="28"/>
        </w:rPr>
        <w:t>5.</w:t>
      </w:r>
      <w:r w:rsidR="00BF1596" w:rsidRPr="00FB2A50">
        <w:rPr>
          <w:b/>
          <w:color w:val="000000"/>
          <w:sz w:val="28"/>
          <w:szCs w:val="28"/>
        </w:rPr>
        <w:t>2</w:t>
      </w:r>
      <w:r w:rsidRPr="00FB2A50">
        <w:rPr>
          <w:b/>
          <w:color w:val="000000"/>
          <w:sz w:val="28"/>
          <w:szCs w:val="28"/>
        </w:rPr>
        <w:t>.</w:t>
      </w:r>
      <w:r w:rsidR="00BF1596" w:rsidRPr="00FB2A50">
        <w:rPr>
          <w:b/>
          <w:color w:val="000000"/>
          <w:sz w:val="28"/>
          <w:szCs w:val="28"/>
        </w:rPr>
        <w:t>1.</w:t>
      </w:r>
      <w:r w:rsidRPr="00FB2A50">
        <w:rPr>
          <w:b/>
          <w:color w:val="000000"/>
          <w:sz w:val="28"/>
          <w:szCs w:val="28"/>
        </w:rPr>
        <w:t xml:space="preserve"> Примерны</w:t>
      </w:r>
      <w:r w:rsidR="00B25940" w:rsidRPr="00FB2A50">
        <w:rPr>
          <w:b/>
          <w:color w:val="000000"/>
          <w:sz w:val="28"/>
          <w:szCs w:val="28"/>
        </w:rPr>
        <w:t>е</w:t>
      </w:r>
      <w:r w:rsidRPr="00FB2A50">
        <w:rPr>
          <w:b/>
          <w:color w:val="000000"/>
          <w:sz w:val="28"/>
          <w:szCs w:val="28"/>
        </w:rPr>
        <w:t xml:space="preserve"> тесты для самоконтроля:</w:t>
      </w:r>
    </w:p>
    <w:p w:rsidR="00BF1596" w:rsidRPr="00FB2A50" w:rsidRDefault="00BF1596" w:rsidP="00BF1596">
      <w:pPr>
        <w:spacing w:line="276" w:lineRule="auto"/>
        <w:ind w:firstLine="567"/>
        <w:contextualSpacing/>
        <w:rPr>
          <w:i/>
          <w:color w:val="000000"/>
          <w:sz w:val="28"/>
          <w:szCs w:val="28"/>
        </w:rPr>
      </w:pPr>
      <w:r w:rsidRPr="00FB2A50">
        <w:rPr>
          <w:i/>
          <w:color w:val="000000"/>
          <w:sz w:val="28"/>
          <w:szCs w:val="28"/>
        </w:rPr>
        <w:t>Время на выполнение – 30 мин.</w:t>
      </w:r>
    </w:p>
    <w:p w:rsidR="00891F8A" w:rsidRPr="00FB2A50" w:rsidRDefault="00891F8A" w:rsidP="00891F8A">
      <w:pPr>
        <w:spacing w:line="276" w:lineRule="auto"/>
        <w:contextualSpacing/>
        <w:jc w:val="center"/>
        <w:rPr>
          <w:b/>
          <w:color w:val="000000"/>
          <w:sz w:val="28"/>
          <w:szCs w:val="28"/>
        </w:rPr>
      </w:pPr>
    </w:p>
    <w:p w:rsidR="00E61701" w:rsidRPr="00FB2A50" w:rsidRDefault="00134320" w:rsidP="00891F8A">
      <w:pPr>
        <w:spacing w:line="276" w:lineRule="auto"/>
        <w:contextualSpacing/>
        <w:jc w:val="center"/>
        <w:rPr>
          <w:b/>
          <w:color w:val="000000"/>
          <w:sz w:val="28"/>
          <w:szCs w:val="28"/>
        </w:rPr>
      </w:pPr>
      <w:r>
        <w:rPr>
          <w:b/>
          <w:color w:val="000000"/>
          <w:sz w:val="28"/>
          <w:szCs w:val="28"/>
        </w:rPr>
        <w:t>Вариант 1</w:t>
      </w:r>
    </w:p>
    <w:p w:rsidR="00E61701" w:rsidRPr="00FB2A50" w:rsidRDefault="00876A13" w:rsidP="00E61701">
      <w:pPr>
        <w:spacing w:line="276" w:lineRule="auto"/>
        <w:contextualSpacing/>
        <w:rPr>
          <w:color w:val="000000"/>
          <w:sz w:val="28"/>
          <w:szCs w:val="28"/>
        </w:rPr>
      </w:pPr>
      <w:r w:rsidRPr="00FB2A50">
        <w:rPr>
          <w:color w:val="000000"/>
          <w:sz w:val="28"/>
          <w:szCs w:val="28"/>
        </w:rPr>
        <w:t xml:space="preserve">1. </w:t>
      </w:r>
      <w:r w:rsidR="00E61701" w:rsidRPr="00FB2A50">
        <w:rPr>
          <w:color w:val="000000"/>
          <w:sz w:val="28"/>
          <w:szCs w:val="28"/>
        </w:rPr>
        <w:t>Чем клетка растений отличается от клетки животных:</w:t>
      </w:r>
    </w:p>
    <w:p w:rsidR="00E61701" w:rsidRPr="00FB2A50" w:rsidRDefault="00876A13" w:rsidP="00876A13">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Наличием ядра и цитоплазмы</w:t>
      </w:r>
    </w:p>
    <w:p w:rsidR="00E61701" w:rsidRPr="00FB2A50" w:rsidRDefault="00876A13" w:rsidP="00876A13">
      <w:pPr>
        <w:spacing w:line="276" w:lineRule="auto"/>
        <w:ind w:firstLine="567"/>
        <w:contextualSpacing/>
        <w:rPr>
          <w:color w:val="000000"/>
          <w:sz w:val="28"/>
          <w:szCs w:val="28"/>
        </w:rPr>
      </w:pPr>
      <w:r w:rsidRPr="00FB2A50">
        <w:rPr>
          <w:i/>
          <w:color w:val="000000"/>
          <w:sz w:val="28"/>
          <w:szCs w:val="28"/>
        </w:rPr>
        <w:t>б</w:t>
      </w:r>
      <w:r w:rsidRPr="00FB2A50">
        <w:rPr>
          <w:color w:val="000000"/>
          <w:sz w:val="28"/>
          <w:szCs w:val="28"/>
        </w:rPr>
        <w:t>)</w:t>
      </w:r>
      <w:r w:rsidR="00E61701" w:rsidRPr="00FB2A50">
        <w:rPr>
          <w:color w:val="000000"/>
          <w:sz w:val="28"/>
          <w:szCs w:val="28"/>
        </w:rPr>
        <w:t>.</w:t>
      </w:r>
      <w:r w:rsidR="00BF1596" w:rsidRPr="00FB2A50">
        <w:rPr>
          <w:color w:val="000000"/>
          <w:sz w:val="28"/>
          <w:szCs w:val="28"/>
        </w:rPr>
        <w:t xml:space="preserve"> Наличием рибосом и митохондрий</w:t>
      </w:r>
    </w:p>
    <w:p w:rsidR="00E61701" w:rsidRPr="00FB2A50" w:rsidRDefault="00876A13" w:rsidP="00876A13">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 xml:space="preserve">) </w:t>
      </w:r>
      <w:r w:rsidR="00E61701" w:rsidRPr="00FB2A50">
        <w:rPr>
          <w:color w:val="000000"/>
          <w:sz w:val="28"/>
          <w:szCs w:val="28"/>
        </w:rPr>
        <w:t>Наличи</w:t>
      </w:r>
      <w:r w:rsidR="00BF1596" w:rsidRPr="00FB2A50">
        <w:rPr>
          <w:color w:val="000000"/>
          <w:sz w:val="28"/>
          <w:szCs w:val="28"/>
        </w:rPr>
        <w:t>ем хромосом и клеточного центра</w:t>
      </w:r>
    </w:p>
    <w:p w:rsidR="00E61701" w:rsidRPr="00FB2A50" w:rsidRDefault="00876A13" w:rsidP="00876A13">
      <w:pPr>
        <w:spacing w:line="276" w:lineRule="auto"/>
        <w:ind w:firstLine="567"/>
        <w:contextualSpacing/>
        <w:rPr>
          <w:color w:val="000000"/>
          <w:sz w:val="28"/>
          <w:szCs w:val="28"/>
        </w:rPr>
      </w:pPr>
      <w:r w:rsidRPr="00FB2A50">
        <w:rPr>
          <w:i/>
          <w:color w:val="000000"/>
          <w:sz w:val="28"/>
          <w:szCs w:val="28"/>
        </w:rPr>
        <w:t>г</w:t>
      </w:r>
      <w:r w:rsidRPr="00FB2A50">
        <w:rPr>
          <w:color w:val="000000"/>
          <w:sz w:val="28"/>
          <w:szCs w:val="28"/>
        </w:rPr>
        <w:t>)</w:t>
      </w:r>
      <w:r w:rsidR="00E61701" w:rsidRPr="00FB2A50">
        <w:rPr>
          <w:color w:val="000000"/>
          <w:sz w:val="28"/>
          <w:szCs w:val="28"/>
        </w:rPr>
        <w:t xml:space="preserve"> Нали</w:t>
      </w:r>
      <w:r w:rsidR="00BF1596" w:rsidRPr="00FB2A50">
        <w:rPr>
          <w:color w:val="000000"/>
          <w:sz w:val="28"/>
          <w:szCs w:val="28"/>
        </w:rPr>
        <w:t>чием вакуолей с клеточным соком</w:t>
      </w:r>
    </w:p>
    <w:p w:rsidR="00E61701" w:rsidRPr="00FB2A50" w:rsidRDefault="00876A13" w:rsidP="00E61701">
      <w:pPr>
        <w:spacing w:line="276" w:lineRule="auto"/>
        <w:contextualSpacing/>
        <w:rPr>
          <w:color w:val="000000"/>
          <w:sz w:val="28"/>
          <w:szCs w:val="28"/>
        </w:rPr>
      </w:pPr>
      <w:r w:rsidRPr="00FB2A50">
        <w:rPr>
          <w:color w:val="000000"/>
          <w:sz w:val="28"/>
          <w:szCs w:val="28"/>
        </w:rPr>
        <w:t xml:space="preserve">2. </w:t>
      </w:r>
      <w:r w:rsidR="00E61701" w:rsidRPr="00FB2A50">
        <w:rPr>
          <w:color w:val="000000"/>
          <w:sz w:val="28"/>
          <w:szCs w:val="28"/>
        </w:rPr>
        <w:t>Какую функцию выполняют углеводы в клетке:</w:t>
      </w:r>
    </w:p>
    <w:p w:rsidR="00E61701" w:rsidRPr="00FB2A50" w:rsidRDefault="00876A13" w:rsidP="00876A13">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Энергетическую и строительную</w:t>
      </w:r>
    </w:p>
    <w:p w:rsidR="00E61701" w:rsidRPr="00FB2A50" w:rsidRDefault="00876A13" w:rsidP="00876A13">
      <w:pPr>
        <w:spacing w:line="276" w:lineRule="auto"/>
        <w:ind w:firstLine="567"/>
        <w:contextualSpacing/>
        <w:rPr>
          <w:color w:val="000000"/>
          <w:sz w:val="28"/>
          <w:szCs w:val="28"/>
        </w:rPr>
      </w:pPr>
      <w:r w:rsidRPr="00FB2A50">
        <w:rPr>
          <w:i/>
          <w:color w:val="000000"/>
          <w:sz w:val="28"/>
          <w:szCs w:val="28"/>
        </w:rPr>
        <w:t>б</w:t>
      </w:r>
      <w:r w:rsidRPr="00FB2A50">
        <w:rPr>
          <w:color w:val="000000"/>
          <w:sz w:val="28"/>
          <w:szCs w:val="28"/>
        </w:rPr>
        <w:t>)</w:t>
      </w:r>
      <w:r w:rsidR="00E61701" w:rsidRPr="00FB2A50">
        <w:rPr>
          <w:color w:val="000000"/>
          <w:sz w:val="28"/>
          <w:szCs w:val="28"/>
        </w:rPr>
        <w:t xml:space="preserve"> Строите</w:t>
      </w:r>
      <w:r w:rsidR="00BF1596" w:rsidRPr="00FB2A50">
        <w:rPr>
          <w:color w:val="000000"/>
          <w:sz w:val="28"/>
          <w:szCs w:val="28"/>
        </w:rPr>
        <w:t>льную, энергетическую, защитную</w:t>
      </w:r>
    </w:p>
    <w:p w:rsidR="00E61701" w:rsidRPr="00FB2A50" w:rsidRDefault="00876A13" w:rsidP="00876A13">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 xml:space="preserve">) </w:t>
      </w:r>
      <w:r w:rsidR="00E61701" w:rsidRPr="00FB2A50">
        <w:rPr>
          <w:color w:val="000000"/>
          <w:sz w:val="28"/>
          <w:szCs w:val="28"/>
        </w:rPr>
        <w:t>Строительную, энергетичес</w:t>
      </w:r>
      <w:r w:rsidR="00BF1596" w:rsidRPr="00FB2A50">
        <w:rPr>
          <w:color w:val="000000"/>
          <w:sz w:val="28"/>
          <w:szCs w:val="28"/>
        </w:rPr>
        <w:t>кую, транспортную, двигательную</w:t>
      </w:r>
    </w:p>
    <w:p w:rsidR="00E61701" w:rsidRPr="00FB2A50" w:rsidRDefault="00876A13" w:rsidP="00876A13">
      <w:pPr>
        <w:spacing w:line="276" w:lineRule="auto"/>
        <w:ind w:firstLine="567"/>
        <w:contextualSpacing/>
        <w:rPr>
          <w:color w:val="000000"/>
          <w:sz w:val="28"/>
          <w:szCs w:val="28"/>
        </w:rPr>
      </w:pPr>
      <w:r w:rsidRPr="00FB2A50">
        <w:rPr>
          <w:i/>
          <w:color w:val="000000"/>
          <w:sz w:val="28"/>
          <w:szCs w:val="28"/>
        </w:rPr>
        <w:t>г</w:t>
      </w:r>
      <w:r w:rsidRPr="00FB2A50">
        <w:rPr>
          <w:color w:val="000000"/>
          <w:sz w:val="28"/>
          <w:szCs w:val="28"/>
        </w:rPr>
        <w:t xml:space="preserve">) </w:t>
      </w:r>
      <w:r w:rsidR="00E61701" w:rsidRPr="00FB2A50">
        <w:rPr>
          <w:color w:val="000000"/>
          <w:sz w:val="28"/>
          <w:szCs w:val="28"/>
        </w:rPr>
        <w:t>Энергетическую, запасающую,</w:t>
      </w:r>
      <w:r w:rsidR="00BF1596" w:rsidRPr="00FB2A50">
        <w:rPr>
          <w:color w:val="000000"/>
          <w:sz w:val="28"/>
          <w:szCs w:val="28"/>
        </w:rPr>
        <w:t xml:space="preserve"> структурную, функцию узнавания</w:t>
      </w:r>
    </w:p>
    <w:p w:rsidR="00E61701" w:rsidRPr="00FB2A50" w:rsidRDefault="00E61701" w:rsidP="00E61701">
      <w:pPr>
        <w:spacing w:line="276" w:lineRule="auto"/>
        <w:contextualSpacing/>
        <w:rPr>
          <w:color w:val="000000"/>
          <w:sz w:val="28"/>
          <w:szCs w:val="28"/>
        </w:rPr>
      </w:pPr>
      <w:r w:rsidRPr="00FB2A50">
        <w:rPr>
          <w:color w:val="000000"/>
          <w:sz w:val="28"/>
          <w:szCs w:val="28"/>
        </w:rPr>
        <w:t xml:space="preserve">3.Белки </w:t>
      </w:r>
      <w:r w:rsidR="00876A13" w:rsidRPr="00FB2A50">
        <w:rPr>
          <w:color w:val="000000"/>
          <w:sz w:val="28"/>
          <w:szCs w:val="28"/>
        </w:rPr>
        <w:t>–</w:t>
      </w:r>
      <w:r w:rsidRPr="00FB2A50">
        <w:rPr>
          <w:color w:val="000000"/>
          <w:sz w:val="28"/>
          <w:szCs w:val="28"/>
        </w:rPr>
        <w:t xml:space="preserve"> биологические полимеры, мономерами которых являются:</w:t>
      </w:r>
    </w:p>
    <w:p w:rsidR="00E61701" w:rsidRPr="00FB2A50" w:rsidRDefault="00876A13" w:rsidP="00876A13">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Нуклеотиды</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б</w:t>
      </w:r>
      <w:r w:rsidRPr="00FB2A50">
        <w:rPr>
          <w:color w:val="000000"/>
          <w:sz w:val="28"/>
          <w:szCs w:val="28"/>
        </w:rPr>
        <w:t>)</w:t>
      </w:r>
      <w:r w:rsidR="00BF1596" w:rsidRPr="00FB2A50">
        <w:rPr>
          <w:color w:val="000000"/>
          <w:sz w:val="28"/>
          <w:szCs w:val="28"/>
        </w:rPr>
        <w:t xml:space="preserve"> Аминокислоты</w:t>
      </w:r>
    </w:p>
    <w:p w:rsidR="00E61701" w:rsidRPr="00FB2A50" w:rsidRDefault="00876A13" w:rsidP="00876A13">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 xml:space="preserve">) </w:t>
      </w:r>
      <w:r w:rsidR="00BF1596" w:rsidRPr="00FB2A50">
        <w:rPr>
          <w:color w:val="000000"/>
          <w:sz w:val="28"/>
          <w:szCs w:val="28"/>
        </w:rPr>
        <w:t>Моносахариды</w:t>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00134320">
        <w:rPr>
          <w:color w:val="000000"/>
          <w:sz w:val="28"/>
          <w:szCs w:val="28"/>
        </w:rPr>
        <w:tab/>
      </w:r>
      <w:r w:rsidRPr="00FB2A50">
        <w:rPr>
          <w:i/>
          <w:color w:val="000000"/>
          <w:sz w:val="28"/>
          <w:szCs w:val="28"/>
        </w:rPr>
        <w:t>г</w:t>
      </w:r>
      <w:r w:rsidRPr="00FB2A50">
        <w:rPr>
          <w:color w:val="000000"/>
          <w:sz w:val="28"/>
          <w:szCs w:val="28"/>
        </w:rPr>
        <w:t>)</w:t>
      </w:r>
      <w:r w:rsidR="00E61701" w:rsidRPr="00FB2A50">
        <w:rPr>
          <w:color w:val="000000"/>
          <w:sz w:val="28"/>
          <w:szCs w:val="28"/>
        </w:rPr>
        <w:t xml:space="preserve"> АТФ.</w:t>
      </w:r>
    </w:p>
    <w:p w:rsidR="00E61701" w:rsidRPr="00FB2A50" w:rsidRDefault="00876A13" w:rsidP="00E61701">
      <w:pPr>
        <w:spacing w:line="276" w:lineRule="auto"/>
        <w:contextualSpacing/>
        <w:rPr>
          <w:color w:val="000000"/>
          <w:sz w:val="28"/>
          <w:szCs w:val="28"/>
        </w:rPr>
      </w:pPr>
      <w:r w:rsidRPr="00FB2A50">
        <w:rPr>
          <w:color w:val="000000"/>
          <w:sz w:val="28"/>
          <w:szCs w:val="28"/>
        </w:rPr>
        <w:t xml:space="preserve">4. </w:t>
      </w:r>
      <w:r w:rsidR="00E61701" w:rsidRPr="00FB2A50">
        <w:rPr>
          <w:color w:val="000000"/>
          <w:sz w:val="28"/>
          <w:szCs w:val="28"/>
        </w:rPr>
        <w:t>Какую функцию выполняют митохондрии:</w:t>
      </w:r>
    </w:p>
    <w:p w:rsidR="00E61701" w:rsidRPr="00FB2A50" w:rsidRDefault="00876A13" w:rsidP="00876A13">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E61701" w:rsidRPr="00FB2A50">
        <w:rPr>
          <w:color w:val="000000"/>
          <w:sz w:val="28"/>
          <w:szCs w:val="28"/>
        </w:rPr>
        <w:t>Осуществляют синтез белка</w:t>
      </w:r>
      <w:r w:rsidR="00134320">
        <w:rPr>
          <w:color w:val="000000"/>
          <w:sz w:val="28"/>
          <w:szCs w:val="28"/>
        </w:rPr>
        <w:tab/>
      </w:r>
      <w:r w:rsidR="00BF1596" w:rsidRPr="00FB2A50">
        <w:rPr>
          <w:color w:val="000000"/>
          <w:sz w:val="28"/>
          <w:szCs w:val="28"/>
        </w:rPr>
        <w:tab/>
      </w:r>
      <w:r w:rsidRPr="00FB2A50">
        <w:rPr>
          <w:i/>
          <w:color w:val="000000"/>
          <w:sz w:val="28"/>
          <w:szCs w:val="28"/>
        </w:rPr>
        <w:t>б</w:t>
      </w:r>
      <w:r w:rsidRPr="00FB2A50">
        <w:rPr>
          <w:color w:val="000000"/>
          <w:sz w:val="28"/>
          <w:szCs w:val="28"/>
        </w:rPr>
        <w:t>)</w:t>
      </w:r>
      <w:r w:rsidR="00E61701" w:rsidRPr="00FB2A50">
        <w:rPr>
          <w:color w:val="000000"/>
          <w:sz w:val="28"/>
          <w:szCs w:val="28"/>
        </w:rPr>
        <w:t xml:space="preserve"> Участвуют в синтезе ДНК и РНК</w:t>
      </w:r>
    </w:p>
    <w:p w:rsidR="00E61701" w:rsidRPr="00FB2A50" w:rsidRDefault="00876A13" w:rsidP="00876A13">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 xml:space="preserve">) </w:t>
      </w:r>
      <w:r w:rsidR="00E61701" w:rsidRPr="00FB2A50">
        <w:rPr>
          <w:color w:val="000000"/>
          <w:sz w:val="28"/>
          <w:szCs w:val="28"/>
        </w:rPr>
        <w:t>Участвуют в синтезе АТФ</w:t>
      </w:r>
      <w:r w:rsidR="00BF1596" w:rsidRPr="00FB2A50">
        <w:rPr>
          <w:color w:val="000000"/>
          <w:sz w:val="28"/>
          <w:szCs w:val="28"/>
        </w:rPr>
        <w:tab/>
      </w:r>
      <w:r w:rsidR="00BF1596" w:rsidRPr="00FB2A50">
        <w:rPr>
          <w:color w:val="000000"/>
          <w:sz w:val="28"/>
          <w:szCs w:val="28"/>
        </w:rPr>
        <w:tab/>
      </w:r>
      <w:r w:rsidRPr="00FB2A50">
        <w:rPr>
          <w:i/>
          <w:color w:val="000000"/>
          <w:sz w:val="28"/>
          <w:szCs w:val="28"/>
        </w:rPr>
        <w:t>г</w:t>
      </w:r>
      <w:r w:rsidRPr="00FB2A50">
        <w:rPr>
          <w:color w:val="000000"/>
          <w:sz w:val="28"/>
          <w:szCs w:val="28"/>
        </w:rPr>
        <w:t>)</w:t>
      </w:r>
      <w:r w:rsidR="00E61701" w:rsidRPr="00FB2A50">
        <w:rPr>
          <w:color w:val="000000"/>
          <w:sz w:val="28"/>
          <w:szCs w:val="28"/>
        </w:rPr>
        <w:t xml:space="preserve"> Синтезируют неорганические соединения.</w:t>
      </w:r>
    </w:p>
    <w:p w:rsidR="00E61701" w:rsidRPr="00FB2A50" w:rsidRDefault="00876A13" w:rsidP="00E61701">
      <w:pPr>
        <w:spacing w:line="276" w:lineRule="auto"/>
        <w:contextualSpacing/>
        <w:rPr>
          <w:color w:val="000000"/>
          <w:sz w:val="28"/>
          <w:szCs w:val="28"/>
        </w:rPr>
      </w:pPr>
      <w:r w:rsidRPr="00FB2A50">
        <w:rPr>
          <w:color w:val="000000"/>
          <w:sz w:val="28"/>
          <w:szCs w:val="28"/>
        </w:rPr>
        <w:t xml:space="preserve">5. </w:t>
      </w:r>
      <w:r w:rsidR="00E61701" w:rsidRPr="00FB2A50">
        <w:rPr>
          <w:color w:val="000000"/>
          <w:sz w:val="28"/>
          <w:szCs w:val="28"/>
        </w:rPr>
        <w:t xml:space="preserve">Генетический код </w:t>
      </w:r>
      <w:r w:rsidR="00BF1596" w:rsidRPr="00FB2A50">
        <w:rPr>
          <w:color w:val="000000"/>
          <w:sz w:val="28"/>
          <w:szCs w:val="28"/>
        </w:rPr>
        <w:t>–</w:t>
      </w:r>
      <w:r w:rsidR="00E61701" w:rsidRPr="00FB2A50">
        <w:rPr>
          <w:color w:val="000000"/>
          <w:sz w:val="28"/>
          <w:szCs w:val="28"/>
        </w:rPr>
        <w:t xml:space="preserve"> это:</w:t>
      </w:r>
    </w:p>
    <w:p w:rsidR="00E61701" w:rsidRPr="00FB2A50" w:rsidRDefault="00876A13" w:rsidP="00876A13">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Доклеточное образование</w:t>
      </w:r>
    </w:p>
    <w:p w:rsidR="00E61701" w:rsidRPr="00FB2A50" w:rsidRDefault="00876A13" w:rsidP="00876A13">
      <w:pPr>
        <w:spacing w:line="276" w:lineRule="auto"/>
        <w:ind w:firstLine="567"/>
        <w:contextualSpacing/>
        <w:rPr>
          <w:color w:val="000000"/>
          <w:sz w:val="28"/>
          <w:szCs w:val="28"/>
        </w:rPr>
      </w:pPr>
      <w:r w:rsidRPr="00FB2A50">
        <w:rPr>
          <w:i/>
          <w:color w:val="000000"/>
          <w:sz w:val="28"/>
          <w:szCs w:val="28"/>
        </w:rPr>
        <w:t>б</w:t>
      </w:r>
      <w:r w:rsidRPr="00FB2A50">
        <w:rPr>
          <w:color w:val="000000"/>
          <w:sz w:val="28"/>
          <w:szCs w:val="28"/>
        </w:rPr>
        <w:t>)</w:t>
      </w:r>
      <w:r w:rsidR="00E61701" w:rsidRPr="00FB2A50">
        <w:rPr>
          <w:color w:val="000000"/>
          <w:sz w:val="28"/>
          <w:szCs w:val="28"/>
        </w:rPr>
        <w:t xml:space="preserve"> Способнос</w:t>
      </w:r>
      <w:r w:rsidR="00BF1596" w:rsidRPr="00FB2A50">
        <w:rPr>
          <w:color w:val="000000"/>
          <w:sz w:val="28"/>
          <w:szCs w:val="28"/>
        </w:rPr>
        <w:t>ть воспроизводить себе подобных</w:t>
      </w:r>
    </w:p>
    <w:p w:rsidR="00E61701" w:rsidRPr="00FB2A50" w:rsidRDefault="00876A13" w:rsidP="00876A13">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 xml:space="preserve">) </w:t>
      </w:r>
      <w:r w:rsidR="00E61701" w:rsidRPr="00FB2A50">
        <w:rPr>
          <w:color w:val="000000"/>
          <w:sz w:val="28"/>
          <w:szCs w:val="28"/>
        </w:rPr>
        <w:t>Последовател</w:t>
      </w:r>
      <w:r w:rsidR="00BF1596" w:rsidRPr="00FB2A50">
        <w:rPr>
          <w:color w:val="000000"/>
          <w:sz w:val="28"/>
          <w:szCs w:val="28"/>
        </w:rPr>
        <w:t>ьность расположения нуклеотидов</w:t>
      </w:r>
    </w:p>
    <w:p w:rsidR="00E61701" w:rsidRPr="00FB2A50" w:rsidRDefault="00876A13" w:rsidP="00876A13">
      <w:pPr>
        <w:spacing w:line="276" w:lineRule="auto"/>
        <w:ind w:firstLine="567"/>
        <w:contextualSpacing/>
        <w:rPr>
          <w:color w:val="000000"/>
          <w:sz w:val="28"/>
          <w:szCs w:val="28"/>
        </w:rPr>
      </w:pPr>
      <w:r w:rsidRPr="00FB2A50">
        <w:rPr>
          <w:i/>
          <w:color w:val="000000"/>
          <w:sz w:val="28"/>
          <w:szCs w:val="28"/>
        </w:rPr>
        <w:t>г</w:t>
      </w:r>
      <w:r w:rsidRPr="00FB2A50">
        <w:rPr>
          <w:color w:val="000000"/>
          <w:sz w:val="28"/>
          <w:szCs w:val="28"/>
        </w:rPr>
        <w:t>)</w:t>
      </w:r>
      <w:r w:rsidR="00E61701" w:rsidRPr="00FB2A50">
        <w:rPr>
          <w:color w:val="000000"/>
          <w:sz w:val="28"/>
          <w:szCs w:val="28"/>
        </w:rPr>
        <w:t xml:space="preserve"> Система «за</w:t>
      </w:r>
      <w:r w:rsidR="00BF1596" w:rsidRPr="00FB2A50">
        <w:rPr>
          <w:color w:val="000000"/>
          <w:sz w:val="28"/>
          <w:szCs w:val="28"/>
        </w:rPr>
        <w:t>писи» наследственной информации</w:t>
      </w:r>
    </w:p>
    <w:p w:rsidR="00E61701" w:rsidRPr="00FB2A50" w:rsidRDefault="00876A13" w:rsidP="00E61701">
      <w:pPr>
        <w:spacing w:line="276" w:lineRule="auto"/>
        <w:contextualSpacing/>
        <w:rPr>
          <w:color w:val="000000"/>
          <w:sz w:val="28"/>
          <w:szCs w:val="28"/>
        </w:rPr>
      </w:pPr>
      <w:r w:rsidRPr="00FB2A50">
        <w:rPr>
          <w:color w:val="000000"/>
          <w:sz w:val="28"/>
          <w:szCs w:val="28"/>
        </w:rPr>
        <w:t xml:space="preserve">6. </w:t>
      </w:r>
      <w:r w:rsidR="00E61701" w:rsidRPr="00FB2A50">
        <w:rPr>
          <w:color w:val="000000"/>
          <w:sz w:val="28"/>
          <w:szCs w:val="28"/>
        </w:rPr>
        <w:t>Для пластического обмена характерны признаки:</w:t>
      </w:r>
    </w:p>
    <w:p w:rsidR="00876A13" w:rsidRPr="00FB2A50" w:rsidRDefault="00876A13" w:rsidP="00876A13">
      <w:pPr>
        <w:spacing w:line="276" w:lineRule="auto"/>
        <w:ind w:firstLine="567"/>
        <w:contextualSpacing/>
        <w:jc w:val="both"/>
        <w:rPr>
          <w:color w:val="000000"/>
          <w:sz w:val="28"/>
          <w:szCs w:val="28"/>
        </w:rPr>
      </w:pPr>
      <w:r w:rsidRPr="00FB2A50">
        <w:rPr>
          <w:i/>
          <w:color w:val="000000"/>
          <w:sz w:val="28"/>
          <w:szCs w:val="28"/>
        </w:rPr>
        <w:t>а</w:t>
      </w:r>
      <w:r w:rsidRPr="00FB2A50">
        <w:rPr>
          <w:color w:val="000000"/>
          <w:sz w:val="28"/>
          <w:szCs w:val="28"/>
        </w:rPr>
        <w:t xml:space="preserve">) </w:t>
      </w:r>
      <w:r w:rsidR="00E61701" w:rsidRPr="00FB2A50">
        <w:rPr>
          <w:color w:val="000000"/>
          <w:sz w:val="28"/>
          <w:szCs w:val="28"/>
        </w:rPr>
        <w:t xml:space="preserve">Совокупность реакций расщепления сложных веществ до более простых </w:t>
      </w:r>
    </w:p>
    <w:p w:rsidR="00E61701" w:rsidRPr="00FB2A50" w:rsidRDefault="00876A13" w:rsidP="00876A13">
      <w:pPr>
        <w:spacing w:line="276" w:lineRule="auto"/>
        <w:ind w:firstLine="567"/>
        <w:contextualSpacing/>
        <w:jc w:val="both"/>
        <w:rPr>
          <w:color w:val="000000"/>
          <w:sz w:val="28"/>
          <w:szCs w:val="28"/>
        </w:rPr>
      </w:pPr>
      <w:r w:rsidRPr="00FB2A50">
        <w:rPr>
          <w:i/>
          <w:color w:val="000000"/>
          <w:sz w:val="28"/>
          <w:szCs w:val="28"/>
        </w:rPr>
        <w:t>б</w:t>
      </w:r>
      <w:r w:rsidRPr="00FB2A50">
        <w:rPr>
          <w:color w:val="000000"/>
          <w:sz w:val="28"/>
          <w:szCs w:val="28"/>
        </w:rPr>
        <w:t>)</w:t>
      </w:r>
      <w:r w:rsidR="00E61701" w:rsidRPr="00FB2A50">
        <w:rPr>
          <w:color w:val="000000"/>
          <w:sz w:val="28"/>
          <w:szCs w:val="28"/>
        </w:rPr>
        <w:t xml:space="preserve"> В резуль</w:t>
      </w:r>
      <w:r w:rsidR="00BF1596" w:rsidRPr="00FB2A50">
        <w:rPr>
          <w:color w:val="000000"/>
          <w:sz w:val="28"/>
          <w:szCs w:val="28"/>
        </w:rPr>
        <w:t>тате реакций выделяется энергия</w:t>
      </w:r>
    </w:p>
    <w:p w:rsidR="00E61701" w:rsidRPr="00FB2A50" w:rsidRDefault="00876A13" w:rsidP="00876A13">
      <w:pPr>
        <w:spacing w:line="276" w:lineRule="auto"/>
        <w:ind w:firstLine="567"/>
        <w:contextualSpacing/>
        <w:jc w:val="both"/>
        <w:rPr>
          <w:color w:val="000000"/>
          <w:sz w:val="28"/>
          <w:szCs w:val="28"/>
        </w:rPr>
      </w:pPr>
      <w:r w:rsidRPr="00FB2A50">
        <w:rPr>
          <w:i/>
          <w:color w:val="000000"/>
          <w:sz w:val="28"/>
          <w:szCs w:val="28"/>
        </w:rPr>
        <w:t>в</w:t>
      </w:r>
      <w:r w:rsidRPr="00FB2A50">
        <w:rPr>
          <w:color w:val="000000"/>
          <w:sz w:val="28"/>
          <w:szCs w:val="28"/>
        </w:rPr>
        <w:t xml:space="preserve">) </w:t>
      </w:r>
      <w:r w:rsidR="00E61701" w:rsidRPr="00FB2A50">
        <w:rPr>
          <w:color w:val="000000"/>
          <w:sz w:val="28"/>
          <w:szCs w:val="28"/>
        </w:rPr>
        <w:t>Совокупность реакций образования сложных веществ из более прост</w:t>
      </w:r>
      <w:r w:rsidR="00BF1596" w:rsidRPr="00FB2A50">
        <w:rPr>
          <w:color w:val="000000"/>
          <w:sz w:val="28"/>
          <w:szCs w:val="28"/>
        </w:rPr>
        <w:t>ых идущих с поглощением энергии</w:t>
      </w:r>
    </w:p>
    <w:p w:rsidR="00E61701" w:rsidRPr="00FB2A50" w:rsidRDefault="00876A13" w:rsidP="00876A13">
      <w:pPr>
        <w:spacing w:line="276" w:lineRule="auto"/>
        <w:ind w:firstLine="567"/>
        <w:contextualSpacing/>
        <w:jc w:val="both"/>
        <w:rPr>
          <w:color w:val="000000"/>
          <w:sz w:val="28"/>
          <w:szCs w:val="28"/>
        </w:rPr>
      </w:pPr>
      <w:r w:rsidRPr="00FB2A50">
        <w:rPr>
          <w:i/>
          <w:color w:val="000000"/>
          <w:sz w:val="28"/>
          <w:szCs w:val="28"/>
        </w:rPr>
        <w:t>г</w:t>
      </w:r>
      <w:r w:rsidRPr="00FB2A50">
        <w:rPr>
          <w:color w:val="000000"/>
          <w:sz w:val="28"/>
          <w:szCs w:val="28"/>
        </w:rPr>
        <w:t>)</w:t>
      </w:r>
      <w:r w:rsidR="00E61701" w:rsidRPr="00FB2A50">
        <w:rPr>
          <w:color w:val="000000"/>
          <w:sz w:val="28"/>
          <w:szCs w:val="28"/>
        </w:rPr>
        <w:t xml:space="preserve"> Образуются новые органы, клетки накапливают питательные вещества, растут, делятся, выполняют свои специфические функции.</w:t>
      </w:r>
    </w:p>
    <w:p w:rsidR="00E61701" w:rsidRPr="00FB2A50" w:rsidRDefault="00876A13" w:rsidP="00E61701">
      <w:pPr>
        <w:spacing w:line="276" w:lineRule="auto"/>
        <w:contextualSpacing/>
        <w:rPr>
          <w:color w:val="000000"/>
          <w:sz w:val="28"/>
          <w:szCs w:val="28"/>
        </w:rPr>
      </w:pPr>
      <w:r w:rsidRPr="00FB2A50">
        <w:rPr>
          <w:color w:val="000000"/>
          <w:sz w:val="28"/>
          <w:szCs w:val="28"/>
        </w:rPr>
        <w:t xml:space="preserve">7. </w:t>
      </w:r>
      <w:r w:rsidR="00E61701" w:rsidRPr="00FB2A50">
        <w:rPr>
          <w:color w:val="000000"/>
          <w:sz w:val="28"/>
          <w:szCs w:val="28"/>
        </w:rPr>
        <w:t>Какова структура молекулы АТФ:</w:t>
      </w:r>
    </w:p>
    <w:p w:rsidR="00E61701" w:rsidRPr="00FB2A50" w:rsidRDefault="00876A13" w:rsidP="00876A13">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Биополимер</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Pr="00FB2A50">
        <w:rPr>
          <w:i/>
          <w:color w:val="000000"/>
          <w:sz w:val="28"/>
          <w:szCs w:val="28"/>
        </w:rPr>
        <w:t>б</w:t>
      </w:r>
      <w:r w:rsidRPr="00FB2A50">
        <w:rPr>
          <w:color w:val="000000"/>
          <w:sz w:val="28"/>
          <w:szCs w:val="28"/>
        </w:rPr>
        <w:t>)</w:t>
      </w:r>
      <w:r w:rsidR="00BF1596" w:rsidRPr="00FB2A50">
        <w:rPr>
          <w:color w:val="000000"/>
          <w:sz w:val="28"/>
          <w:szCs w:val="28"/>
        </w:rPr>
        <w:t xml:space="preserve"> Нуклеотид</w:t>
      </w:r>
    </w:p>
    <w:p w:rsidR="00E61701" w:rsidRPr="00FB2A50" w:rsidRDefault="00876A13" w:rsidP="00876A13">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 xml:space="preserve">) </w:t>
      </w:r>
      <w:r w:rsidR="00BF1596" w:rsidRPr="00FB2A50">
        <w:rPr>
          <w:color w:val="000000"/>
          <w:sz w:val="28"/>
          <w:szCs w:val="28"/>
        </w:rPr>
        <w:t>Мономер</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г</w:t>
      </w:r>
      <w:r w:rsidRPr="00FB2A50">
        <w:rPr>
          <w:color w:val="000000"/>
          <w:sz w:val="28"/>
          <w:szCs w:val="28"/>
        </w:rPr>
        <w:t>)</w:t>
      </w:r>
      <w:r w:rsidR="00E61701" w:rsidRPr="00FB2A50">
        <w:rPr>
          <w:color w:val="000000"/>
          <w:sz w:val="28"/>
          <w:szCs w:val="28"/>
        </w:rPr>
        <w:t xml:space="preserve"> Полимер.</w:t>
      </w:r>
    </w:p>
    <w:p w:rsidR="00E61701" w:rsidRPr="00FB2A50" w:rsidRDefault="00876A13" w:rsidP="00E61701">
      <w:pPr>
        <w:spacing w:line="276" w:lineRule="auto"/>
        <w:contextualSpacing/>
        <w:rPr>
          <w:color w:val="000000"/>
          <w:sz w:val="28"/>
          <w:szCs w:val="28"/>
        </w:rPr>
      </w:pPr>
      <w:r w:rsidRPr="00FB2A50">
        <w:rPr>
          <w:color w:val="000000"/>
          <w:sz w:val="28"/>
          <w:szCs w:val="28"/>
        </w:rPr>
        <w:lastRenderedPageBreak/>
        <w:t xml:space="preserve">8. </w:t>
      </w:r>
      <w:r w:rsidR="00E61701" w:rsidRPr="00FB2A50">
        <w:rPr>
          <w:color w:val="000000"/>
          <w:sz w:val="28"/>
          <w:szCs w:val="28"/>
        </w:rPr>
        <w:t>В какой стадии фотосинтеза образуется кислород:</w:t>
      </w:r>
    </w:p>
    <w:p w:rsidR="00876A13" w:rsidRPr="00FB2A50" w:rsidRDefault="00876A13" w:rsidP="00876A13">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w:t>
      </w:r>
      <w:r w:rsidR="00BF1596" w:rsidRPr="00FB2A50">
        <w:rPr>
          <w:color w:val="000000"/>
          <w:sz w:val="28"/>
          <w:szCs w:val="28"/>
        </w:rPr>
        <w:t xml:space="preserve"> Темной</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б</w:t>
      </w:r>
      <w:r w:rsidRPr="00FB2A50">
        <w:rPr>
          <w:color w:val="000000"/>
          <w:sz w:val="28"/>
          <w:szCs w:val="28"/>
        </w:rPr>
        <w:t>)</w:t>
      </w:r>
      <w:r w:rsidR="00BF1596" w:rsidRPr="00FB2A50">
        <w:rPr>
          <w:color w:val="000000"/>
          <w:sz w:val="28"/>
          <w:szCs w:val="28"/>
        </w:rPr>
        <w:t xml:space="preserve"> Световой</w:t>
      </w:r>
    </w:p>
    <w:p w:rsidR="00876A13" w:rsidRPr="00FB2A50" w:rsidRDefault="00876A13" w:rsidP="00876A13">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sidR="00BF1596" w:rsidRPr="00FB2A50">
        <w:rPr>
          <w:color w:val="000000"/>
          <w:sz w:val="28"/>
          <w:szCs w:val="28"/>
        </w:rPr>
        <w:t xml:space="preserve"> Постоянно</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Pr="00FB2A50">
        <w:rPr>
          <w:i/>
          <w:color w:val="000000"/>
          <w:sz w:val="28"/>
          <w:szCs w:val="28"/>
        </w:rPr>
        <w:t>г</w:t>
      </w:r>
      <w:r w:rsidRPr="00FB2A50">
        <w:rPr>
          <w:color w:val="000000"/>
          <w:sz w:val="28"/>
          <w:szCs w:val="28"/>
        </w:rPr>
        <w:t>) Фазы фотосинтеза.</w:t>
      </w:r>
    </w:p>
    <w:p w:rsidR="00876A13" w:rsidRPr="00FB2A50" w:rsidRDefault="00876A13" w:rsidP="00876A13">
      <w:pPr>
        <w:spacing w:line="276" w:lineRule="auto"/>
        <w:contextualSpacing/>
        <w:rPr>
          <w:color w:val="000000"/>
          <w:sz w:val="28"/>
          <w:szCs w:val="28"/>
        </w:rPr>
      </w:pPr>
      <w:r w:rsidRPr="00FB2A50">
        <w:rPr>
          <w:color w:val="000000"/>
          <w:sz w:val="28"/>
          <w:szCs w:val="28"/>
        </w:rPr>
        <w:t>9. Наука</w:t>
      </w:r>
      <w:r w:rsidR="00370008">
        <w:rPr>
          <w:color w:val="000000"/>
          <w:sz w:val="28"/>
          <w:szCs w:val="28"/>
        </w:rPr>
        <w:t>,</w:t>
      </w:r>
      <w:r w:rsidRPr="00FB2A50">
        <w:rPr>
          <w:color w:val="000000"/>
          <w:sz w:val="28"/>
          <w:szCs w:val="28"/>
        </w:rPr>
        <w:t xml:space="preserve"> изучающая клетки называется:</w:t>
      </w:r>
    </w:p>
    <w:p w:rsidR="00876A13" w:rsidRPr="00FB2A50" w:rsidRDefault="00876A13" w:rsidP="00876A13">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Генетика</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б</w:t>
      </w:r>
      <w:r w:rsidRPr="00FB2A50">
        <w:rPr>
          <w:color w:val="000000"/>
          <w:sz w:val="28"/>
          <w:szCs w:val="28"/>
        </w:rPr>
        <w:t>)</w:t>
      </w:r>
      <w:r w:rsidR="00BF1596" w:rsidRPr="00FB2A50">
        <w:rPr>
          <w:color w:val="000000"/>
          <w:sz w:val="28"/>
          <w:szCs w:val="28"/>
        </w:rPr>
        <w:t>Селекция</w:t>
      </w:r>
    </w:p>
    <w:p w:rsidR="00876A13" w:rsidRPr="00FB2A50" w:rsidRDefault="00876A13" w:rsidP="00876A13">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sidR="00BF1596" w:rsidRPr="00FB2A50">
        <w:rPr>
          <w:color w:val="000000"/>
          <w:sz w:val="28"/>
          <w:szCs w:val="28"/>
        </w:rPr>
        <w:t xml:space="preserve"> Экология</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00950D4D" w:rsidRPr="00FB2A50">
        <w:rPr>
          <w:i/>
          <w:color w:val="000000"/>
          <w:sz w:val="28"/>
          <w:szCs w:val="28"/>
        </w:rPr>
        <w:t>г</w:t>
      </w:r>
      <w:r w:rsidR="00950D4D" w:rsidRPr="00FB2A50">
        <w:rPr>
          <w:color w:val="000000"/>
          <w:sz w:val="28"/>
          <w:szCs w:val="28"/>
        </w:rPr>
        <w:t>)</w:t>
      </w:r>
      <w:r w:rsidRPr="00FB2A50">
        <w:rPr>
          <w:color w:val="000000"/>
          <w:sz w:val="28"/>
          <w:szCs w:val="28"/>
        </w:rPr>
        <w:t>Цитология.</w:t>
      </w:r>
    </w:p>
    <w:p w:rsidR="00876A13" w:rsidRPr="00FB2A50" w:rsidRDefault="00876A13" w:rsidP="00876A13">
      <w:pPr>
        <w:spacing w:line="276" w:lineRule="auto"/>
        <w:contextualSpacing/>
        <w:rPr>
          <w:color w:val="000000"/>
          <w:sz w:val="28"/>
          <w:szCs w:val="28"/>
        </w:rPr>
      </w:pPr>
      <w:r w:rsidRPr="00FB2A50">
        <w:rPr>
          <w:color w:val="000000"/>
          <w:sz w:val="28"/>
          <w:szCs w:val="28"/>
        </w:rPr>
        <w:t>10. Органические вещества клетки:</w:t>
      </w:r>
    </w:p>
    <w:p w:rsidR="00876A13" w:rsidRPr="00FB2A50" w:rsidRDefault="00876A13" w:rsidP="00876A13">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В</w:t>
      </w:r>
      <w:r w:rsidR="00BF1596" w:rsidRPr="00FB2A50">
        <w:rPr>
          <w:color w:val="000000"/>
          <w:sz w:val="28"/>
          <w:szCs w:val="28"/>
        </w:rPr>
        <w:t>ода, минеральные вещества, жиры</w:t>
      </w:r>
    </w:p>
    <w:p w:rsidR="00876A13" w:rsidRPr="00FB2A50" w:rsidRDefault="00876A13" w:rsidP="00876A13">
      <w:pPr>
        <w:spacing w:line="276" w:lineRule="auto"/>
        <w:ind w:firstLine="567"/>
        <w:contextualSpacing/>
        <w:rPr>
          <w:color w:val="000000"/>
          <w:sz w:val="28"/>
          <w:szCs w:val="28"/>
        </w:rPr>
      </w:pPr>
      <w:r w:rsidRPr="00FB2A50">
        <w:rPr>
          <w:i/>
          <w:color w:val="000000"/>
          <w:sz w:val="28"/>
          <w:szCs w:val="28"/>
        </w:rPr>
        <w:t>б</w:t>
      </w:r>
      <w:r w:rsidRPr="00FB2A50">
        <w:rPr>
          <w:color w:val="000000"/>
          <w:sz w:val="28"/>
          <w:szCs w:val="28"/>
        </w:rPr>
        <w:t>)</w:t>
      </w:r>
      <w:r w:rsidR="00370008">
        <w:rPr>
          <w:color w:val="000000"/>
          <w:sz w:val="28"/>
          <w:szCs w:val="28"/>
        </w:rPr>
        <w:t xml:space="preserve"> </w:t>
      </w:r>
      <w:r w:rsidRPr="00FB2A50">
        <w:rPr>
          <w:color w:val="000000"/>
          <w:sz w:val="28"/>
          <w:szCs w:val="28"/>
        </w:rPr>
        <w:t>Углеводы, лип</w:t>
      </w:r>
      <w:r w:rsidR="00BF1596" w:rsidRPr="00FB2A50">
        <w:rPr>
          <w:color w:val="000000"/>
          <w:sz w:val="28"/>
          <w:szCs w:val="28"/>
        </w:rPr>
        <w:t>иды, белки, нуклеиновые кислоты</w:t>
      </w:r>
    </w:p>
    <w:p w:rsidR="00876A13" w:rsidRPr="00FB2A50" w:rsidRDefault="00876A13" w:rsidP="00876A13">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 Углев</w:t>
      </w:r>
      <w:r w:rsidR="00BF1596" w:rsidRPr="00FB2A50">
        <w:rPr>
          <w:color w:val="000000"/>
          <w:sz w:val="28"/>
          <w:szCs w:val="28"/>
        </w:rPr>
        <w:t>оды, минеральные вещества, жиры</w:t>
      </w:r>
    </w:p>
    <w:p w:rsidR="00876A13" w:rsidRPr="00FB2A50" w:rsidRDefault="00950D4D" w:rsidP="00876A13">
      <w:pPr>
        <w:spacing w:line="276" w:lineRule="auto"/>
        <w:ind w:firstLine="567"/>
        <w:contextualSpacing/>
        <w:rPr>
          <w:color w:val="000000"/>
          <w:sz w:val="28"/>
          <w:szCs w:val="28"/>
        </w:rPr>
      </w:pPr>
      <w:r w:rsidRPr="00FB2A50">
        <w:rPr>
          <w:i/>
          <w:color w:val="000000"/>
          <w:sz w:val="28"/>
          <w:szCs w:val="28"/>
        </w:rPr>
        <w:t>г</w:t>
      </w:r>
      <w:r w:rsidRPr="00FB2A50">
        <w:rPr>
          <w:color w:val="000000"/>
          <w:sz w:val="28"/>
          <w:szCs w:val="28"/>
        </w:rPr>
        <w:t>)</w:t>
      </w:r>
      <w:r w:rsidR="00370008">
        <w:rPr>
          <w:color w:val="000000"/>
          <w:sz w:val="28"/>
          <w:szCs w:val="28"/>
        </w:rPr>
        <w:t xml:space="preserve"> </w:t>
      </w:r>
      <w:r w:rsidR="00876A13" w:rsidRPr="00FB2A50">
        <w:rPr>
          <w:color w:val="000000"/>
          <w:sz w:val="28"/>
          <w:szCs w:val="28"/>
        </w:rPr>
        <w:t>Вода</w:t>
      </w:r>
      <w:r w:rsidR="00BF1596" w:rsidRPr="00FB2A50">
        <w:rPr>
          <w:color w:val="000000"/>
          <w:sz w:val="28"/>
          <w:szCs w:val="28"/>
        </w:rPr>
        <w:t>, минеральные вещества, белки</w:t>
      </w:r>
    </w:p>
    <w:p w:rsidR="00876A13" w:rsidRPr="00FB2A50" w:rsidRDefault="00876A13" w:rsidP="00876A13">
      <w:pPr>
        <w:spacing w:line="276" w:lineRule="auto"/>
        <w:contextualSpacing/>
        <w:rPr>
          <w:color w:val="000000"/>
          <w:sz w:val="28"/>
          <w:szCs w:val="28"/>
        </w:rPr>
      </w:pPr>
      <w:r w:rsidRPr="00FB2A50">
        <w:rPr>
          <w:color w:val="000000"/>
          <w:sz w:val="28"/>
          <w:szCs w:val="28"/>
        </w:rPr>
        <w:t>11. Чем клетка растений отличается от клетки животных:</w:t>
      </w:r>
    </w:p>
    <w:p w:rsidR="00876A13" w:rsidRPr="00FB2A50" w:rsidRDefault="00876A13" w:rsidP="00876A13">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Наличием ядра и цитоплазмы</w:t>
      </w:r>
    </w:p>
    <w:p w:rsidR="00876A13" w:rsidRPr="00FB2A50" w:rsidRDefault="00876A13" w:rsidP="00876A13">
      <w:pPr>
        <w:spacing w:line="276" w:lineRule="auto"/>
        <w:ind w:firstLine="567"/>
        <w:contextualSpacing/>
        <w:rPr>
          <w:color w:val="000000"/>
          <w:sz w:val="28"/>
          <w:szCs w:val="28"/>
        </w:rPr>
      </w:pPr>
      <w:r w:rsidRPr="00FB2A50">
        <w:rPr>
          <w:i/>
          <w:color w:val="000000"/>
          <w:sz w:val="28"/>
          <w:szCs w:val="28"/>
        </w:rPr>
        <w:t>б</w:t>
      </w:r>
      <w:r w:rsidRPr="00FB2A50">
        <w:rPr>
          <w:color w:val="000000"/>
          <w:sz w:val="28"/>
          <w:szCs w:val="28"/>
        </w:rPr>
        <w:t>)</w:t>
      </w:r>
      <w:r w:rsidR="00370008">
        <w:rPr>
          <w:color w:val="000000"/>
          <w:sz w:val="28"/>
          <w:szCs w:val="28"/>
        </w:rPr>
        <w:t xml:space="preserve"> </w:t>
      </w:r>
      <w:r w:rsidR="00BF1596" w:rsidRPr="00FB2A50">
        <w:rPr>
          <w:color w:val="000000"/>
          <w:sz w:val="28"/>
          <w:szCs w:val="28"/>
        </w:rPr>
        <w:t>Наличием рибосом и митохондрий</w:t>
      </w:r>
    </w:p>
    <w:p w:rsidR="00876A13" w:rsidRPr="00FB2A50" w:rsidRDefault="00950D4D" w:rsidP="00876A13">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sidR="00370008">
        <w:rPr>
          <w:color w:val="000000"/>
          <w:sz w:val="28"/>
          <w:szCs w:val="28"/>
        </w:rPr>
        <w:t xml:space="preserve"> </w:t>
      </w:r>
      <w:r w:rsidR="00BF1596" w:rsidRPr="00FB2A50">
        <w:rPr>
          <w:color w:val="000000"/>
          <w:sz w:val="28"/>
          <w:szCs w:val="28"/>
        </w:rPr>
        <w:t>Наличием хлоропластов</w:t>
      </w:r>
    </w:p>
    <w:p w:rsidR="00876A13" w:rsidRPr="00FB2A50" w:rsidRDefault="00950D4D" w:rsidP="00876A13">
      <w:pPr>
        <w:spacing w:line="276" w:lineRule="auto"/>
        <w:ind w:firstLine="567"/>
        <w:contextualSpacing/>
        <w:rPr>
          <w:color w:val="000000"/>
          <w:sz w:val="28"/>
          <w:szCs w:val="28"/>
        </w:rPr>
      </w:pPr>
      <w:r w:rsidRPr="00FB2A50">
        <w:rPr>
          <w:i/>
          <w:color w:val="000000"/>
          <w:sz w:val="28"/>
          <w:szCs w:val="28"/>
        </w:rPr>
        <w:t>г</w:t>
      </w:r>
      <w:r w:rsidRPr="00FB2A50">
        <w:rPr>
          <w:color w:val="000000"/>
          <w:sz w:val="28"/>
          <w:szCs w:val="28"/>
        </w:rPr>
        <w:t>)</w:t>
      </w:r>
      <w:r w:rsidR="00370008">
        <w:rPr>
          <w:color w:val="000000"/>
          <w:sz w:val="28"/>
          <w:szCs w:val="28"/>
        </w:rPr>
        <w:t xml:space="preserve"> </w:t>
      </w:r>
      <w:r w:rsidR="00876A13" w:rsidRPr="00FB2A50">
        <w:rPr>
          <w:color w:val="000000"/>
          <w:sz w:val="28"/>
          <w:szCs w:val="28"/>
        </w:rPr>
        <w:t>Наличием хромосом и клеточного центра.</w:t>
      </w:r>
    </w:p>
    <w:p w:rsidR="00876A13" w:rsidRPr="00FB2A50" w:rsidRDefault="00876A13" w:rsidP="00876A13">
      <w:pPr>
        <w:spacing w:line="276" w:lineRule="auto"/>
        <w:contextualSpacing/>
        <w:rPr>
          <w:color w:val="000000"/>
          <w:sz w:val="28"/>
          <w:szCs w:val="28"/>
        </w:rPr>
      </w:pPr>
      <w:r w:rsidRPr="00FB2A50">
        <w:rPr>
          <w:color w:val="000000"/>
          <w:sz w:val="28"/>
          <w:szCs w:val="28"/>
        </w:rPr>
        <w:t>12. Какую функцию в клетке выполняют белки:</w:t>
      </w:r>
    </w:p>
    <w:p w:rsidR="00876A13" w:rsidRPr="00FB2A50" w:rsidRDefault="00876A13" w:rsidP="00876A13">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Энергетическую и строительную</w:t>
      </w:r>
    </w:p>
    <w:p w:rsidR="00876A13" w:rsidRPr="00FB2A50" w:rsidRDefault="00876A13" w:rsidP="00876A13">
      <w:pPr>
        <w:spacing w:line="276" w:lineRule="auto"/>
        <w:ind w:firstLine="567"/>
        <w:contextualSpacing/>
        <w:rPr>
          <w:color w:val="000000"/>
          <w:sz w:val="28"/>
          <w:szCs w:val="28"/>
        </w:rPr>
      </w:pPr>
      <w:r w:rsidRPr="00FB2A50">
        <w:rPr>
          <w:i/>
          <w:color w:val="000000"/>
          <w:sz w:val="28"/>
          <w:szCs w:val="28"/>
        </w:rPr>
        <w:t>б</w:t>
      </w:r>
      <w:r w:rsidRPr="00FB2A50">
        <w:rPr>
          <w:color w:val="000000"/>
          <w:sz w:val="28"/>
          <w:szCs w:val="28"/>
        </w:rPr>
        <w:t>)</w:t>
      </w:r>
      <w:r w:rsidR="00370008">
        <w:rPr>
          <w:color w:val="000000"/>
          <w:sz w:val="28"/>
          <w:szCs w:val="28"/>
        </w:rPr>
        <w:t xml:space="preserve"> </w:t>
      </w:r>
      <w:r w:rsidRPr="00FB2A50">
        <w:rPr>
          <w:color w:val="000000"/>
          <w:sz w:val="28"/>
          <w:szCs w:val="28"/>
        </w:rPr>
        <w:t>Строите</w:t>
      </w:r>
      <w:r w:rsidR="00BF1596" w:rsidRPr="00FB2A50">
        <w:rPr>
          <w:color w:val="000000"/>
          <w:sz w:val="28"/>
          <w:szCs w:val="28"/>
        </w:rPr>
        <w:t>льную, энергетическую, защитную</w:t>
      </w:r>
    </w:p>
    <w:p w:rsidR="00876A13" w:rsidRPr="00FB2A50" w:rsidRDefault="00876A13" w:rsidP="00876A13">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 Строительную, энергетичес</w:t>
      </w:r>
      <w:r w:rsidR="00BF1596" w:rsidRPr="00FB2A50">
        <w:rPr>
          <w:color w:val="000000"/>
          <w:sz w:val="28"/>
          <w:szCs w:val="28"/>
        </w:rPr>
        <w:t>кую, транспортную, двигательную</w:t>
      </w:r>
    </w:p>
    <w:p w:rsidR="00876A13" w:rsidRPr="00FB2A50" w:rsidRDefault="00950D4D" w:rsidP="00876A13">
      <w:pPr>
        <w:spacing w:line="276" w:lineRule="auto"/>
        <w:ind w:firstLine="567"/>
        <w:contextualSpacing/>
        <w:rPr>
          <w:color w:val="000000"/>
          <w:sz w:val="28"/>
          <w:szCs w:val="28"/>
        </w:rPr>
      </w:pPr>
      <w:r w:rsidRPr="00FB2A50">
        <w:rPr>
          <w:i/>
          <w:color w:val="000000"/>
          <w:sz w:val="28"/>
          <w:szCs w:val="28"/>
        </w:rPr>
        <w:t>г</w:t>
      </w:r>
      <w:r w:rsidRPr="00FB2A50">
        <w:rPr>
          <w:color w:val="000000"/>
          <w:sz w:val="28"/>
          <w:szCs w:val="28"/>
        </w:rPr>
        <w:t>)</w:t>
      </w:r>
      <w:r w:rsidR="00370008">
        <w:rPr>
          <w:color w:val="000000"/>
          <w:sz w:val="28"/>
          <w:szCs w:val="28"/>
        </w:rPr>
        <w:t xml:space="preserve"> </w:t>
      </w:r>
      <w:r w:rsidR="00876A13" w:rsidRPr="00FB2A50">
        <w:rPr>
          <w:color w:val="000000"/>
          <w:sz w:val="28"/>
          <w:szCs w:val="28"/>
        </w:rPr>
        <w:t>Энергетическую.</w:t>
      </w:r>
    </w:p>
    <w:p w:rsidR="00876A13" w:rsidRPr="00FB2A50" w:rsidRDefault="00876A13" w:rsidP="00876A13">
      <w:pPr>
        <w:spacing w:line="276" w:lineRule="auto"/>
        <w:contextualSpacing/>
        <w:rPr>
          <w:color w:val="000000"/>
          <w:sz w:val="28"/>
          <w:szCs w:val="28"/>
        </w:rPr>
      </w:pPr>
      <w:r w:rsidRPr="00FB2A50">
        <w:rPr>
          <w:color w:val="000000"/>
          <w:sz w:val="28"/>
          <w:szCs w:val="28"/>
        </w:rPr>
        <w:t>13. ДНК В отличие от РНК:</w:t>
      </w:r>
    </w:p>
    <w:p w:rsidR="00876A13" w:rsidRPr="00FB2A50" w:rsidRDefault="00876A13" w:rsidP="00876A13">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Состоит из одной цепочки</w:t>
      </w:r>
      <w:r w:rsidR="00BF1596" w:rsidRPr="00FB2A50">
        <w:rPr>
          <w:color w:val="000000"/>
          <w:sz w:val="28"/>
          <w:szCs w:val="28"/>
        </w:rPr>
        <w:tab/>
      </w:r>
      <w:r w:rsidR="00BF1596" w:rsidRPr="00FB2A50">
        <w:rPr>
          <w:color w:val="000000"/>
          <w:sz w:val="28"/>
          <w:szCs w:val="28"/>
        </w:rPr>
        <w:tab/>
      </w:r>
      <w:r w:rsidRPr="00FB2A50">
        <w:rPr>
          <w:i/>
          <w:color w:val="000000"/>
          <w:sz w:val="28"/>
          <w:szCs w:val="28"/>
        </w:rPr>
        <w:t>б</w:t>
      </w:r>
      <w:r w:rsidRPr="00FB2A50">
        <w:rPr>
          <w:color w:val="000000"/>
          <w:sz w:val="28"/>
          <w:szCs w:val="28"/>
        </w:rPr>
        <w:t>)</w:t>
      </w:r>
      <w:r w:rsidR="00370008">
        <w:rPr>
          <w:color w:val="000000"/>
          <w:sz w:val="28"/>
          <w:szCs w:val="28"/>
        </w:rPr>
        <w:t xml:space="preserve"> </w:t>
      </w:r>
      <w:r w:rsidR="00BF1596" w:rsidRPr="00FB2A50">
        <w:rPr>
          <w:color w:val="000000"/>
          <w:sz w:val="28"/>
          <w:szCs w:val="28"/>
        </w:rPr>
        <w:t>Состоит из нуклеотидов</w:t>
      </w:r>
    </w:p>
    <w:p w:rsidR="00876A13" w:rsidRPr="00FB2A50" w:rsidRDefault="00876A13" w:rsidP="00876A13">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 Состои</w:t>
      </w:r>
      <w:r w:rsidR="00BF1596" w:rsidRPr="00FB2A50">
        <w:rPr>
          <w:color w:val="000000"/>
          <w:sz w:val="28"/>
          <w:szCs w:val="28"/>
        </w:rPr>
        <w:t>т из двух цепочек</w:t>
      </w:r>
      <w:r w:rsidR="00BF1596" w:rsidRPr="00FB2A50">
        <w:rPr>
          <w:color w:val="000000"/>
          <w:sz w:val="28"/>
          <w:szCs w:val="28"/>
        </w:rPr>
        <w:tab/>
      </w:r>
      <w:r w:rsidR="00BF1596" w:rsidRPr="00FB2A50">
        <w:rPr>
          <w:color w:val="000000"/>
          <w:sz w:val="28"/>
          <w:szCs w:val="28"/>
        </w:rPr>
        <w:tab/>
      </w:r>
      <w:r w:rsidR="00950D4D" w:rsidRPr="00FB2A50">
        <w:rPr>
          <w:i/>
          <w:color w:val="000000"/>
          <w:sz w:val="28"/>
          <w:szCs w:val="28"/>
        </w:rPr>
        <w:t>г</w:t>
      </w:r>
      <w:r w:rsidR="00950D4D" w:rsidRPr="00FB2A50">
        <w:rPr>
          <w:color w:val="000000"/>
          <w:sz w:val="28"/>
          <w:szCs w:val="28"/>
        </w:rPr>
        <w:t>)</w:t>
      </w:r>
      <w:r w:rsidR="00370008">
        <w:rPr>
          <w:color w:val="000000"/>
          <w:sz w:val="28"/>
          <w:szCs w:val="28"/>
        </w:rPr>
        <w:t xml:space="preserve"> </w:t>
      </w:r>
      <w:r w:rsidRPr="00FB2A50">
        <w:rPr>
          <w:color w:val="000000"/>
          <w:sz w:val="28"/>
          <w:szCs w:val="28"/>
        </w:rPr>
        <w:t>Мономер белка.</w:t>
      </w:r>
    </w:p>
    <w:p w:rsidR="00876A13" w:rsidRPr="00FB2A50" w:rsidRDefault="00876A13" w:rsidP="00876A13">
      <w:pPr>
        <w:spacing w:line="276" w:lineRule="auto"/>
        <w:contextualSpacing/>
        <w:rPr>
          <w:color w:val="000000"/>
          <w:sz w:val="28"/>
          <w:szCs w:val="28"/>
        </w:rPr>
      </w:pPr>
      <w:r w:rsidRPr="00FB2A50">
        <w:rPr>
          <w:color w:val="000000"/>
          <w:sz w:val="28"/>
          <w:szCs w:val="28"/>
        </w:rPr>
        <w:t>14. Омывает клетки и осуществляет обмен веществ:</w:t>
      </w:r>
    </w:p>
    <w:p w:rsidR="00876A13" w:rsidRPr="00FB2A50" w:rsidRDefault="00876A13" w:rsidP="00876A13">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Кровь</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б</w:t>
      </w:r>
      <w:r w:rsidRPr="00FB2A50">
        <w:rPr>
          <w:color w:val="000000"/>
          <w:sz w:val="28"/>
          <w:szCs w:val="28"/>
        </w:rPr>
        <w:t>)</w:t>
      </w:r>
      <w:r w:rsidR="00370008">
        <w:rPr>
          <w:color w:val="000000"/>
          <w:sz w:val="28"/>
          <w:szCs w:val="28"/>
        </w:rPr>
        <w:t xml:space="preserve"> </w:t>
      </w:r>
      <w:r w:rsidR="00BF1596" w:rsidRPr="00FB2A50">
        <w:rPr>
          <w:color w:val="000000"/>
          <w:sz w:val="28"/>
          <w:szCs w:val="28"/>
        </w:rPr>
        <w:t>Тканевая жидкость</w:t>
      </w:r>
    </w:p>
    <w:p w:rsidR="00876A13" w:rsidRPr="00FB2A50" w:rsidRDefault="00876A13" w:rsidP="00876A13">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sidR="00BF1596" w:rsidRPr="00FB2A50">
        <w:rPr>
          <w:color w:val="000000"/>
          <w:sz w:val="28"/>
          <w:szCs w:val="28"/>
        </w:rPr>
        <w:t xml:space="preserve"> Лимфа</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00950D4D" w:rsidRPr="00FB2A50">
        <w:rPr>
          <w:i/>
          <w:color w:val="000000"/>
          <w:sz w:val="28"/>
          <w:szCs w:val="28"/>
        </w:rPr>
        <w:t>г</w:t>
      </w:r>
      <w:r w:rsidR="00950D4D" w:rsidRPr="00FB2A50">
        <w:rPr>
          <w:color w:val="000000"/>
          <w:sz w:val="28"/>
          <w:szCs w:val="28"/>
        </w:rPr>
        <w:t>)</w:t>
      </w:r>
      <w:r w:rsidR="00370008">
        <w:rPr>
          <w:color w:val="000000"/>
          <w:sz w:val="28"/>
          <w:szCs w:val="28"/>
        </w:rPr>
        <w:t xml:space="preserve"> </w:t>
      </w:r>
      <w:r w:rsidR="00BF1596" w:rsidRPr="00FB2A50">
        <w:rPr>
          <w:color w:val="000000"/>
          <w:sz w:val="28"/>
          <w:szCs w:val="28"/>
        </w:rPr>
        <w:t>Плазма</w:t>
      </w:r>
    </w:p>
    <w:p w:rsidR="00876A13" w:rsidRPr="00FB2A50" w:rsidRDefault="00876A13" w:rsidP="00876A13">
      <w:pPr>
        <w:spacing w:line="276" w:lineRule="auto"/>
        <w:contextualSpacing/>
        <w:jc w:val="both"/>
        <w:rPr>
          <w:color w:val="000000"/>
          <w:sz w:val="28"/>
          <w:szCs w:val="28"/>
        </w:rPr>
      </w:pPr>
      <w:r w:rsidRPr="00FB2A50">
        <w:rPr>
          <w:color w:val="000000"/>
          <w:sz w:val="28"/>
          <w:szCs w:val="28"/>
        </w:rPr>
        <w:t>15. Прозрачная жидкость, в которой отсутствуют эритроциты, участвующая в защите организма от инфекции:</w:t>
      </w:r>
    </w:p>
    <w:p w:rsidR="00876A13" w:rsidRPr="00FB2A50" w:rsidRDefault="00876A13" w:rsidP="00876A13">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Кровь</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б</w:t>
      </w:r>
      <w:r w:rsidRPr="00FB2A50">
        <w:rPr>
          <w:color w:val="000000"/>
          <w:sz w:val="28"/>
          <w:szCs w:val="28"/>
        </w:rPr>
        <w:t>)</w:t>
      </w:r>
      <w:r w:rsidR="00370008">
        <w:rPr>
          <w:color w:val="000000"/>
          <w:sz w:val="28"/>
          <w:szCs w:val="28"/>
        </w:rPr>
        <w:t xml:space="preserve"> </w:t>
      </w:r>
      <w:r w:rsidRPr="00FB2A50">
        <w:rPr>
          <w:color w:val="000000"/>
          <w:sz w:val="28"/>
          <w:szCs w:val="28"/>
        </w:rPr>
        <w:t>Т</w:t>
      </w:r>
      <w:r w:rsidR="00BF1596" w:rsidRPr="00FB2A50">
        <w:rPr>
          <w:color w:val="000000"/>
          <w:sz w:val="28"/>
          <w:szCs w:val="28"/>
        </w:rPr>
        <w:t>каневая жидкость</w:t>
      </w:r>
    </w:p>
    <w:p w:rsidR="00876A13" w:rsidRPr="00FB2A50" w:rsidRDefault="00876A13" w:rsidP="00876A13">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sidR="00BF1596" w:rsidRPr="00FB2A50">
        <w:rPr>
          <w:color w:val="000000"/>
          <w:sz w:val="28"/>
          <w:szCs w:val="28"/>
        </w:rPr>
        <w:t xml:space="preserve"> Лимфа</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00950D4D" w:rsidRPr="00FB2A50">
        <w:rPr>
          <w:i/>
          <w:color w:val="000000"/>
          <w:sz w:val="28"/>
          <w:szCs w:val="28"/>
        </w:rPr>
        <w:t>г</w:t>
      </w:r>
      <w:r w:rsidR="00950D4D" w:rsidRPr="00FB2A50">
        <w:rPr>
          <w:color w:val="000000"/>
          <w:sz w:val="28"/>
          <w:szCs w:val="28"/>
        </w:rPr>
        <w:t>)</w:t>
      </w:r>
      <w:r w:rsidR="00370008">
        <w:rPr>
          <w:color w:val="000000"/>
          <w:sz w:val="28"/>
          <w:szCs w:val="28"/>
        </w:rPr>
        <w:t xml:space="preserve"> </w:t>
      </w:r>
      <w:r w:rsidRPr="00FB2A50">
        <w:rPr>
          <w:color w:val="000000"/>
          <w:sz w:val="28"/>
          <w:szCs w:val="28"/>
        </w:rPr>
        <w:t>Плазма.</w:t>
      </w:r>
    </w:p>
    <w:p w:rsidR="00876A13" w:rsidRPr="00FB2A50" w:rsidRDefault="00876A13" w:rsidP="00876A13">
      <w:pPr>
        <w:spacing w:line="276" w:lineRule="auto"/>
        <w:contextualSpacing/>
        <w:rPr>
          <w:color w:val="000000"/>
          <w:sz w:val="28"/>
          <w:szCs w:val="28"/>
        </w:rPr>
      </w:pPr>
      <w:r w:rsidRPr="00FB2A50">
        <w:rPr>
          <w:color w:val="000000"/>
          <w:sz w:val="28"/>
          <w:szCs w:val="28"/>
        </w:rPr>
        <w:t>16. В лимфе в большом количестве содержатся:</w:t>
      </w:r>
    </w:p>
    <w:p w:rsidR="00876A13" w:rsidRPr="00FB2A50" w:rsidRDefault="00876A13" w:rsidP="00876A13">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Эритроциты</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Pr="00FB2A50">
        <w:rPr>
          <w:i/>
          <w:color w:val="000000"/>
          <w:sz w:val="28"/>
          <w:szCs w:val="28"/>
        </w:rPr>
        <w:t>б</w:t>
      </w:r>
      <w:r w:rsidRPr="00FB2A50">
        <w:rPr>
          <w:color w:val="000000"/>
          <w:sz w:val="28"/>
          <w:szCs w:val="28"/>
        </w:rPr>
        <w:t>)</w:t>
      </w:r>
      <w:r w:rsidR="00370008">
        <w:rPr>
          <w:color w:val="000000"/>
          <w:sz w:val="28"/>
          <w:szCs w:val="28"/>
        </w:rPr>
        <w:t xml:space="preserve"> </w:t>
      </w:r>
      <w:r w:rsidR="00BF1596" w:rsidRPr="00FB2A50">
        <w:rPr>
          <w:color w:val="000000"/>
          <w:sz w:val="28"/>
          <w:szCs w:val="28"/>
        </w:rPr>
        <w:t>Лимфоциты</w:t>
      </w:r>
    </w:p>
    <w:p w:rsidR="00876A13" w:rsidRPr="00FB2A50" w:rsidRDefault="00876A13" w:rsidP="00891F8A">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sidR="00BF1596" w:rsidRPr="00FB2A50">
        <w:rPr>
          <w:color w:val="000000"/>
          <w:sz w:val="28"/>
          <w:szCs w:val="28"/>
        </w:rPr>
        <w:t xml:space="preserve"> Лейкоциты</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950D4D" w:rsidRPr="00FB2A50">
        <w:rPr>
          <w:i/>
          <w:color w:val="000000"/>
          <w:sz w:val="28"/>
          <w:szCs w:val="28"/>
        </w:rPr>
        <w:t>г</w:t>
      </w:r>
      <w:r w:rsidR="00950D4D" w:rsidRPr="00FB2A50">
        <w:rPr>
          <w:color w:val="000000"/>
          <w:sz w:val="28"/>
          <w:szCs w:val="28"/>
        </w:rPr>
        <w:t>)</w:t>
      </w:r>
      <w:r w:rsidR="00370008">
        <w:rPr>
          <w:color w:val="000000"/>
          <w:sz w:val="28"/>
          <w:szCs w:val="28"/>
        </w:rPr>
        <w:t xml:space="preserve"> </w:t>
      </w:r>
      <w:r w:rsidR="00BF1596" w:rsidRPr="00FB2A50">
        <w:rPr>
          <w:color w:val="000000"/>
          <w:sz w:val="28"/>
          <w:szCs w:val="28"/>
        </w:rPr>
        <w:t>Тромбоциты</w:t>
      </w:r>
    </w:p>
    <w:p w:rsidR="00876A13" w:rsidRPr="00FB2A50" w:rsidRDefault="00876A13" w:rsidP="00891F8A">
      <w:pPr>
        <w:spacing w:line="276" w:lineRule="auto"/>
        <w:contextualSpacing/>
        <w:rPr>
          <w:color w:val="000000"/>
          <w:sz w:val="28"/>
          <w:szCs w:val="28"/>
        </w:rPr>
      </w:pPr>
      <w:r w:rsidRPr="00FB2A50">
        <w:rPr>
          <w:color w:val="000000"/>
          <w:sz w:val="28"/>
          <w:szCs w:val="28"/>
        </w:rPr>
        <w:t>17. Какой вид химической связи поддерживает первичную структуру белковой молекулы?</w:t>
      </w:r>
    </w:p>
    <w:p w:rsidR="00876A13" w:rsidRPr="00FB2A50" w:rsidRDefault="00876A13" w:rsidP="00891F8A">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Водородная</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б</w:t>
      </w:r>
      <w:r w:rsidRPr="00FB2A50">
        <w:rPr>
          <w:color w:val="000000"/>
          <w:sz w:val="28"/>
          <w:szCs w:val="28"/>
        </w:rPr>
        <w:t>)</w:t>
      </w:r>
      <w:r w:rsidR="00370008">
        <w:rPr>
          <w:color w:val="000000"/>
          <w:sz w:val="28"/>
          <w:szCs w:val="28"/>
        </w:rPr>
        <w:t xml:space="preserve"> </w:t>
      </w:r>
      <w:r w:rsidR="00BF1596" w:rsidRPr="00FB2A50">
        <w:rPr>
          <w:color w:val="000000"/>
          <w:sz w:val="28"/>
          <w:szCs w:val="28"/>
        </w:rPr>
        <w:t>Пептидная</w:t>
      </w:r>
    </w:p>
    <w:p w:rsidR="00876A13" w:rsidRPr="00FB2A50" w:rsidRDefault="00876A13" w:rsidP="00891F8A">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sidR="00BF1596" w:rsidRPr="00FB2A50">
        <w:rPr>
          <w:color w:val="000000"/>
          <w:sz w:val="28"/>
          <w:szCs w:val="28"/>
        </w:rPr>
        <w:t xml:space="preserve"> Ионная</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00950D4D" w:rsidRPr="00FB2A50">
        <w:rPr>
          <w:i/>
          <w:color w:val="000000"/>
          <w:sz w:val="28"/>
          <w:szCs w:val="28"/>
        </w:rPr>
        <w:t>г</w:t>
      </w:r>
      <w:r w:rsidR="00950D4D" w:rsidRPr="00FB2A50">
        <w:rPr>
          <w:color w:val="000000"/>
          <w:sz w:val="28"/>
          <w:szCs w:val="28"/>
        </w:rPr>
        <w:t>)</w:t>
      </w:r>
      <w:r w:rsidR="00370008">
        <w:rPr>
          <w:color w:val="000000"/>
          <w:sz w:val="28"/>
          <w:szCs w:val="28"/>
        </w:rPr>
        <w:t xml:space="preserve"> </w:t>
      </w:r>
      <w:r w:rsidRPr="00FB2A50">
        <w:rPr>
          <w:color w:val="000000"/>
          <w:sz w:val="28"/>
          <w:szCs w:val="28"/>
        </w:rPr>
        <w:t>Сложноэфирная.</w:t>
      </w:r>
    </w:p>
    <w:p w:rsidR="00876A13" w:rsidRPr="00FB2A50" w:rsidRDefault="00876A13" w:rsidP="00891F8A">
      <w:pPr>
        <w:spacing w:line="276" w:lineRule="auto"/>
        <w:contextualSpacing/>
        <w:rPr>
          <w:color w:val="000000"/>
          <w:sz w:val="28"/>
          <w:szCs w:val="28"/>
        </w:rPr>
      </w:pPr>
      <w:r w:rsidRPr="00FB2A50">
        <w:rPr>
          <w:color w:val="000000"/>
          <w:sz w:val="28"/>
          <w:szCs w:val="28"/>
        </w:rPr>
        <w:t>18. К неорганическим веществам клетки относят:</w:t>
      </w:r>
    </w:p>
    <w:p w:rsidR="00E61701" w:rsidRPr="00FB2A50" w:rsidRDefault="00876A13" w:rsidP="00891F8A">
      <w:pPr>
        <w:spacing w:line="276" w:lineRule="auto"/>
        <w:ind w:firstLine="567"/>
        <w:contextualSpacing/>
        <w:rPr>
          <w:color w:val="000000"/>
          <w:sz w:val="28"/>
          <w:szCs w:val="28"/>
        </w:rPr>
      </w:pPr>
      <w:r w:rsidRPr="00FB2A50">
        <w:rPr>
          <w:i/>
          <w:color w:val="000000"/>
          <w:sz w:val="28"/>
          <w:szCs w:val="28"/>
        </w:rPr>
        <w:lastRenderedPageBreak/>
        <w:t>а</w:t>
      </w:r>
      <w:r w:rsidRPr="00FB2A50">
        <w:rPr>
          <w:color w:val="000000"/>
          <w:sz w:val="28"/>
          <w:szCs w:val="28"/>
        </w:rPr>
        <w:t xml:space="preserve">) </w:t>
      </w:r>
      <w:r w:rsidR="00BF1596" w:rsidRPr="00FB2A50">
        <w:rPr>
          <w:color w:val="000000"/>
          <w:sz w:val="28"/>
          <w:szCs w:val="28"/>
        </w:rPr>
        <w:t>Липиды</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б</w:t>
      </w:r>
      <w:r w:rsidRPr="00FB2A50">
        <w:rPr>
          <w:color w:val="000000"/>
          <w:sz w:val="28"/>
          <w:szCs w:val="28"/>
        </w:rPr>
        <w:t>)</w:t>
      </w:r>
      <w:r w:rsidR="00370008">
        <w:rPr>
          <w:color w:val="000000"/>
          <w:sz w:val="28"/>
          <w:szCs w:val="28"/>
        </w:rPr>
        <w:t xml:space="preserve"> </w:t>
      </w:r>
      <w:r w:rsidR="00BF1596" w:rsidRPr="00FB2A50">
        <w:rPr>
          <w:color w:val="000000"/>
          <w:sz w:val="28"/>
          <w:szCs w:val="28"/>
        </w:rPr>
        <w:t>Воду</w:t>
      </w:r>
    </w:p>
    <w:p w:rsidR="00891F8A" w:rsidRPr="00FB2A50" w:rsidRDefault="00891F8A" w:rsidP="00891F8A">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sidR="00370008">
        <w:rPr>
          <w:color w:val="000000"/>
          <w:sz w:val="28"/>
          <w:szCs w:val="28"/>
        </w:rPr>
        <w:t xml:space="preserve"> </w:t>
      </w:r>
      <w:r w:rsidR="00BF1596" w:rsidRPr="00FB2A50">
        <w:rPr>
          <w:color w:val="000000"/>
          <w:sz w:val="28"/>
          <w:szCs w:val="28"/>
        </w:rPr>
        <w:t>Углеводы</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г</w:t>
      </w:r>
      <w:r w:rsidRPr="00FB2A50">
        <w:rPr>
          <w:color w:val="000000"/>
          <w:sz w:val="28"/>
          <w:szCs w:val="28"/>
        </w:rPr>
        <w:t>)</w:t>
      </w:r>
      <w:r w:rsidR="00370008">
        <w:rPr>
          <w:color w:val="000000"/>
          <w:sz w:val="28"/>
          <w:szCs w:val="28"/>
        </w:rPr>
        <w:t xml:space="preserve"> </w:t>
      </w:r>
      <w:r w:rsidRPr="00FB2A50">
        <w:rPr>
          <w:color w:val="000000"/>
          <w:sz w:val="28"/>
          <w:szCs w:val="28"/>
        </w:rPr>
        <w:t>Белки.</w:t>
      </w:r>
    </w:p>
    <w:p w:rsidR="00891F8A" w:rsidRPr="00FB2A50" w:rsidRDefault="00891F8A" w:rsidP="00891F8A">
      <w:pPr>
        <w:spacing w:line="276" w:lineRule="auto"/>
        <w:contextualSpacing/>
        <w:rPr>
          <w:color w:val="000000"/>
          <w:sz w:val="28"/>
          <w:szCs w:val="28"/>
        </w:rPr>
      </w:pPr>
      <w:r w:rsidRPr="00FB2A50">
        <w:rPr>
          <w:color w:val="000000"/>
          <w:sz w:val="28"/>
          <w:szCs w:val="28"/>
        </w:rPr>
        <w:t>19. К макроэлементам относятся:</w:t>
      </w:r>
    </w:p>
    <w:p w:rsidR="00891F8A" w:rsidRPr="00FB2A50" w:rsidRDefault="00891F8A" w:rsidP="00891F8A">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К</w:t>
      </w:r>
      <w:r w:rsidR="00BF1596" w:rsidRPr="00FB2A50">
        <w:rPr>
          <w:color w:val="000000"/>
          <w:sz w:val="28"/>
          <w:szCs w:val="28"/>
        </w:rPr>
        <w:t>ислород, углерод, водород, азот</w:t>
      </w:r>
      <w:r w:rsidR="00BF1596" w:rsidRPr="00FB2A50">
        <w:rPr>
          <w:color w:val="000000"/>
          <w:sz w:val="28"/>
          <w:szCs w:val="28"/>
        </w:rPr>
        <w:tab/>
      </w:r>
      <w:r w:rsidR="00134320">
        <w:rPr>
          <w:color w:val="000000"/>
          <w:sz w:val="28"/>
          <w:szCs w:val="28"/>
        </w:rPr>
        <w:tab/>
      </w:r>
      <w:r w:rsidRPr="00FB2A50">
        <w:rPr>
          <w:i/>
          <w:color w:val="000000"/>
          <w:sz w:val="28"/>
          <w:szCs w:val="28"/>
        </w:rPr>
        <w:t>б</w:t>
      </w:r>
      <w:r w:rsidRPr="00FB2A50">
        <w:rPr>
          <w:color w:val="000000"/>
          <w:sz w:val="28"/>
          <w:szCs w:val="28"/>
        </w:rPr>
        <w:t>)</w:t>
      </w:r>
      <w:r w:rsidR="00370008">
        <w:rPr>
          <w:color w:val="000000"/>
          <w:sz w:val="28"/>
          <w:szCs w:val="28"/>
        </w:rPr>
        <w:t xml:space="preserve"> </w:t>
      </w:r>
      <w:r w:rsidR="00BF1596" w:rsidRPr="00FB2A50">
        <w:rPr>
          <w:color w:val="000000"/>
          <w:sz w:val="28"/>
          <w:szCs w:val="28"/>
        </w:rPr>
        <w:t>Золото, бериллий, серебро</w:t>
      </w:r>
    </w:p>
    <w:p w:rsidR="00891F8A" w:rsidRPr="00FB2A50" w:rsidRDefault="00891F8A" w:rsidP="00891F8A">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sidR="00BF1596" w:rsidRPr="00FB2A50">
        <w:rPr>
          <w:color w:val="000000"/>
          <w:sz w:val="28"/>
          <w:szCs w:val="28"/>
        </w:rPr>
        <w:t>Алюминий, медь, марганец</w:t>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г</w:t>
      </w:r>
      <w:r w:rsidRPr="00FB2A50">
        <w:rPr>
          <w:color w:val="000000"/>
          <w:sz w:val="28"/>
          <w:szCs w:val="28"/>
        </w:rPr>
        <w:t>)Селен, ф</w:t>
      </w:r>
      <w:r w:rsidR="00BF1596" w:rsidRPr="00FB2A50">
        <w:rPr>
          <w:color w:val="000000"/>
          <w:sz w:val="28"/>
          <w:szCs w:val="28"/>
        </w:rPr>
        <w:t>тор, бор</w:t>
      </w:r>
    </w:p>
    <w:p w:rsidR="00891F8A" w:rsidRPr="00FB2A50" w:rsidRDefault="00891F8A" w:rsidP="00891F8A">
      <w:pPr>
        <w:spacing w:line="276" w:lineRule="auto"/>
        <w:contextualSpacing/>
        <w:rPr>
          <w:color w:val="000000"/>
          <w:sz w:val="28"/>
          <w:szCs w:val="28"/>
        </w:rPr>
      </w:pPr>
      <w:r w:rsidRPr="00FB2A50">
        <w:rPr>
          <w:color w:val="000000"/>
          <w:sz w:val="28"/>
          <w:szCs w:val="28"/>
        </w:rPr>
        <w:t>20. Какова суточная потребность человека в витамине В</w:t>
      </w:r>
      <w:r w:rsidRPr="00FB2A50">
        <w:rPr>
          <w:color w:val="000000"/>
          <w:sz w:val="28"/>
          <w:szCs w:val="28"/>
          <w:vertAlign w:val="subscript"/>
        </w:rPr>
        <w:t>2</w:t>
      </w:r>
      <w:r w:rsidRPr="00FB2A50">
        <w:rPr>
          <w:color w:val="000000"/>
          <w:sz w:val="28"/>
          <w:szCs w:val="28"/>
        </w:rPr>
        <w:t>(рибофлавин)</w:t>
      </w:r>
    </w:p>
    <w:p w:rsidR="00891F8A" w:rsidRPr="00FB2A50" w:rsidRDefault="00891F8A" w:rsidP="00891F8A">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1,4–2,4 мг</w:t>
      </w:r>
      <w:r w:rsidR="00BF1596" w:rsidRPr="00FB2A50">
        <w:rPr>
          <w:color w:val="000000"/>
          <w:sz w:val="28"/>
          <w:szCs w:val="28"/>
        </w:rPr>
        <w:t>(в среднем 1,7 мг)</w:t>
      </w:r>
      <w:r w:rsidR="00BF1596" w:rsidRPr="00FB2A50">
        <w:rPr>
          <w:color w:val="000000"/>
          <w:sz w:val="28"/>
          <w:szCs w:val="28"/>
        </w:rPr>
        <w:tab/>
      </w:r>
      <w:r w:rsidR="00BF1596" w:rsidRPr="00FB2A50">
        <w:rPr>
          <w:color w:val="000000"/>
          <w:sz w:val="28"/>
          <w:szCs w:val="28"/>
        </w:rPr>
        <w:tab/>
      </w:r>
      <w:r w:rsidRPr="00FB2A50">
        <w:rPr>
          <w:i/>
          <w:color w:val="000000"/>
          <w:sz w:val="28"/>
          <w:szCs w:val="28"/>
        </w:rPr>
        <w:t>б</w:t>
      </w:r>
      <w:r w:rsidRPr="00FB2A50">
        <w:rPr>
          <w:color w:val="000000"/>
          <w:sz w:val="28"/>
          <w:szCs w:val="28"/>
        </w:rPr>
        <w:t>)50–</w:t>
      </w:r>
      <w:r w:rsidR="00BF1596" w:rsidRPr="00FB2A50">
        <w:rPr>
          <w:color w:val="000000"/>
          <w:sz w:val="28"/>
          <w:szCs w:val="28"/>
        </w:rPr>
        <w:t>100 мг (в среднем 70 мг)</w:t>
      </w:r>
    </w:p>
    <w:p w:rsidR="00891F8A" w:rsidRPr="00FB2A50" w:rsidRDefault="00891F8A" w:rsidP="00891F8A">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)1,5–</w:t>
      </w:r>
      <w:r w:rsidR="00BF1596" w:rsidRPr="00FB2A50">
        <w:rPr>
          <w:color w:val="000000"/>
          <w:sz w:val="28"/>
          <w:szCs w:val="28"/>
        </w:rPr>
        <w:t>3,0 мг (в среднем 2,0 мг)</w:t>
      </w:r>
      <w:r w:rsidR="00BF1596" w:rsidRPr="00FB2A50">
        <w:rPr>
          <w:color w:val="000000"/>
          <w:sz w:val="28"/>
          <w:szCs w:val="28"/>
        </w:rPr>
        <w:tab/>
      </w:r>
      <w:r w:rsidR="00BF1596" w:rsidRPr="00FB2A50">
        <w:rPr>
          <w:color w:val="000000"/>
          <w:sz w:val="28"/>
          <w:szCs w:val="28"/>
        </w:rPr>
        <w:tab/>
      </w:r>
      <w:r w:rsidRPr="00FB2A50">
        <w:rPr>
          <w:i/>
          <w:color w:val="000000"/>
          <w:sz w:val="28"/>
          <w:szCs w:val="28"/>
        </w:rPr>
        <w:t>г</w:t>
      </w:r>
      <w:r w:rsidRPr="00FB2A50">
        <w:rPr>
          <w:color w:val="000000"/>
          <w:sz w:val="28"/>
          <w:szCs w:val="28"/>
        </w:rPr>
        <w:t>)2,5–</w:t>
      </w:r>
      <w:r w:rsidR="00BF1596" w:rsidRPr="00FB2A50">
        <w:rPr>
          <w:color w:val="000000"/>
          <w:sz w:val="28"/>
          <w:szCs w:val="28"/>
        </w:rPr>
        <w:t>10 мкг</w:t>
      </w:r>
    </w:p>
    <w:p w:rsidR="00891F8A" w:rsidRPr="00FB2A50" w:rsidRDefault="00891F8A" w:rsidP="00891F8A">
      <w:pPr>
        <w:spacing w:line="276" w:lineRule="auto"/>
        <w:contextualSpacing/>
        <w:rPr>
          <w:color w:val="000000"/>
          <w:sz w:val="28"/>
          <w:szCs w:val="28"/>
        </w:rPr>
      </w:pPr>
    </w:p>
    <w:p w:rsidR="00891F8A" w:rsidRPr="00FB2A50" w:rsidRDefault="00891F8A" w:rsidP="00891F8A">
      <w:pPr>
        <w:spacing w:line="276" w:lineRule="auto"/>
        <w:contextualSpacing/>
        <w:jc w:val="center"/>
        <w:rPr>
          <w:b/>
          <w:color w:val="000000"/>
          <w:sz w:val="28"/>
          <w:szCs w:val="28"/>
        </w:rPr>
      </w:pPr>
      <w:r w:rsidRPr="00FB2A50">
        <w:rPr>
          <w:b/>
          <w:color w:val="000000"/>
          <w:sz w:val="28"/>
          <w:szCs w:val="28"/>
        </w:rPr>
        <w:t>Вариант 2</w:t>
      </w:r>
    </w:p>
    <w:p w:rsidR="00891F8A" w:rsidRPr="00FB2A50" w:rsidRDefault="00891F8A" w:rsidP="00891F8A">
      <w:pPr>
        <w:spacing w:line="276" w:lineRule="auto"/>
        <w:contextualSpacing/>
        <w:rPr>
          <w:color w:val="000000"/>
          <w:sz w:val="28"/>
          <w:szCs w:val="28"/>
        </w:rPr>
      </w:pPr>
      <w:r w:rsidRPr="00FB2A50">
        <w:rPr>
          <w:color w:val="000000"/>
          <w:sz w:val="28"/>
          <w:szCs w:val="28"/>
        </w:rPr>
        <w:t>1. К дисахаридам относятся:</w:t>
      </w:r>
    </w:p>
    <w:p w:rsidR="00891F8A" w:rsidRPr="00FB2A50" w:rsidRDefault="00891F8A" w:rsidP="00891F8A">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Рибоза, сахароза, мал</w:t>
      </w:r>
      <w:r w:rsidR="00BF1596" w:rsidRPr="00FB2A50">
        <w:rPr>
          <w:color w:val="000000"/>
          <w:sz w:val="28"/>
          <w:szCs w:val="28"/>
        </w:rPr>
        <w:t>ьтоза</w:t>
      </w:r>
    </w:p>
    <w:p w:rsidR="00891F8A" w:rsidRPr="00FB2A50" w:rsidRDefault="00891F8A" w:rsidP="00891F8A">
      <w:pPr>
        <w:spacing w:line="276" w:lineRule="auto"/>
        <w:ind w:firstLine="567"/>
        <w:contextualSpacing/>
        <w:rPr>
          <w:color w:val="000000"/>
          <w:sz w:val="28"/>
          <w:szCs w:val="28"/>
        </w:rPr>
      </w:pPr>
      <w:r w:rsidRPr="00FB2A50">
        <w:rPr>
          <w:i/>
          <w:color w:val="000000"/>
          <w:sz w:val="28"/>
          <w:szCs w:val="28"/>
        </w:rPr>
        <w:t>б</w:t>
      </w:r>
      <w:r w:rsidRPr="00FB2A50">
        <w:rPr>
          <w:color w:val="000000"/>
          <w:sz w:val="28"/>
          <w:szCs w:val="28"/>
        </w:rPr>
        <w:t>) К</w:t>
      </w:r>
      <w:r w:rsidR="00BF1596" w:rsidRPr="00FB2A50">
        <w:rPr>
          <w:color w:val="000000"/>
          <w:sz w:val="28"/>
          <w:szCs w:val="28"/>
        </w:rPr>
        <w:t>рахмал, гликоген, дезоксирибоза</w:t>
      </w:r>
    </w:p>
    <w:p w:rsidR="00891F8A" w:rsidRPr="00FB2A50" w:rsidRDefault="00891F8A" w:rsidP="00891F8A">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 xml:space="preserve">) </w:t>
      </w:r>
      <w:r w:rsidR="00BF1596" w:rsidRPr="00FB2A50">
        <w:rPr>
          <w:color w:val="000000"/>
          <w:sz w:val="28"/>
          <w:szCs w:val="28"/>
        </w:rPr>
        <w:t>Глюкоза, фруктоза, рибоза</w:t>
      </w:r>
    </w:p>
    <w:p w:rsidR="00891F8A" w:rsidRPr="00FB2A50" w:rsidRDefault="00891F8A" w:rsidP="00891F8A">
      <w:pPr>
        <w:spacing w:line="276" w:lineRule="auto"/>
        <w:ind w:firstLine="567"/>
        <w:contextualSpacing/>
        <w:rPr>
          <w:color w:val="000000"/>
          <w:sz w:val="28"/>
          <w:szCs w:val="28"/>
        </w:rPr>
      </w:pPr>
      <w:r w:rsidRPr="00FB2A50">
        <w:rPr>
          <w:i/>
          <w:color w:val="000000"/>
          <w:sz w:val="28"/>
          <w:szCs w:val="28"/>
        </w:rPr>
        <w:t>г</w:t>
      </w:r>
      <w:r w:rsidRPr="00FB2A50">
        <w:rPr>
          <w:color w:val="000000"/>
          <w:sz w:val="28"/>
          <w:szCs w:val="28"/>
        </w:rPr>
        <w:t>)</w:t>
      </w:r>
      <w:r w:rsidR="00370008">
        <w:rPr>
          <w:color w:val="000000"/>
          <w:sz w:val="28"/>
          <w:szCs w:val="28"/>
        </w:rPr>
        <w:t xml:space="preserve"> </w:t>
      </w:r>
      <w:r w:rsidR="00BF1596" w:rsidRPr="00FB2A50">
        <w:rPr>
          <w:color w:val="000000"/>
          <w:sz w:val="28"/>
          <w:szCs w:val="28"/>
        </w:rPr>
        <w:t>Сахароза, мальтоза, лактоза</w:t>
      </w:r>
    </w:p>
    <w:p w:rsidR="00891F8A" w:rsidRPr="00FB2A50" w:rsidRDefault="00891F8A" w:rsidP="00891F8A">
      <w:pPr>
        <w:spacing w:line="276" w:lineRule="auto"/>
        <w:contextualSpacing/>
        <w:rPr>
          <w:color w:val="000000"/>
          <w:sz w:val="28"/>
          <w:szCs w:val="28"/>
        </w:rPr>
      </w:pPr>
      <w:r w:rsidRPr="00FB2A50">
        <w:rPr>
          <w:color w:val="000000"/>
          <w:sz w:val="28"/>
          <w:szCs w:val="28"/>
        </w:rPr>
        <w:t>2. Какой витамин участвует в синтезе биологически важных соединений:</w:t>
      </w:r>
    </w:p>
    <w:p w:rsidR="00891F8A" w:rsidRPr="00FB2A50" w:rsidRDefault="00891F8A" w:rsidP="00891F8A">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Пиридоксин</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134320" w:rsidRPr="00FB2A50">
        <w:rPr>
          <w:i/>
          <w:color w:val="000000"/>
          <w:sz w:val="28"/>
          <w:szCs w:val="28"/>
        </w:rPr>
        <w:t>г</w:t>
      </w:r>
      <w:r w:rsidR="00134320" w:rsidRPr="00FB2A50">
        <w:rPr>
          <w:color w:val="000000"/>
          <w:sz w:val="28"/>
          <w:szCs w:val="28"/>
        </w:rPr>
        <w:t>)</w:t>
      </w:r>
      <w:r w:rsidR="00134320">
        <w:rPr>
          <w:color w:val="000000"/>
          <w:sz w:val="28"/>
          <w:szCs w:val="28"/>
        </w:rPr>
        <w:t xml:space="preserve"> </w:t>
      </w:r>
      <w:r w:rsidR="00134320" w:rsidRPr="00FB2A50">
        <w:rPr>
          <w:color w:val="000000"/>
          <w:sz w:val="28"/>
          <w:szCs w:val="28"/>
        </w:rPr>
        <w:t>Холин</w:t>
      </w:r>
    </w:p>
    <w:p w:rsidR="00134320" w:rsidRDefault="00134320" w:rsidP="00891F8A">
      <w:pPr>
        <w:spacing w:line="276" w:lineRule="auto"/>
        <w:ind w:firstLine="567"/>
        <w:contextualSpacing/>
        <w:rPr>
          <w:color w:val="000000"/>
          <w:sz w:val="28"/>
          <w:szCs w:val="28"/>
        </w:rPr>
      </w:pPr>
      <w:r w:rsidRPr="00FB2A50">
        <w:rPr>
          <w:i/>
          <w:color w:val="000000"/>
          <w:sz w:val="28"/>
          <w:szCs w:val="28"/>
        </w:rPr>
        <w:t>б</w:t>
      </w:r>
      <w:r w:rsidRPr="00FB2A50">
        <w:rPr>
          <w:color w:val="000000"/>
          <w:sz w:val="28"/>
          <w:szCs w:val="28"/>
        </w:rPr>
        <w:t>) Биотин</w:t>
      </w:r>
      <w:r w:rsidRPr="00FB2A50">
        <w:rPr>
          <w:i/>
          <w:color w:val="000000"/>
          <w:sz w:val="28"/>
          <w:szCs w:val="28"/>
        </w:rPr>
        <w:t xml:space="preserve"> </w:t>
      </w:r>
      <w:r>
        <w:rPr>
          <w:i/>
          <w:color w:val="000000"/>
          <w:sz w:val="28"/>
          <w:szCs w:val="28"/>
        </w:rPr>
        <w:tab/>
      </w:r>
      <w:r>
        <w:rPr>
          <w:i/>
          <w:color w:val="000000"/>
          <w:sz w:val="28"/>
          <w:szCs w:val="28"/>
        </w:rPr>
        <w:tab/>
      </w:r>
      <w:r>
        <w:rPr>
          <w:i/>
          <w:color w:val="000000"/>
          <w:sz w:val="28"/>
          <w:szCs w:val="28"/>
        </w:rPr>
        <w:tab/>
      </w:r>
      <w:r>
        <w:rPr>
          <w:i/>
          <w:color w:val="000000"/>
          <w:sz w:val="28"/>
          <w:szCs w:val="28"/>
        </w:rPr>
        <w:tab/>
      </w:r>
      <w:r w:rsidRPr="00FB2A50">
        <w:rPr>
          <w:i/>
          <w:color w:val="000000"/>
          <w:sz w:val="28"/>
          <w:szCs w:val="28"/>
        </w:rPr>
        <w:t>д</w:t>
      </w:r>
      <w:r w:rsidRPr="00FB2A50">
        <w:rPr>
          <w:color w:val="000000"/>
          <w:sz w:val="28"/>
          <w:szCs w:val="28"/>
        </w:rPr>
        <w:t>)</w:t>
      </w:r>
      <w:r>
        <w:rPr>
          <w:color w:val="000000"/>
          <w:sz w:val="28"/>
          <w:szCs w:val="28"/>
        </w:rPr>
        <w:t xml:space="preserve"> Тиамин</w:t>
      </w:r>
    </w:p>
    <w:p w:rsidR="00891F8A" w:rsidRPr="00FB2A50" w:rsidRDefault="00134320" w:rsidP="00891F8A">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Pr>
          <w:color w:val="000000"/>
          <w:sz w:val="28"/>
          <w:szCs w:val="28"/>
        </w:rPr>
        <w:t xml:space="preserve"> </w:t>
      </w:r>
      <w:r w:rsidRPr="00FB2A50">
        <w:rPr>
          <w:color w:val="000000"/>
          <w:sz w:val="28"/>
          <w:szCs w:val="28"/>
        </w:rPr>
        <w:t>Ретинол</w:t>
      </w:r>
    </w:p>
    <w:p w:rsidR="00891F8A" w:rsidRPr="00FB2A50" w:rsidRDefault="00891F8A" w:rsidP="00891F8A">
      <w:pPr>
        <w:spacing w:line="276" w:lineRule="auto"/>
        <w:contextualSpacing/>
        <w:rPr>
          <w:color w:val="000000"/>
          <w:sz w:val="28"/>
          <w:szCs w:val="28"/>
        </w:rPr>
      </w:pPr>
      <w:r w:rsidRPr="00FB2A50">
        <w:rPr>
          <w:color w:val="000000"/>
          <w:sz w:val="28"/>
          <w:szCs w:val="28"/>
        </w:rPr>
        <w:t>3. Из всех органических веществ основную массу в клетке составляют:</w:t>
      </w:r>
    </w:p>
    <w:p w:rsidR="00891F8A" w:rsidRPr="00FB2A50" w:rsidRDefault="00891F8A" w:rsidP="00891F8A">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Белки</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б</w:t>
      </w:r>
      <w:r w:rsidRPr="00FB2A50">
        <w:rPr>
          <w:color w:val="000000"/>
          <w:sz w:val="28"/>
          <w:szCs w:val="28"/>
        </w:rPr>
        <w:t>) Углеводы</w:t>
      </w:r>
    </w:p>
    <w:p w:rsidR="00891F8A" w:rsidRPr="00FB2A50" w:rsidRDefault="00891F8A" w:rsidP="00891F8A">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sidR="00370008">
        <w:rPr>
          <w:color w:val="000000"/>
          <w:sz w:val="28"/>
          <w:szCs w:val="28"/>
        </w:rPr>
        <w:t xml:space="preserve"> </w:t>
      </w:r>
      <w:r w:rsidR="00134320">
        <w:rPr>
          <w:color w:val="000000"/>
          <w:sz w:val="28"/>
          <w:szCs w:val="28"/>
        </w:rPr>
        <w:t>Жиры</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г</w:t>
      </w:r>
      <w:r w:rsidR="00134320">
        <w:rPr>
          <w:color w:val="000000"/>
          <w:sz w:val="28"/>
          <w:szCs w:val="28"/>
        </w:rPr>
        <w:t>) Вода</w:t>
      </w:r>
    </w:p>
    <w:p w:rsidR="00891F8A" w:rsidRPr="00FB2A50" w:rsidRDefault="00891F8A" w:rsidP="00891F8A">
      <w:pPr>
        <w:spacing w:line="276" w:lineRule="auto"/>
        <w:contextualSpacing/>
        <w:rPr>
          <w:color w:val="000000"/>
          <w:sz w:val="28"/>
          <w:szCs w:val="28"/>
        </w:rPr>
      </w:pPr>
      <w:r w:rsidRPr="00FB2A50">
        <w:rPr>
          <w:color w:val="000000"/>
          <w:sz w:val="28"/>
          <w:szCs w:val="28"/>
        </w:rPr>
        <w:t>4. Концентрируются и транспортируются продукты биосинтеза химических соединений в клетке - это осуществляют:</w:t>
      </w:r>
    </w:p>
    <w:p w:rsidR="00891F8A" w:rsidRPr="00FB2A50" w:rsidRDefault="00891F8A" w:rsidP="00891F8A">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Митохондрии</w:t>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б</w:t>
      </w:r>
      <w:r w:rsidRPr="00FB2A50">
        <w:rPr>
          <w:color w:val="000000"/>
          <w:sz w:val="28"/>
          <w:szCs w:val="28"/>
        </w:rPr>
        <w:t>)</w:t>
      </w:r>
      <w:r w:rsidR="00370008">
        <w:rPr>
          <w:color w:val="000000"/>
          <w:sz w:val="28"/>
          <w:szCs w:val="28"/>
        </w:rPr>
        <w:t xml:space="preserve"> </w:t>
      </w:r>
      <w:r w:rsidR="00BF1596" w:rsidRPr="00FB2A50">
        <w:rPr>
          <w:color w:val="000000"/>
          <w:sz w:val="28"/>
          <w:szCs w:val="28"/>
        </w:rPr>
        <w:t>Рибосомы</w:t>
      </w:r>
    </w:p>
    <w:p w:rsidR="00891F8A" w:rsidRPr="00FB2A50" w:rsidRDefault="00891F8A" w:rsidP="00891F8A">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sidR="00370008">
        <w:rPr>
          <w:color w:val="000000"/>
          <w:sz w:val="28"/>
          <w:szCs w:val="28"/>
        </w:rPr>
        <w:t xml:space="preserve"> </w:t>
      </w:r>
      <w:r w:rsidR="00BF1596" w:rsidRPr="00FB2A50">
        <w:rPr>
          <w:color w:val="000000"/>
          <w:sz w:val="28"/>
          <w:szCs w:val="28"/>
        </w:rPr>
        <w:t>Лизосомы</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г</w:t>
      </w:r>
      <w:r w:rsidR="00134320">
        <w:rPr>
          <w:color w:val="000000"/>
          <w:sz w:val="28"/>
          <w:szCs w:val="28"/>
        </w:rPr>
        <w:t>) Комплекс Гольджи</w:t>
      </w:r>
    </w:p>
    <w:p w:rsidR="00891F8A" w:rsidRPr="00FB2A50" w:rsidRDefault="00891F8A" w:rsidP="00891F8A">
      <w:pPr>
        <w:spacing w:line="276" w:lineRule="auto"/>
        <w:contextualSpacing/>
        <w:rPr>
          <w:color w:val="000000"/>
          <w:sz w:val="28"/>
          <w:szCs w:val="28"/>
        </w:rPr>
      </w:pPr>
      <w:r w:rsidRPr="00FB2A50">
        <w:rPr>
          <w:color w:val="000000"/>
          <w:sz w:val="28"/>
          <w:szCs w:val="28"/>
        </w:rPr>
        <w:t>5. Функции внутриклеточного пищеварения выполняют:</w:t>
      </w:r>
    </w:p>
    <w:p w:rsidR="00891F8A" w:rsidRPr="00FB2A50" w:rsidRDefault="00891F8A" w:rsidP="00891F8A">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Митохондрии</w:t>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б</w:t>
      </w:r>
      <w:r w:rsidRPr="00FB2A50">
        <w:rPr>
          <w:color w:val="000000"/>
          <w:sz w:val="28"/>
          <w:szCs w:val="28"/>
        </w:rPr>
        <w:t>)</w:t>
      </w:r>
      <w:r w:rsidR="00370008">
        <w:rPr>
          <w:color w:val="000000"/>
          <w:sz w:val="28"/>
          <w:szCs w:val="28"/>
        </w:rPr>
        <w:t xml:space="preserve"> </w:t>
      </w:r>
      <w:r w:rsidR="00BF1596" w:rsidRPr="00FB2A50">
        <w:rPr>
          <w:color w:val="000000"/>
          <w:sz w:val="28"/>
          <w:szCs w:val="28"/>
        </w:rPr>
        <w:t>Рибосомы</w:t>
      </w:r>
    </w:p>
    <w:p w:rsidR="00891F8A" w:rsidRPr="00FB2A50" w:rsidRDefault="00891F8A" w:rsidP="00891F8A">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sidR="00370008">
        <w:rPr>
          <w:color w:val="000000"/>
          <w:sz w:val="28"/>
          <w:szCs w:val="28"/>
        </w:rPr>
        <w:t xml:space="preserve"> </w:t>
      </w:r>
      <w:r w:rsidR="00BF1596" w:rsidRPr="00FB2A50">
        <w:rPr>
          <w:color w:val="000000"/>
          <w:sz w:val="28"/>
          <w:szCs w:val="28"/>
        </w:rPr>
        <w:t>Лизосомы</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г</w:t>
      </w:r>
      <w:r w:rsidR="00134320">
        <w:rPr>
          <w:color w:val="000000"/>
          <w:sz w:val="28"/>
          <w:szCs w:val="28"/>
        </w:rPr>
        <w:t>)Комплекс Гольджи</w:t>
      </w:r>
    </w:p>
    <w:p w:rsidR="00891F8A" w:rsidRPr="00FB2A50" w:rsidRDefault="00891F8A" w:rsidP="00891F8A">
      <w:pPr>
        <w:spacing w:line="276" w:lineRule="auto"/>
        <w:contextualSpacing/>
        <w:rPr>
          <w:color w:val="000000"/>
          <w:sz w:val="28"/>
          <w:szCs w:val="28"/>
        </w:rPr>
      </w:pPr>
      <w:r w:rsidRPr="00FB2A50">
        <w:rPr>
          <w:color w:val="000000"/>
          <w:sz w:val="28"/>
          <w:szCs w:val="28"/>
        </w:rPr>
        <w:t>6. «Сборку» полимерной молекулы белка производят:</w:t>
      </w:r>
    </w:p>
    <w:p w:rsidR="00891F8A" w:rsidRPr="00FB2A50" w:rsidRDefault="00891F8A" w:rsidP="00891F8A">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Митохондрии</w:t>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б</w:t>
      </w:r>
      <w:r w:rsidRPr="00FB2A50">
        <w:rPr>
          <w:color w:val="000000"/>
          <w:sz w:val="28"/>
          <w:szCs w:val="28"/>
        </w:rPr>
        <w:t>)</w:t>
      </w:r>
      <w:r w:rsidR="00370008">
        <w:rPr>
          <w:color w:val="000000"/>
          <w:sz w:val="28"/>
          <w:szCs w:val="28"/>
        </w:rPr>
        <w:t xml:space="preserve"> </w:t>
      </w:r>
      <w:r w:rsidR="00BF1596" w:rsidRPr="00FB2A50">
        <w:rPr>
          <w:color w:val="000000"/>
          <w:sz w:val="28"/>
          <w:szCs w:val="28"/>
        </w:rPr>
        <w:t>Рибосомы</w:t>
      </w:r>
    </w:p>
    <w:p w:rsidR="00891F8A" w:rsidRPr="00FB2A50" w:rsidRDefault="00891F8A" w:rsidP="00891F8A">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sidR="00370008">
        <w:rPr>
          <w:color w:val="000000"/>
          <w:sz w:val="28"/>
          <w:szCs w:val="28"/>
        </w:rPr>
        <w:t xml:space="preserve"> </w:t>
      </w:r>
      <w:r w:rsidR="00BF1596" w:rsidRPr="00FB2A50">
        <w:rPr>
          <w:color w:val="000000"/>
          <w:sz w:val="28"/>
          <w:szCs w:val="28"/>
        </w:rPr>
        <w:t>Лизосомы</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г</w:t>
      </w:r>
      <w:r w:rsidR="00134320">
        <w:rPr>
          <w:color w:val="000000"/>
          <w:sz w:val="28"/>
          <w:szCs w:val="28"/>
        </w:rPr>
        <w:t>)Комплекс Гольджи</w:t>
      </w:r>
    </w:p>
    <w:p w:rsidR="00891F8A" w:rsidRPr="00FB2A50" w:rsidRDefault="00891F8A" w:rsidP="00891F8A">
      <w:pPr>
        <w:spacing w:line="276" w:lineRule="auto"/>
        <w:contextualSpacing/>
        <w:rPr>
          <w:color w:val="000000"/>
          <w:sz w:val="28"/>
          <w:szCs w:val="28"/>
        </w:rPr>
      </w:pPr>
      <w:r w:rsidRPr="00FB2A50">
        <w:rPr>
          <w:color w:val="000000"/>
          <w:sz w:val="28"/>
          <w:szCs w:val="28"/>
        </w:rPr>
        <w:t xml:space="preserve">7. «Списывание» генетической информации с молекулы ДНК путём создания </w:t>
      </w:r>
      <w:r w:rsidRPr="00FB2A50">
        <w:rPr>
          <w:i/>
          <w:color w:val="000000"/>
          <w:sz w:val="28"/>
          <w:szCs w:val="28"/>
        </w:rPr>
        <w:t>и</w:t>
      </w:r>
      <w:r w:rsidRPr="00FB2A50">
        <w:rPr>
          <w:color w:val="000000"/>
          <w:sz w:val="28"/>
          <w:szCs w:val="28"/>
        </w:rPr>
        <w:t>-РНК называют:</w:t>
      </w:r>
    </w:p>
    <w:p w:rsidR="00891F8A" w:rsidRPr="00FB2A50" w:rsidRDefault="00891F8A" w:rsidP="00891F8A">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Трансляцией</w:t>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б</w:t>
      </w:r>
      <w:r w:rsidRPr="00FB2A50">
        <w:rPr>
          <w:color w:val="000000"/>
          <w:sz w:val="28"/>
          <w:szCs w:val="28"/>
        </w:rPr>
        <w:t>)</w:t>
      </w:r>
      <w:r w:rsidR="00370008">
        <w:rPr>
          <w:color w:val="000000"/>
          <w:sz w:val="28"/>
          <w:szCs w:val="28"/>
        </w:rPr>
        <w:t xml:space="preserve"> </w:t>
      </w:r>
      <w:r w:rsidR="00BF1596" w:rsidRPr="00FB2A50">
        <w:rPr>
          <w:color w:val="000000"/>
          <w:sz w:val="28"/>
          <w:szCs w:val="28"/>
        </w:rPr>
        <w:t>Транскрипцией</w:t>
      </w:r>
    </w:p>
    <w:p w:rsidR="00891F8A" w:rsidRPr="00FB2A50" w:rsidRDefault="00891F8A" w:rsidP="00891F8A">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sidR="00370008">
        <w:rPr>
          <w:color w:val="000000"/>
          <w:sz w:val="28"/>
          <w:szCs w:val="28"/>
        </w:rPr>
        <w:t xml:space="preserve"> </w:t>
      </w:r>
      <w:r w:rsidR="00BF1596" w:rsidRPr="00FB2A50">
        <w:rPr>
          <w:color w:val="000000"/>
          <w:sz w:val="28"/>
          <w:szCs w:val="28"/>
        </w:rPr>
        <w:t>Биосинтезом</w:t>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г</w:t>
      </w:r>
      <w:r w:rsidRPr="00FB2A50">
        <w:rPr>
          <w:color w:val="000000"/>
          <w:sz w:val="28"/>
          <w:szCs w:val="28"/>
        </w:rPr>
        <w:t>)</w:t>
      </w:r>
      <w:r w:rsidR="00370008">
        <w:rPr>
          <w:color w:val="000000"/>
          <w:sz w:val="28"/>
          <w:szCs w:val="28"/>
        </w:rPr>
        <w:t xml:space="preserve"> </w:t>
      </w:r>
      <w:r w:rsidR="00134320">
        <w:rPr>
          <w:color w:val="000000"/>
          <w:sz w:val="28"/>
          <w:szCs w:val="28"/>
        </w:rPr>
        <w:t>Гликолизом</w:t>
      </w:r>
    </w:p>
    <w:p w:rsidR="00891F8A" w:rsidRPr="00FB2A50" w:rsidRDefault="00891F8A" w:rsidP="00891F8A">
      <w:pPr>
        <w:spacing w:line="276" w:lineRule="auto"/>
        <w:contextualSpacing/>
        <w:rPr>
          <w:color w:val="000000"/>
          <w:sz w:val="28"/>
          <w:szCs w:val="28"/>
        </w:rPr>
      </w:pPr>
      <w:r w:rsidRPr="00FB2A50">
        <w:rPr>
          <w:color w:val="000000"/>
          <w:sz w:val="28"/>
          <w:szCs w:val="28"/>
        </w:rPr>
        <w:t>8. Процесс образования органических веществ на свету в хлоропластах с использованием воды и углекислого газа называют:</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891F8A" w:rsidRPr="00FB2A50">
        <w:rPr>
          <w:color w:val="000000"/>
          <w:sz w:val="28"/>
          <w:szCs w:val="28"/>
        </w:rPr>
        <w:t>Фотосин</w:t>
      </w:r>
      <w:r w:rsidR="00BF1596" w:rsidRPr="00FB2A50">
        <w:rPr>
          <w:color w:val="000000"/>
          <w:sz w:val="28"/>
          <w:szCs w:val="28"/>
        </w:rPr>
        <w:t>тезом</w:t>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б</w:t>
      </w:r>
      <w:r w:rsidRPr="00FB2A50">
        <w:rPr>
          <w:color w:val="000000"/>
          <w:sz w:val="28"/>
          <w:szCs w:val="28"/>
        </w:rPr>
        <w:t>)</w:t>
      </w:r>
      <w:r w:rsidR="00370008">
        <w:rPr>
          <w:color w:val="000000"/>
          <w:sz w:val="28"/>
          <w:szCs w:val="28"/>
        </w:rPr>
        <w:t xml:space="preserve"> </w:t>
      </w:r>
      <w:r w:rsidR="00BF1596" w:rsidRPr="00FB2A50">
        <w:rPr>
          <w:color w:val="000000"/>
          <w:sz w:val="28"/>
          <w:szCs w:val="28"/>
        </w:rPr>
        <w:t>Транскрипцией</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lastRenderedPageBreak/>
        <w:t>в</w:t>
      </w:r>
      <w:r w:rsidRPr="00FB2A50">
        <w:rPr>
          <w:color w:val="000000"/>
          <w:sz w:val="28"/>
          <w:szCs w:val="28"/>
        </w:rPr>
        <w:t>)</w:t>
      </w:r>
      <w:r w:rsidR="00370008">
        <w:rPr>
          <w:color w:val="000000"/>
          <w:sz w:val="28"/>
          <w:szCs w:val="28"/>
        </w:rPr>
        <w:t xml:space="preserve"> </w:t>
      </w:r>
      <w:r w:rsidR="00BF1596" w:rsidRPr="00FB2A50">
        <w:rPr>
          <w:color w:val="000000"/>
          <w:sz w:val="28"/>
          <w:szCs w:val="28"/>
        </w:rPr>
        <w:t>Биосинтезом</w:t>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г</w:t>
      </w:r>
      <w:r w:rsidRPr="00FB2A50">
        <w:rPr>
          <w:color w:val="000000"/>
          <w:sz w:val="28"/>
          <w:szCs w:val="28"/>
        </w:rPr>
        <w:t>)</w:t>
      </w:r>
      <w:r w:rsidR="00134320">
        <w:rPr>
          <w:color w:val="000000"/>
          <w:sz w:val="28"/>
          <w:szCs w:val="28"/>
        </w:rPr>
        <w:t xml:space="preserve"> Гликолизом</w:t>
      </w:r>
    </w:p>
    <w:p w:rsidR="00891F8A" w:rsidRPr="00FB2A50" w:rsidRDefault="00C65B79" w:rsidP="00891F8A">
      <w:pPr>
        <w:spacing w:line="276" w:lineRule="auto"/>
        <w:contextualSpacing/>
        <w:rPr>
          <w:color w:val="000000"/>
          <w:sz w:val="28"/>
          <w:szCs w:val="28"/>
        </w:rPr>
      </w:pPr>
      <w:r w:rsidRPr="00FB2A50">
        <w:rPr>
          <w:color w:val="000000"/>
          <w:sz w:val="28"/>
          <w:szCs w:val="28"/>
        </w:rPr>
        <w:t xml:space="preserve">9. </w:t>
      </w:r>
      <w:r w:rsidR="00891F8A" w:rsidRPr="00FB2A50">
        <w:rPr>
          <w:color w:val="000000"/>
          <w:sz w:val="28"/>
          <w:szCs w:val="28"/>
        </w:rPr>
        <w:t>Ферментативный и бескислородный процесс распада органических веществ называют:</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Фотосинтезом</w:t>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б</w:t>
      </w:r>
      <w:r w:rsidRPr="00FB2A50">
        <w:rPr>
          <w:color w:val="000000"/>
          <w:sz w:val="28"/>
          <w:szCs w:val="28"/>
        </w:rPr>
        <w:t>)</w:t>
      </w:r>
      <w:r w:rsidR="00370008">
        <w:rPr>
          <w:color w:val="000000"/>
          <w:sz w:val="28"/>
          <w:szCs w:val="28"/>
        </w:rPr>
        <w:t xml:space="preserve"> </w:t>
      </w:r>
      <w:r w:rsidR="00BF1596" w:rsidRPr="00FB2A50">
        <w:rPr>
          <w:color w:val="000000"/>
          <w:sz w:val="28"/>
          <w:szCs w:val="28"/>
        </w:rPr>
        <w:t>Транскрипцией</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sidR="00370008">
        <w:rPr>
          <w:color w:val="000000"/>
          <w:sz w:val="28"/>
          <w:szCs w:val="28"/>
        </w:rPr>
        <w:t xml:space="preserve"> </w:t>
      </w:r>
      <w:r w:rsidR="00BF1596" w:rsidRPr="00FB2A50">
        <w:rPr>
          <w:color w:val="000000"/>
          <w:sz w:val="28"/>
          <w:szCs w:val="28"/>
        </w:rPr>
        <w:t>Биосинтезом</w:t>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г</w:t>
      </w:r>
      <w:r w:rsidRPr="00FB2A50">
        <w:rPr>
          <w:color w:val="000000"/>
          <w:sz w:val="28"/>
          <w:szCs w:val="28"/>
        </w:rPr>
        <w:t>)</w:t>
      </w:r>
      <w:r w:rsidR="00134320">
        <w:rPr>
          <w:color w:val="000000"/>
          <w:sz w:val="28"/>
          <w:szCs w:val="28"/>
        </w:rPr>
        <w:t xml:space="preserve"> Гликолизом</w:t>
      </w:r>
    </w:p>
    <w:p w:rsidR="00891F8A" w:rsidRPr="00FB2A50" w:rsidRDefault="00C65B79" w:rsidP="00891F8A">
      <w:pPr>
        <w:spacing w:line="276" w:lineRule="auto"/>
        <w:contextualSpacing/>
        <w:rPr>
          <w:color w:val="000000"/>
          <w:sz w:val="28"/>
          <w:szCs w:val="28"/>
        </w:rPr>
      </w:pPr>
      <w:r w:rsidRPr="00FB2A50">
        <w:rPr>
          <w:color w:val="000000"/>
          <w:sz w:val="28"/>
          <w:szCs w:val="28"/>
        </w:rPr>
        <w:t xml:space="preserve">10. </w:t>
      </w:r>
      <w:r w:rsidR="00891F8A" w:rsidRPr="00FB2A50">
        <w:rPr>
          <w:color w:val="000000"/>
          <w:sz w:val="28"/>
          <w:szCs w:val="28"/>
        </w:rPr>
        <w:t>К прокариотам относятся:</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Растения</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б</w:t>
      </w:r>
      <w:r w:rsidRPr="00FB2A50">
        <w:rPr>
          <w:color w:val="000000"/>
          <w:sz w:val="28"/>
          <w:szCs w:val="28"/>
        </w:rPr>
        <w:t>)</w:t>
      </w:r>
      <w:r w:rsidR="00370008">
        <w:rPr>
          <w:color w:val="000000"/>
          <w:sz w:val="28"/>
          <w:szCs w:val="28"/>
        </w:rPr>
        <w:t xml:space="preserve"> </w:t>
      </w:r>
      <w:r w:rsidR="00891F8A" w:rsidRPr="00FB2A50">
        <w:rPr>
          <w:color w:val="000000"/>
          <w:sz w:val="28"/>
          <w:szCs w:val="28"/>
        </w:rPr>
        <w:t>Животны</w:t>
      </w:r>
      <w:r w:rsidR="00BF1596" w:rsidRPr="00FB2A50">
        <w:rPr>
          <w:color w:val="000000"/>
          <w:sz w:val="28"/>
          <w:szCs w:val="28"/>
        </w:rPr>
        <w:t>е</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sidR="00370008">
        <w:rPr>
          <w:color w:val="000000"/>
          <w:sz w:val="28"/>
          <w:szCs w:val="28"/>
        </w:rPr>
        <w:t xml:space="preserve"> </w:t>
      </w:r>
      <w:r w:rsidR="00BF1596" w:rsidRPr="00FB2A50">
        <w:rPr>
          <w:color w:val="000000"/>
          <w:sz w:val="28"/>
          <w:szCs w:val="28"/>
        </w:rPr>
        <w:t>Грибы</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г</w:t>
      </w:r>
      <w:r w:rsidRPr="00FB2A50">
        <w:rPr>
          <w:color w:val="000000"/>
          <w:sz w:val="28"/>
          <w:szCs w:val="28"/>
        </w:rPr>
        <w:t>)</w:t>
      </w:r>
      <w:r w:rsidR="00134320">
        <w:rPr>
          <w:color w:val="000000"/>
          <w:sz w:val="28"/>
          <w:szCs w:val="28"/>
        </w:rPr>
        <w:t xml:space="preserve"> Бактерии и цианобактерии</w:t>
      </w:r>
    </w:p>
    <w:p w:rsidR="00891F8A" w:rsidRPr="00FB2A50" w:rsidRDefault="00C65B79" w:rsidP="00891F8A">
      <w:pPr>
        <w:spacing w:line="276" w:lineRule="auto"/>
        <w:contextualSpacing/>
        <w:rPr>
          <w:color w:val="000000"/>
          <w:sz w:val="28"/>
          <w:szCs w:val="28"/>
        </w:rPr>
      </w:pPr>
      <w:r w:rsidRPr="00FB2A50">
        <w:rPr>
          <w:color w:val="000000"/>
          <w:sz w:val="28"/>
          <w:szCs w:val="28"/>
        </w:rPr>
        <w:t xml:space="preserve">11. </w:t>
      </w:r>
      <w:r w:rsidR="00891F8A" w:rsidRPr="00FB2A50">
        <w:rPr>
          <w:color w:val="000000"/>
          <w:sz w:val="28"/>
          <w:szCs w:val="28"/>
        </w:rPr>
        <w:t>При расщеплении углеводов наибольшее количество АТФ синтезируется:</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П</w:t>
      </w:r>
      <w:r w:rsidR="00891F8A" w:rsidRPr="00FB2A50">
        <w:rPr>
          <w:color w:val="000000"/>
          <w:sz w:val="28"/>
          <w:szCs w:val="28"/>
        </w:rPr>
        <w:t>ри расп</w:t>
      </w:r>
      <w:r w:rsidR="00BF1596" w:rsidRPr="00FB2A50">
        <w:rPr>
          <w:color w:val="000000"/>
          <w:sz w:val="28"/>
          <w:szCs w:val="28"/>
        </w:rPr>
        <w:t>аде дисахаридов на моносахариды</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б</w:t>
      </w:r>
      <w:r w:rsidRPr="00FB2A50">
        <w:rPr>
          <w:color w:val="000000"/>
          <w:sz w:val="28"/>
          <w:szCs w:val="28"/>
        </w:rPr>
        <w:t>)</w:t>
      </w:r>
      <w:r w:rsidR="00370008">
        <w:rPr>
          <w:color w:val="000000"/>
          <w:sz w:val="28"/>
          <w:szCs w:val="28"/>
        </w:rPr>
        <w:t xml:space="preserve"> </w:t>
      </w:r>
      <w:r w:rsidR="00BF1596" w:rsidRPr="00FB2A50">
        <w:rPr>
          <w:color w:val="000000"/>
          <w:sz w:val="28"/>
          <w:szCs w:val="28"/>
        </w:rPr>
        <w:t>Во время гликолиза</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sidR="00370008">
        <w:rPr>
          <w:color w:val="000000"/>
          <w:sz w:val="28"/>
          <w:szCs w:val="28"/>
        </w:rPr>
        <w:t xml:space="preserve"> </w:t>
      </w:r>
      <w:r w:rsidR="00BF1596" w:rsidRPr="00FB2A50">
        <w:rPr>
          <w:color w:val="000000"/>
          <w:sz w:val="28"/>
          <w:szCs w:val="28"/>
        </w:rPr>
        <w:t>В цикле Кребса</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г</w:t>
      </w:r>
      <w:r w:rsidRPr="00FB2A50">
        <w:rPr>
          <w:color w:val="000000"/>
          <w:sz w:val="28"/>
          <w:szCs w:val="28"/>
        </w:rPr>
        <w:t>)</w:t>
      </w:r>
      <w:r w:rsidR="00BF1596" w:rsidRPr="00FB2A50">
        <w:rPr>
          <w:color w:val="000000"/>
          <w:sz w:val="28"/>
          <w:szCs w:val="28"/>
        </w:rPr>
        <w:t xml:space="preserve"> В дыхательной цепи</w:t>
      </w:r>
    </w:p>
    <w:p w:rsidR="00891F8A" w:rsidRPr="00FB2A50" w:rsidRDefault="00891F8A" w:rsidP="00891F8A">
      <w:pPr>
        <w:spacing w:line="276" w:lineRule="auto"/>
        <w:contextualSpacing/>
        <w:rPr>
          <w:color w:val="000000"/>
          <w:sz w:val="28"/>
          <w:szCs w:val="28"/>
        </w:rPr>
      </w:pPr>
      <w:r w:rsidRPr="00FB2A50">
        <w:rPr>
          <w:color w:val="000000"/>
          <w:sz w:val="28"/>
          <w:szCs w:val="28"/>
        </w:rPr>
        <w:t>12.В темновой фазе фотосинтеза идет процесс:</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Фотофосфорилирование</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б</w:t>
      </w:r>
      <w:r w:rsidRPr="00FB2A50">
        <w:rPr>
          <w:color w:val="000000"/>
          <w:sz w:val="28"/>
          <w:szCs w:val="28"/>
        </w:rPr>
        <w:t>)</w:t>
      </w:r>
      <w:r w:rsidR="00370008">
        <w:rPr>
          <w:color w:val="000000"/>
          <w:sz w:val="28"/>
          <w:szCs w:val="28"/>
        </w:rPr>
        <w:t xml:space="preserve"> </w:t>
      </w:r>
      <w:r w:rsidR="00891F8A" w:rsidRPr="00FB2A50">
        <w:rPr>
          <w:color w:val="000000"/>
          <w:sz w:val="28"/>
          <w:szCs w:val="28"/>
        </w:rPr>
        <w:t>Выделени</w:t>
      </w:r>
      <w:r w:rsidR="00BF1596" w:rsidRPr="00FB2A50">
        <w:rPr>
          <w:color w:val="000000"/>
          <w:sz w:val="28"/>
          <w:szCs w:val="28"/>
        </w:rPr>
        <w:t>я кислорода из углекислого газа</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sidR="00370008">
        <w:rPr>
          <w:color w:val="000000"/>
          <w:sz w:val="28"/>
          <w:szCs w:val="28"/>
        </w:rPr>
        <w:t xml:space="preserve"> </w:t>
      </w:r>
      <w:r w:rsidR="00BF1596" w:rsidRPr="00FB2A50">
        <w:rPr>
          <w:color w:val="000000"/>
          <w:sz w:val="28"/>
          <w:szCs w:val="28"/>
        </w:rPr>
        <w:t>Синтез глюкозы</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г</w:t>
      </w:r>
      <w:r w:rsidRPr="00FB2A50">
        <w:rPr>
          <w:color w:val="000000"/>
          <w:sz w:val="28"/>
          <w:szCs w:val="28"/>
        </w:rPr>
        <w:t>)</w:t>
      </w:r>
      <w:r w:rsidR="00BF1596" w:rsidRPr="00FB2A50">
        <w:rPr>
          <w:color w:val="000000"/>
          <w:sz w:val="28"/>
          <w:szCs w:val="28"/>
        </w:rPr>
        <w:t xml:space="preserve"> Верны все ответы</w:t>
      </w:r>
    </w:p>
    <w:p w:rsidR="00891F8A" w:rsidRPr="00FB2A50" w:rsidRDefault="00891F8A" w:rsidP="00891F8A">
      <w:pPr>
        <w:spacing w:line="276" w:lineRule="auto"/>
        <w:contextualSpacing/>
        <w:rPr>
          <w:color w:val="000000"/>
          <w:sz w:val="28"/>
          <w:szCs w:val="28"/>
        </w:rPr>
      </w:pPr>
      <w:r w:rsidRPr="00FB2A50">
        <w:rPr>
          <w:color w:val="000000"/>
          <w:sz w:val="28"/>
          <w:szCs w:val="28"/>
        </w:rPr>
        <w:t>13.Фотолиз воды при фотосинтезе:</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891F8A" w:rsidRPr="00FB2A50">
        <w:rPr>
          <w:color w:val="000000"/>
          <w:sz w:val="28"/>
          <w:szCs w:val="28"/>
        </w:rPr>
        <w:t>Пр</w:t>
      </w:r>
      <w:r w:rsidR="00BF1596" w:rsidRPr="00FB2A50">
        <w:rPr>
          <w:color w:val="000000"/>
          <w:sz w:val="28"/>
          <w:szCs w:val="28"/>
        </w:rPr>
        <w:t>оисходит в период световой фазы</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б</w:t>
      </w:r>
      <w:r w:rsidRPr="00FB2A50">
        <w:rPr>
          <w:color w:val="000000"/>
          <w:sz w:val="28"/>
          <w:szCs w:val="28"/>
        </w:rPr>
        <w:t>)</w:t>
      </w:r>
      <w:r w:rsidR="00370008">
        <w:rPr>
          <w:color w:val="000000"/>
          <w:sz w:val="28"/>
          <w:szCs w:val="28"/>
        </w:rPr>
        <w:t xml:space="preserve"> </w:t>
      </w:r>
      <w:r w:rsidR="00891F8A" w:rsidRPr="00FB2A50">
        <w:rPr>
          <w:color w:val="000000"/>
          <w:sz w:val="28"/>
          <w:szCs w:val="28"/>
        </w:rPr>
        <w:t>Сопровожда</w:t>
      </w:r>
      <w:r w:rsidR="00BF1596" w:rsidRPr="00FB2A50">
        <w:rPr>
          <w:color w:val="000000"/>
          <w:sz w:val="28"/>
          <w:szCs w:val="28"/>
        </w:rPr>
        <w:t>ется восстановлением хлорофилла</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sidR="00370008">
        <w:rPr>
          <w:color w:val="000000"/>
          <w:sz w:val="28"/>
          <w:szCs w:val="28"/>
        </w:rPr>
        <w:t xml:space="preserve"> </w:t>
      </w:r>
      <w:r w:rsidR="00891F8A" w:rsidRPr="00FB2A50">
        <w:rPr>
          <w:color w:val="000000"/>
          <w:sz w:val="28"/>
          <w:szCs w:val="28"/>
        </w:rPr>
        <w:t>Обусловливается в</w:t>
      </w:r>
      <w:r w:rsidR="00BF1596" w:rsidRPr="00FB2A50">
        <w:rPr>
          <w:color w:val="000000"/>
          <w:sz w:val="28"/>
          <w:szCs w:val="28"/>
        </w:rPr>
        <w:t>ыделением кислорода в атмосферу</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г</w:t>
      </w:r>
      <w:r w:rsidRPr="00FB2A50">
        <w:rPr>
          <w:color w:val="000000"/>
          <w:sz w:val="28"/>
          <w:szCs w:val="28"/>
        </w:rPr>
        <w:t>)</w:t>
      </w:r>
      <w:r w:rsidR="00891F8A" w:rsidRPr="00FB2A50">
        <w:rPr>
          <w:color w:val="000000"/>
          <w:sz w:val="28"/>
          <w:szCs w:val="28"/>
        </w:rPr>
        <w:t xml:space="preserve"> Верны все ответы.</w:t>
      </w:r>
    </w:p>
    <w:p w:rsidR="00891F8A" w:rsidRPr="00FB2A50" w:rsidRDefault="00891F8A" w:rsidP="00891F8A">
      <w:pPr>
        <w:spacing w:line="276" w:lineRule="auto"/>
        <w:contextualSpacing/>
        <w:rPr>
          <w:color w:val="000000"/>
          <w:sz w:val="28"/>
          <w:szCs w:val="28"/>
        </w:rPr>
      </w:pPr>
      <w:r w:rsidRPr="00FB2A50">
        <w:rPr>
          <w:color w:val="000000"/>
          <w:sz w:val="28"/>
          <w:szCs w:val="28"/>
        </w:rPr>
        <w:t>14.В лизосомах клетки, как и в митохондриях, происходит</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Фотосинтез</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Pr="00FB2A50">
        <w:rPr>
          <w:i/>
          <w:color w:val="000000"/>
          <w:sz w:val="28"/>
          <w:szCs w:val="28"/>
        </w:rPr>
        <w:t>б</w:t>
      </w:r>
      <w:r w:rsidRPr="00FB2A50">
        <w:rPr>
          <w:color w:val="000000"/>
          <w:sz w:val="28"/>
          <w:szCs w:val="28"/>
        </w:rPr>
        <w:t>)</w:t>
      </w:r>
      <w:r w:rsidR="00370008">
        <w:rPr>
          <w:color w:val="000000"/>
          <w:sz w:val="28"/>
          <w:szCs w:val="28"/>
        </w:rPr>
        <w:t xml:space="preserve"> </w:t>
      </w:r>
      <w:r w:rsidR="00BF1596" w:rsidRPr="00FB2A50">
        <w:rPr>
          <w:color w:val="000000"/>
          <w:sz w:val="28"/>
          <w:szCs w:val="28"/>
        </w:rPr>
        <w:t>Хемосинтез</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sidR="00370008">
        <w:rPr>
          <w:color w:val="000000"/>
          <w:sz w:val="28"/>
          <w:szCs w:val="28"/>
        </w:rPr>
        <w:t xml:space="preserve"> </w:t>
      </w:r>
      <w:r w:rsidR="00BF1596" w:rsidRPr="00FB2A50">
        <w:rPr>
          <w:color w:val="000000"/>
          <w:sz w:val="28"/>
          <w:szCs w:val="28"/>
        </w:rPr>
        <w:t>Энергетический обмен</w:t>
      </w:r>
      <w:r w:rsidR="00BF1596" w:rsidRPr="00FB2A50">
        <w:rPr>
          <w:color w:val="000000"/>
          <w:sz w:val="28"/>
          <w:szCs w:val="28"/>
        </w:rPr>
        <w:tab/>
      </w:r>
      <w:r w:rsidR="00BF1596" w:rsidRPr="00FB2A50">
        <w:rPr>
          <w:color w:val="000000"/>
          <w:sz w:val="28"/>
          <w:szCs w:val="28"/>
        </w:rPr>
        <w:tab/>
      </w:r>
      <w:r w:rsidRPr="00FB2A50">
        <w:rPr>
          <w:i/>
          <w:color w:val="000000"/>
          <w:sz w:val="28"/>
          <w:szCs w:val="28"/>
        </w:rPr>
        <w:t>г</w:t>
      </w:r>
      <w:r w:rsidRPr="00FB2A50">
        <w:rPr>
          <w:color w:val="000000"/>
          <w:sz w:val="28"/>
          <w:szCs w:val="28"/>
        </w:rPr>
        <w:t>)</w:t>
      </w:r>
      <w:r w:rsidR="00134320">
        <w:rPr>
          <w:color w:val="000000"/>
          <w:sz w:val="28"/>
          <w:szCs w:val="28"/>
        </w:rPr>
        <w:t xml:space="preserve"> Пластический обмен</w:t>
      </w:r>
    </w:p>
    <w:p w:rsidR="00891F8A" w:rsidRPr="00FB2A50" w:rsidRDefault="00891F8A" w:rsidP="00891F8A">
      <w:pPr>
        <w:spacing w:line="276" w:lineRule="auto"/>
        <w:contextualSpacing/>
        <w:rPr>
          <w:color w:val="000000"/>
          <w:sz w:val="28"/>
          <w:szCs w:val="28"/>
        </w:rPr>
      </w:pPr>
      <w:r w:rsidRPr="00FB2A50">
        <w:rPr>
          <w:color w:val="000000"/>
          <w:sz w:val="28"/>
          <w:szCs w:val="28"/>
        </w:rPr>
        <w:t>15.Вирусы содержат:</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Только ДНК</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Pr="00FB2A50">
        <w:rPr>
          <w:i/>
          <w:color w:val="000000"/>
          <w:sz w:val="28"/>
          <w:szCs w:val="28"/>
        </w:rPr>
        <w:t>б</w:t>
      </w:r>
      <w:r w:rsidRPr="00FB2A50">
        <w:rPr>
          <w:color w:val="000000"/>
          <w:sz w:val="28"/>
          <w:szCs w:val="28"/>
        </w:rPr>
        <w:t>)</w:t>
      </w:r>
      <w:r w:rsidR="00370008">
        <w:rPr>
          <w:color w:val="000000"/>
          <w:sz w:val="28"/>
          <w:szCs w:val="28"/>
        </w:rPr>
        <w:t xml:space="preserve"> </w:t>
      </w:r>
      <w:r w:rsidR="00BF1596" w:rsidRPr="00FB2A50">
        <w:rPr>
          <w:color w:val="000000"/>
          <w:sz w:val="28"/>
          <w:szCs w:val="28"/>
        </w:rPr>
        <w:t>Только РНК</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sidR="00370008">
        <w:rPr>
          <w:color w:val="000000"/>
          <w:sz w:val="28"/>
          <w:szCs w:val="28"/>
        </w:rPr>
        <w:t xml:space="preserve"> </w:t>
      </w:r>
      <w:r w:rsidR="00891F8A" w:rsidRPr="00FB2A50">
        <w:rPr>
          <w:color w:val="000000"/>
          <w:sz w:val="28"/>
          <w:szCs w:val="28"/>
        </w:rPr>
        <w:t>Либо ДНК,</w:t>
      </w:r>
      <w:r w:rsidR="00BF1596" w:rsidRPr="00FB2A50">
        <w:rPr>
          <w:color w:val="000000"/>
          <w:sz w:val="28"/>
          <w:szCs w:val="28"/>
        </w:rPr>
        <w:t xml:space="preserve"> либо РНК</w:t>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г</w:t>
      </w:r>
      <w:r w:rsidRPr="00FB2A50">
        <w:rPr>
          <w:color w:val="000000"/>
          <w:sz w:val="28"/>
          <w:szCs w:val="28"/>
        </w:rPr>
        <w:t>)</w:t>
      </w:r>
      <w:r w:rsidR="00134320">
        <w:rPr>
          <w:color w:val="000000"/>
          <w:sz w:val="28"/>
          <w:szCs w:val="28"/>
        </w:rPr>
        <w:t xml:space="preserve"> Совместно ДНК и РНК</w:t>
      </w:r>
    </w:p>
    <w:p w:rsidR="00891F8A" w:rsidRPr="00FB2A50" w:rsidRDefault="00891F8A" w:rsidP="00891F8A">
      <w:pPr>
        <w:spacing w:line="276" w:lineRule="auto"/>
        <w:contextualSpacing/>
        <w:rPr>
          <w:color w:val="000000"/>
          <w:sz w:val="28"/>
          <w:szCs w:val="28"/>
        </w:rPr>
      </w:pPr>
      <w:r w:rsidRPr="00FB2A50">
        <w:rPr>
          <w:color w:val="000000"/>
          <w:sz w:val="28"/>
          <w:szCs w:val="28"/>
        </w:rPr>
        <w:t>16.Атомы какого металла входят в состав эритроцитов:</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Меди</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б</w:t>
      </w:r>
      <w:r w:rsidRPr="00FB2A50">
        <w:rPr>
          <w:color w:val="000000"/>
          <w:sz w:val="28"/>
          <w:szCs w:val="28"/>
        </w:rPr>
        <w:t>)</w:t>
      </w:r>
      <w:r w:rsidR="00370008">
        <w:rPr>
          <w:color w:val="000000"/>
          <w:sz w:val="28"/>
          <w:szCs w:val="28"/>
        </w:rPr>
        <w:t xml:space="preserve"> </w:t>
      </w:r>
      <w:r w:rsidR="00BF1596" w:rsidRPr="00FB2A50">
        <w:rPr>
          <w:color w:val="000000"/>
          <w:sz w:val="28"/>
          <w:szCs w:val="28"/>
        </w:rPr>
        <w:t>Цинка</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sidR="00370008">
        <w:rPr>
          <w:color w:val="000000"/>
          <w:sz w:val="28"/>
          <w:szCs w:val="28"/>
        </w:rPr>
        <w:t xml:space="preserve"> </w:t>
      </w:r>
      <w:r w:rsidR="00BF1596" w:rsidRPr="00FB2A50">
        <w:rPr>
          <w:color w:val="000000"/>
          <w:sz w:val="28"/>
          <w:szCs w:val="28"/>
        </w:rPr>
        <w:t>Железа</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г</w:t>
      </w:r>
      <w:r w:rsidRPr="00FB2A50">
        <w:rPr>
          <w:color w:val="000000"/>
          <w:sz w:val="28"/>
          <w:szCs w:val="28"/>
        </w:rPr>
        <w:t>)</w:t>
      </w:r>
      <w:r w:rsidR="00134320">
        <w:rPr>
          <w:color w:val="000000"/>
          <w:sz w:val="28"/>
          <w:szCs w:val="28"/>
        </w:rPr>
        <w:t xml:space="preserve"> Магний</w:t>
      </w:r>
    </w:p>
    <w:p w:rsidR="00891F8A" w:rsidRPr="00FB2A50" w:rsidRDefault="00891F8A" w:rsidP="00891F8A">
      <w:pPr>
        <w:spacing w:line="276" w:lineRule="auto"/>
        <w:contextualSpacing/>
        <w:rPr>
          <w:color w:val="000000"/>
          <w:sz w:val="28"/>
          <w:szCs w:val="28"/>
        </w:rPr>
      </w:pPr>
      <w:r w:rsidRPr="00FB2A50">
        <w:rPr>
          <w:color w:val="000000"/>
          <w:sz w:val="28"/>
          <w:szCs w:val="28"/>
        </w:rPr>
        <w:t>17.Бесцветные клетки крови, способные к амебоидному движению сквозь стенки сосудов:</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xml:space="preserve">) </w:t>
      </w:r>
      <w:r w:rsidR="00BF1596" w:rsidRPr="00FB2A50">
        <w:rPr>
          <w:color w:val="000000"/>
          <w:sz w:val="28"/>
          <w:szCs w:val="28"/>
        </w:rPr>
        <w:t>Эритроциты</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Pr="00FB2A50">
        <w:rPr>
          <w:i/>
          <w:color w:val="000000"/>
          <w:sz w:val="28"/>
          <w:szCs w:val="28"/>
        </w:rPr>
        <w:t>б</w:t>
      </w:r>
      <w:r w:rsidRPr="00FB2A50">
        <w:rPr>
          <w:color w:val="000000"/>
          <w:sz w:val="28"/>
          <w:szCs w:val="28"/>
        </w:rPr>
        <w:t>)</w:t>
      </w:r>
      <w:r w:rsidR="00370008">
        <w:rPr>
          <w:color w:val="000000"/>
          <w:sz w:val="28"/>
          <w:szCs w:val="28"/>
        </w:rPr>
        <w:t xml:space="preserve"> </w:t>
      </w:r>
      <w:r w:rsidR="00BF1596" w:rsidRPr="00FB2A50">
        <w:rPr>
          <w:color w:val="000000"/>
          <w:sz w:val="28"/>
          <w:szCs w:val="28"/>
        </w:rPr>
        <w:t>Лейкоциты</w:t>
      </w:r>
    </w:p>
    <w:p w:rsidR="00891F8A" w:rsidRPr="00FB2A50" w:rsidRDefault="00C65B79" w:rsidP="00C65B79">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w:t>
      </w:r>
      <w:r w:rsidR="00370008">
        <w:rPr>
          <w:color w:val="000000"/>
          <w:sz w:val="28"/>
          <w:szCs w:val="28"/>
        </w:rPr>
        <w:t xml:space="preserve"> </w:t>
      </w:r>
      <w:r w:rsidR="00891F8A" w:rsidRPr="00FB2A50">
        <w:rPr>
          <w:color w:val="000000"/>
          <w:sz w:val="28"/>
          <w:szCs w:val="28"/>
        </w:rPr>
        <w:t>Тромбоцит</w:t>
      </w:r>
      <w:r w:rsidR="00BF1596" w:rsidRPr="00FB2A50">
        <w:rPr>
          <w:color w:val="000000"/>
          <w:sz w:val="28"/>
          <w:szCs w:val="28"/>
        </w:rPr>
        <w:t>ы</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Pr="00FB2A50">
        <w:rPr>
          <w:i/>
          <w:color w:val="000000"/>
          <w:sz w:val="28"/>
          <w:szCs w:val="28"/>
        </w:rPr>
        <w:t>г</w:t>
      </w:r>
      <w:r w:rsidRPr="00FB2A50">
        <w:rPr>
          <w:color w:val="000000"/>
          <w:sz w:val="28"/>
          <w:szCs w:val="28"/>
        </w:rPr>
        <w:t>)</w:t>
      </w:r>
      <w:r w:rsidR="00134320">
        <w:rPr>
          <w:color w:val="000000"/>
          <w:sz w:val="28"/>
          <w:szCs w:val="28"/>
        </w:rPr>
        <w:t xml:space="preserve"> Тромбоциты</w:t>
      </w:r>
    </w:p>
    <w:p w:rsidR="00891F8A" w:rsidRPr="00FB2A50" w:rsidRDefault="00891F8A" w:rsidP="00891F8A">
      <w:pPr>
        <w:spacing w:line="276" w:lineRule="auto"/>
        <w:contextualSpacing/>
        <w:rPr>
          <w:color w:val="000000"/>
          <w:sz w:val="28"/>
          <w:szCs w:val="28"/>
        </w:rPr>
      </w:pPr>
      <w:r w:rsidRPr="00FB2A50">
        <w:rPr>
          <w:color w:val="000000"/>
          <w:sz w:val="28"/>
          <w:szCs w:val="28"/>
        </w:rPr>
        <w:t>18.Клетки крови, способные вырабатывать антитела:</w:t>
      </w:r>
    </w:p>
    <w:p w:rsidR="00C65B79" w:rsidRPr="00FB2A50" w:rsidRDefault="00C65B79" w:rsidP="00C65B79">
      <w:pPr>
        <w:spacing w:line="276" w:lineRule="auto"/>
        <w:ind w:firstLine="567"/>
        <w:contextualSpacing/>
        <w:rPr>
          <w:color w:val="000000"/>
          <w:sz w:val="28"/>
          <w:szCs w:val="28"/>
        </w:rPr>
      </w:pPr>
      <w:r w:rsidRPr="00FB2A50">
        <w:rPr>
          <w:i/>
          <w:color w:val="000000"/>
          <w:sz w:val="28"/>
          <w:szCs w:val="28"/>
        </w:rPr>
        <w:t>a</w:t>
      </w:r>
      <w:r w:rsidRPr="00FB2A50">
        <w:rPr>
          <w:color w:val="000000"/>
          <w:sz w:val="28"/>
          <w:szCs w:val="28"/>
        </w:rPr>
        <w:t xml:space="preserve">) </w:t>
      </w:r>
      <w:r w:rsidR="00BF1596" w:rsidRPr="00FB2A50">
        <w:rPr>
          <w:color w:val="000000"/>
          <w:sz w:val="28"/>
          <w:szCs w:val="28"/>
        </w:rPr>
        <w:t>Лейкоциты</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Pr="00FB2A50">
        <w:rPr>
          <w:i/>
          <w:color w:val="000000"/>
          <w:sz w:val="28"/>
          <w:szCs w:val="28"/>
        </w:rPr>
        <w:t>б</w:t>
      </w:r>
      <w:r w:rsidRPr="00FB2A50">
        <w:rPr>
          <w:color w:val="000000"/>
          <w:sz w:val="28"/>
          <w:szCs w:val="28"/>
        </w:rPr>
        <w:t>)</w:t>
      </w:r>
      <w:r w:rsidR="00BF1596" w:rsidRPr="00FB2A50">
        <w:rPr>
          <w:color w:val="000000"/>
          <w:sz w:val="28"/>
          <w:szCs w:val="28"/>
        </w:rPr>
        <w:t xml:space="preserve"> Тромбоциты</w:t>
      </w:r>
    </w:p>
    <w:p w:rsidR="00C65B79" w:rsidRPr="00FB2A50" w:rsidRDefault="00C65B79" w:rsidP="00C65B79">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 xml:space="preserve">) </w:t>
      </w:r>
      <w:r w:rsidR="00BF1596" w:rsidRPr="00FB2A50">
        <w:rPr>
          <w:color w:val="000000"/>
          <w:sz w:val="28"/>
          <w:szCs w:val="28"/>
        </w:rPr>
        <w:t>Лимфоциты</w:t>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00BF1596" w:rsidRPr="00FB2A50">
        <w:rPr>
          <w:color w:val="000000"/>
          <w:sz w:val="28"/>
          <w:szCs w:val="28"/>
        </w:rPr>
        <w:tab/>
      </w:r>
      <w:r w:rsidRPr="00FB2A50">
        <w:rPr>
          <w:i/>
          <w:color w:val="000000"/>
          <w:sz w:val="28"/>
          <w:szCs w:val="28"/>
        </w:rPr>
        <w:t>г</w:t>
      </w:r>
      <w:r w:rsidR="00134320">
        <w:rPr>
          <w:color w:val="000000"/>
          <w:sz w:val="28"/>
          <w:szCs w:val="28"/>
        </w:rPr>
        <w:t>) Эритроциты</w:t>
      </w:r>
    </w:p>
    <w:p w:rsidR="00C65B79" w:rsidRPr="00FB2A50" w:rsidRDefault="00C65B79" w:rsidP="00C65B79">
      <w:pPr>
        <w:spacing w:line="276" w:lineRule="auto"/>
        <w:contextualSpacing/>
        <w:rPr>
          <w:color w:val="000000"/>
          <w:sz w:val="28"/>
          <w:szCs w:val="28"/>
        </w:rPr>
      </w:pPr>
      <w:r w:rsidRPr="00FB2A50">
        <w:rPr>
          <w:color w:val="000000"/>
          <w:sz w:val="28"/>
          <w:szCs w:val="28"/>
        </w:rPr>
        <w:lastRenderedPageBreak/>
        <w:t>19.Укажите вещества, имеющие белковую природу:</w:t>
      </w:r>
    </w:p>
    <w:p w:rsidR="00C65B79" w:rsidRPr="00FB2A50" w:rsidRDefault="00C65B79" w:rsidP="00C65B79">
      <w:pPr>
        <w:spacing w:line="276" w:lineRule="auto"/>
        <w:ind w:firstLine="567"/>
        <w:contextualSpacing/>
        <w:rPr>
          <w:color w:val="000000"/>
          <w:sz w:val="28"/>
          <w:szCs w:val="28"/>
        </w:rPr>
      </w:pPr>
      <w:r w:rsidRPr="00FB2A50">
        <w:rPr>
          <w:i/>
          <w:color w:val="000000"/>
          <w:sz w:val="28"/>
          <w:szCs w:val="28"/>
        </w:rPr>
        <w:t>a</w:t>
      </w:r>
      <w:r w:rsidRPr="00FB2A50">
        <w:rPr>
          <w:color w:val="000000"/>
          <w:sz w:val="28"/>
          <w:szCs w:val="28"/>
        </w:rPr>
        <w:t xml:space="preserve">) </w:t>
      </w:r>
      <w:r w:rsidR="00BF1596" w:rsidRPr="00FB2A50">
        <w:rPr>
          <w:color w:val="000000"/>
          <w:sz w:val="28"/>
          <w:szCs w:val="28"/>
        </w:rPr>
        <w:t>Ферменты</w:t>
      </w:r>
      <w:r w:rsidR="00BF1596" w:rsidRPr="00FB2A50">
        <w:rPr>
          <w:color w:val="000000"/>
          <w:sz w:val="28"/>
          <w:szCs w:val="28"/>
        </w:rPr>
        <w:tab/>
      </w:r>
      <w:r w:rsidR="00BF1596" w:rsidRPr="00FB2A50">
        <w:rPr>
          <w:color w:val="000000"/>
          <w:sz w:val="28"/>
          <w:szCs w:val="28"/>
        </w:rPr>
        <w:tab/>
      </w:r>
      <w:r w:rsidRPr="00FB2A50">
        <w:rPr>
          <w:i/>
          <w:color w:val="000000"/>
          <w:sz w:val="28"/>
          <w:szCs w:val="28"/>
        </w:rPr>
        <w:t>б</w:t>
      </w:r>
      <w:r w:rsidRPr="00FB2A50">
        <w:rPr>
          <w:color w:val="000000"/>
          <w:sz w:val="28"/>
          <w:szCs w:val="28"/>
        </w:rPr>
        <w:t>)</w:t>
      </w:r>
      <w:r w:rsidR="00BF1596" w:rsidRPr="00FB2A50">
        <w:rPr>
          <w:color w:val="000000"/>
          <w:sz w:val="28"/>
          <w:szCs w:val="28"/>
        </w:rPr>
        <w:t xml:space="preserve"> Гормоны</w:t>
      </w:r>
      <w:r w:rsidR="00BF1596" w:rsidRPr="00FB2A50">
        <w:rPr>
          <w:color w:val="000000"/>
          <w:sz w:val="28"/>
          <w:szCs w:val="28"/>
        </w:rPr>
        <w:tab/>
      </w:r>
      <w:r w:rsidR="00BF1596" w:rsidRPr="00FB2A50">
        <w:rPr>
          <w:color w:val="000000"/>
          <w:sz w:val="28"/>
          <w:szCs w:val="28"/>
        </w:rPr>
        <w:tab/>
      </w:r>
      <w:r w:rsidRPr="00FB2A50">
        <w:rPr>
          <w:i/>
          <w:color w:val="000000"/>
          <w:sz w:val="28"/>
          <w:szCs w:val="28"/>
        </w:rPr>
        <w:t>в</w:t>
      </w:r>
      <w:r w:rsidRPr="00FB2A50">
        <w:rPr>
          <w:color w:val="000000"/>
          <w:sz w:val="28"/>
          <w:szCs w:val="28"/>
        </w:rPr>
        <w:t xml:space="preserve">) </w:t>
      </w:r>
      <w:r w:rsidR="00BF1596" w:rsidRPr="00FB2A50">
        <w:rPr>
          <w:color w:val="000000"/>
          <w:sz w:val="28"/>
          <w:szCs w:val="28"/>
        </w:rPr>
        <w:t>Липиды</w:t>
      </w:r>
    </w:p>
    <w:p w:rsidR="00C65B79" w:rsidRPr="00FB2A50" w:rsidRDefault="00C65B79" w:rsidP="00C65B79">
      <w:pPr>
        <w:spacing w:line="276" w:lineRule="auto"/>
        <w:ind w:firstLine="567"/>
        <w:contextualSpacing/>
        <w:rPr>
          <w:color w:val="000000"/>
          <w:sz w:val="28"/>
          <w:szCs w:val="28"/>
        </w:rPr>
      </w:pPr>
      <w:r w:rsidRPr="00FB2A50">
        <w:rPr>
          <w:i/>
          <w:color w:val="000000"/>
          <w:sz w:val="28"/>
          <w:szCs w:val="28"/>
        </w:rPr>
        <w:t>г</w:t>
      </w:r>
      <w:r w:rsidRPr="00FB2A50">
        <w:rPr>
          <w:color w:val="000000"/>
          <w:sz w:val="28"/>
          <w:szCs w:val="28"/>
        </w:rPr>
        <w:t xml:space="preserve">) </w:t>
      </w:r>
      <w:r w:rsidR="00BF1596" w:rsidRPr="00FB2A50">
        <w:rPr>
          <w:color w:val="000000"/>
          <w:sz w:val="28"/>
          <w:szCs w:val="28"/>
        </w:rPr>
        <w:t>Углеводы</w:t>
      </w:r>
      <w:r w:rsidR="00BF1596" w:rsidRPr="00FB2A50">
        <w:rPr>
          <w:color w:val="000000"/>
          <w:sz w:val="28"/>
          <w:szCs w:val="28"/>
        </w:rPr>
        <w:tab/>
      </w:r>
      <w:r w:rsidR="00BF1596" w:rsidRPr="00FB2A50">
        <w:rPr>
          <w:color w:val="000000"/>
          <w:sz w:val="28"/>
          <w:szCs w:val="28"/>
        </w:rPr>
        <w:tab/>
      </w:r>
      <w:r w:rsidRPr="00FB2A50">
        <w:rPr>
          <w:i/>
          <w:color w:val="000000"/>
          <w:sz w:val="28"/>
          <w:szCs w:val="28"/>
        </w:rPr>
        <w:t>д</w:t>
      </w:r>
      <w:r w:rsidRPr="00FB2A50">
        <w:rPr>
          <w:color w:val="000000"/>
          <w:sz w:val="28"/>
          <w:szCs w:val="28"/>
        </w:rPr>
        <w:t>)</w:t>
      </w:r>
      <w:r w:rsidR="00BF1596" w:rsidRPr="00FB2A50">
        <w:rPr>
          <w:color w:val="000000"/>
          <w:sz w:val="28"/>
          <w:szCs w:val="28"/>
        </w:rPr>
        <w:t xml:space="preserve"> Пигменты</w:t>
      </w:r>
      <w:r w:rsidR="00BF1596" w:rsidRPr="00FB2A50">
        <w:rPr>
          <w:color w:val="000000"/>
          <w:sz w:val="28"/>
          <w:szCs w:val="28"/>
        </w:rPr>
        <w:tab/>
      </w:r>
      <w:r w:rsidRPr="00FB2A50">
        <w:rPr>
          <w:i/>
          <w:color w:val="000000"/>
          <w:sz w:val="28"/>
          <w:szCs w:val="28"/>
        </w:rPr>
        <w:t>е</w:t>
      </w:r>
      <w:r w:rsidR="00134320">
        <w:rPr>
          <w:color w:val="000000"/>
          <w:sz w:val="28"/>
          <w:szCs w:val="28"/>
        </w:rPr>
        <w:t>) Аминокислоты</w:t>
      </w:r>
    </w:p>
    <w:p w:rsidR="00C65B79" w:rsidRPr="00FB2A50" w:rsidRDefault="00C65B79" w:rsidP="00C65B79">
      <w:pPr>
        <w:spacing w:line="276" w:lineRule="auto"/>
        <w:contextualSpacing/>
        <w:rPr>
          <w:color w:val="000000"/>
          <w:sz w:val="28"/>
          <w:szCs w:val="28"/>
        </w:rPr>
      </w:pPr>
      <w:r w:rsidRPr="00FB2A50">
        <w:rPr>
          <w:color w:val="000000"/>
          <w:sz w:val="28"/>
          <w:szCs w:val="28"/>
        </w:rPr>
        <w:t>20.Выберите функцию, которая в организме выполняется почти исключительно белками:</w:t>
      </w:r>
    </w:p>
    <w:p w:rsidR="00C65B79" w:rsidRPr="00FB2A50" w:rsidRDefault="00C65B79" w:rsidP="00C65B79">
      <w:pPr>
        <w:spacing w:line="276" w:lineRule="auto"/>
        <w:ind w:firstLine="567"/>
        <w:contextualSpacing/>
        <w:rPr>
          <w:color w:val="000000"/>
          <w:sz w:val="28"/>
          <w:szCs w:val="28"/>
        </w:rPr>
      </w:pPr>
      <w:r w:rsidRPr="00FB2A50">
        <w:rPr>
          <w:i/>
          <w:color w:val="000000"/>
          <w:sz w:val="28"/>
          <w:szCs w:val="28"/>
        </w:rPr>
        <w:t>a</w:t>
      </w:r>
      <w:r w:rsidRPr="00FB2A50">
        <w:rPr>
          <w:color w:val="000000"/>
          <w:sz w:val="28"/>
          <w:szCs w:val="28"/>
        </w:rPr>
        <w:t xml:space="preserve">) </w:t>
      </w:r>
      <w:r w:rsidR="00BF1596" w:rsidRPr="00FB2A50">
        <w:rPr>
          <w:color w:val="000000"/>
          <w:sz w:val="28"/>
          <w:szCs w:val="28"/>
        </w:rPr>
        <w:t>Энергетическая</w:t>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00134320">
        <w:rPr>
          <w:color w:val="000000"/>
          <w:sz w:val="28"/>
          <w:szCs w:val="28"/>
        </w:rPr>
        <w:tab/>
      </w:r>
      <w:r w:rsidRPr="00FB2A50">
        <w:rPr>
          <w:i/>
          <w:color w:val="000000"/>
          <w:sz w:val="28"/>
          <w:szCs w:val="28"/>
        </w:rPr>
        <w:t>б</w:t>
      </w:r>
      <w:r w:rsidRPr="00FB2A50">
        <w:rPr>
          <w:color w:val="000000"/>
          <w:sz w:val="28"/>
          <w:szCs w:val="28"/>
        </w:rPr>
        <w:t>)</w:t>
      </w:r>
      <w:r w:rsidR="00BF1596" w:rsidRPr="00FB2A50">
        <w:rPr>
          <w:color w:val="000000"/>
          <w:sz w:val="28"/>
          <w:szCs w:val="28"/>
        </w:rPr>
        <w:t xml:space="preserve"> Регуляторная</w:t>
      </w:r>
    </w:p>
    <w:p w:rsidR="00C65B79" w:rsidRPr="00FB2A50" w:rsidRDefault="00C65B79" w:rsidP="00C65B79">
      <w:pPr>
        <w:spacing w:line="276" w:lineRule="auto"/>
        <w:ind w:firstLine="567"/>
        <w:contextualSpacing/>
        <w:rPr>
          <w:color w:val="000000"/>
          <w:sz w:val="28"/>
          <w:szCs w:val="28"/>
        </w:rPr>
      </w:pPr>
      <w:r w:rsidRPr="00FB2A50">
        <w:rPr>
          <w:i/>
          <w:color w:val="000000"/>
          <w:sz w:val="28"/>
          <w:szCs w:val="28"/>
        </w:rPr>
        <w:t>в</w:t>
      </w:r>
      <w:r w:rsidRPr="00FB2A50">
        <w:rPr>
          <w:color w:val="000000"/>
          <w:sz w:val="28"/>
          <w:szCs w:val="28"/>
        </w:rPr>
        <w:t xml:space="preserve">) </w:t>
      </w:r>
      <w:r w:rsidR="00BF1596" w:rsidRPr="00FB2A50">
        <w:rPr>
          <w:color w:val="000000"/>
          <w:sz w:val="28"/>
          <w:szCs w:val="28"/>
        </w:rPr>
        <w:t>Информационная</w:t>
      </w:r>
      <w:r w:rsidR="00BF1596" w:rsidRPr="00FB2A50">
        <w:rPr>
          <w:color w:val="000000"/>
          <w:sz w:val="28"/>
          <w:szCs w:val="28"/>
        </w:rPr>
        <w:tab/>
      </w:r>
      <w:r w:rsidR="00BF1596" w:rsidRPr="00FB2A50">
        <w:rPr>
          <w:color w:val="000000"/>
          <w:sz w:val="28"/>
          <w:szCs w:val="28"/>
        </w:rPr>
        <w:tab/>
      </w:r>
      <w:r w:rsidR="00134320">
        <w:rPr>
          <w:color w:val="000000"/>
          <w:sz w:val="28"/>
          <w:szCs w:val="28"/>
        </w:rPr>
        <w:tab/>
      </w:r>
      <w:r w:rsidRPr="00FB2A50">
        <w:rPr>
          <w:i/>
          <w:color w:val="000000"/>
          <w:sz w:val="28"/>
          <w:szCs w:val="28"/>
        </w:rPr>
        <w:t>г</w:t>
      </w:r>
      <w:r w:rsidR="00134320">
        <w:rPr>
          <w:color w:val="000000"/>
          <w:sz w:val="28"/>
          <w:szCs w:val="28"/>
        </w:rPr>
        <w:t>) Ферментативная</w:t>
      </w:r>
    </w:p>
    <w:p w:rsidR="00C65B79" w:rsidRPr="00FB2A50" w:rsidRDefault="00C65B79" w:rsidP="00C65B79">
      <w:pPr>
        <w:spacing w:line="276" w:lineRule="auto"/>
        <w:contextualSpacing/>
        <w:rPr>
          <w:b/>
          <w:i/>
          <w:color w:val="000000"/>
          <w:sz w:val="28"/>
          <w:szCs w:val="28"/>
        </w:rPr>
      </w:pPr>
    </w:p>
    <w:p w:rsidR="00C65B79" w:rsidRPr="00FB2A50" w:rsidRDefault="00C65B79" w:rsidP="00C65B79">
      <w:pPr>
        <w:spacing w:line="276" w:lineRule="auto"/>
        <w:contextualSpacing/>
        <w:rPr>
          <w:b/>
          <w:i/>
          <w:color w:val="000000"/>
          <w:sz w:val="28"/>
          <w:szCs w:val="28"/>
        </w:rPr>
      </w:pPr>
      <w:r w:rsidRPr="00FB2A50">
        <w:rPr>
          <w:b/>
          <w:i/>
          <w:color w:val="000000"/>
          <w:sz w:val="28"/>
          <w:szCs w:val="28"/>
        </w:rPr>
        <w:t>Ответы:</w:t>
      </w:r>
    </w:p>
    <w:tbl>
      <w:tblPr>
        <w:tblStyle w:val="a3"/>
        <w:tblW w:w="0" w:type="auto"/>
        <w:tblLook w:val="04A0"/>
      </w:tblPr>
      <w:tblGrid>
        <w:gridCol w:w="456"/>
        <w:gridCol w:w="1370"/>
        <w:gridCol w:w="1370"/>
      </w:tblGrid>
      <w:tr w:rsidR="00C65B79" w:rsidRPr="001572A6" w:rsidTr="001572A6">
        <w:tc>
          <w:tcPr>
            <w:tcW w:w="0" w:type="auto"/>
          </w:tcPr>
          <w:p w:rsidR="00C65B79" w:rsidRPr="001572A6" w:rsidRDefault="00C65B79" w:rsidP="00C65B79">
            <w:pPr>
              <w:spacing w:line="276" w:lineRule="auto"/>
              <w:contextualSpacing/>
              <w:rPr>
                <w:b/>
                <w:i/>
                <w:color w:val="000000"/>
              </w:rPr>
            </w:pPr>
            <w:r w:rsidRPr="001572A6">
              <w:rPr>
                <w:b/>
                <w:i/>
                <w:color w:val="000000"/>
              </w:rPr>
              <w:t>№</w:t>
            </w:r>
          </w:p>
        </w:tc>
        <w:tc>
          <w:tcPr>
            <w:tcW w:w="0" w:type="auto"/>
          </w:tcPr>
          <w:p w:rsidR="00C65B79" w:rsidRPr="001572A6" w:rsidRDefault="00C65B79" w:rsidP="00C65B79">
            <w:pPr>
              <w:spacing w:line="276" w:lineRule="auto"/>
              <w:contextualSpacing/>
              <w:rPr>
                <w:b/>
                <w:i/>
                <w:color w:val="000000"/>
              </w:rPr>
            </w:pPr>
            <w:r w:rsidRPr="001572A6">
              <w:rPr>
                <w:b/>
                <w:i/>
                <w:color w:val="000000"/>
              </w:rPr>
              <w:t>Вариант 1</w:t>
            </w:r>
          </w:p>
        </w:tc>
        <w:tc>
          <w:tcPr>
            <w:tcW w:w="0" w:type="auto"/>
          </w:tcPr>
          <w:p w:rsidR="00C65B79" w:rsidRPr="001572A6" w:rsidRDefault="00C65B79" w:rsidP="00C65B79">
            <w:pPr>
              <w:spacing w:line="276" w:lineRule="auto"/>
              <w:contextualSpacing/>
              <w:rPr>
                <w:b/>
                <w:i/>
                <w:color w:val="000000"/>
              </w:rPr>
            </w:pPr>
            <w:r w:rsidRPr="001572A6">
              <w:rPr>
                <w:b/>
                <w:i/>
                <w:color w:val="000000"/>
              </w:rPr>
              <w:t>Вариант 2</w:t>
            </w:r>
          </w:p>
        </w:tc>
      </w:tr>
      <w:tr w:rsidR="00C65B79" w:rsidRPr="001572A6" w:rsidTr="001572A6">
        <w:tc>
          <w:tcPr>
            <w:tcW w:w="0" w:type="auto"/>
          </w:tcPr>
          <w:p w:rsidR="00C65B79" w:rsidRPr="001572A6" w:rsidRDefault="00C65B79" w:rsidP="00F65ACE">
            <w:pPr>
              <w:spacing w:line="276" w:lineRule="auto"/>
              <w:contextualSpacing/>
              <w:jc w:val="center"/>
              <w:rPr>
                <w:color w:val="000000"/>
              </w:rPr>
            </w:pPr>
            <w:r w:rsidRPr="001572A6">
              <w:rPr>
                <w:color w:val="000000"/>
              </w:rPr>
              <w:t>1</w:t>
            </w:r>
          </w:p>
        </w:tc>
        <w:tc>
          <w:tcPr>
            <w:tcW w:w="0" w:type="auto"/>
          </w:tcPr>
          <w:p w:rsidR="00C65B79" w:rsidRPr="001572A6" w:rsidRDefault="00F65ACE" w:rsidP="00F65ACE">
            <w:pPr>
              <w:spacing w:line="276" w:lineRule="auto"/>
              <w:ind w:left="459"/>
              <w:contextualSpacing/>
              <w:rPr>
                <w:i/>
                <w:color w:val="000000"/>
              </w:rPr>
            </w:pPr>
            <w:r w:rsidRPr="001572A6">
              <w:rPr>
                <w:i/>
                <w:color w:val="000000"/>
              </w:rPr>
              <w:t>г</w:t>
            </w:r>
          </w:p>
        </w:tc>
        <w:tc>
          <w:tcPr>
            <w:tcW w:w="0" w:type="auto"/>
          </w:tcPr>
          <w:p w:rsidR="00C65B79" w:rsidRPr="001572A6" w:rsidRDefault="00F65ACE" w:rsidP="00B25940">
            <w:pPr>
              <w:spacing w:line="276" w:lineRule="auto"/>
              <w:ind w:left="459"/>
              <w:contextualSpacing/>
              <w:rPr>
                <w:i/>
                <w:color w:val="000000"/>
              </w:rPr>
            </w:pPr>
            <w:r w:rsidRPr="001572A6">
              <w:rPr>
                <w:i/>
                <w:color w:val="000000"/>
              </w:rPr>
              <w:t>б</w:t>
            </w:r>
          </w:p>
        </w:tc>
      </w:tr>
      <w:tr w:rsidR="00C65B79" w:rsidRPr="001572A6" w:rsidTr="001572A6">
        <w:tc>
          <w:tcPr>
            <w:tcW w:w="0" w:type="auto"/>
          </w:tcPr>
          <w:p w:rsidR="00C65B79" w:rsidRPr="001572A6" w:rsidRDefault="00C65B79" w:rsidP="00F65ACE">
            <w:pPr>
              <w:spacing w:line="276" w:lineRule="auto"/>
              <w:contextualSpacing/>
              <w:jc w:val="center"/>
              <w:rPr>
                <w:color w:val="000000"/>
              </w:rPr>
            </w:pPr>
            <w:r w:rsidRPr="001572A6">
              <w:rPr>
                <w:color w:val="000000"/>
              </w:rPr>
              <w:t>2</w:t>
            </w:r>
          </w:p>
        </w:tc>
        <w:tc>
          <w:tcPr>
            <w:tcW w:w="0" w:type="auto"/>
          </w:tcPr>
          <w:p w:rsidR="00C65B79" w:rsidRPr="001572A6" w:rsidRDefault="00F65ACE" w:rsidP="00F65ACE">
            <w:pPr>
              <w:spacing w:line="276" w:lineRule="auto"/>
              <w:ind w:left="459"/>
              <w:contextualSpacing/>
              <w:rPr>
                <w:i/>
                <w:color w:val="000000"/>
              </w:rPr>
            </w:pPr>
            <w:r w:rsidRPr="001572A6">
              <w:rPr>
                <w:i/>
                <w:color w:val="000000"/>
              </w:rPr>
              <w:t>в</w:t>
            </w:r>
          </w:p>
        </w:tc>
        <w:tc>
          <w:tcPr>
            <w:tcW w:w="0" w:type="auto"/>
          </w:tcPr>
          <w:p w:rsidR="00C65B79" w:rsidRPr="001572A6" w:rsidRDefault="00F65ACE" w:rsidP="00B25940">
            <w:pPr>
              <w:spacing w:line="276" w:lineRule="auto"/>
              <w:ind w:left="459"/>
              <w:contextualSpacing/>
              <w:rPr>
                <w:i/>
                <w:color w:val="000000"/>
              </w:rPr>
            </w:pPr>
            <w:r w:rsidRPr="001572A6">
              <w:rPr>
                <w:i/>
                <w:color w:val="000000"/>
              </w:rPr>
              <w:t>а</w:t>
            </w:r>
          </w:p>
        </w:tc>
      </w:tr>
      <w:tr w:rsidR="00C65B79" w:rsidRPr="001572A6" w:rsidTr="001572A6">
        <w:tc>
          <w:tcPr>
            <w:tcW w:w="0" w:type="auto"/>
          </w:tcPr>
          <w:p w:rsidR="00C65B79" w:rsidRPr="001572A6" w:rsidRDefault="00C65B79" w:rsidP="00F65ACE">
            <w:pPr>
              <w:spacing w:line="276" w:lineRule="auto"/>
              <w:contextualSpacing/>
              <w:jc w:val="center"/>
              <w:rPr>
                <w:color w:val="000000"/>
              </w:rPr>
            </w:pPr>
            <w:r w:rsidRPr="001572A6">
              <w:rPr>
                <w:color w:val="000000"/>
              </w:rPr>
              <w:t>3</w:t>
            </w:r>
          </w:p>
        </w:tc>
        <w:tc>
          <w:tcPr>
            <w:tcW w:w="0" w:type="auto"/>
          </w:tcPr>
          <w:p w:rsidR="00C65B79" w:rsidRPr="001572A6" w:rsidRDefault="00F65ACE" w:rsidP="00F65ACE">
            <w:pPr>
              <w:spacing w:line="276" w:lineRule="auto"/>
              <w:ind w:left="459"/>
              <w:contextualSpacing/>
              <w:rPr>
                <w:i/>
                <w:color w:val="000000"/>
              </w:rPr>
            </w:pPr>
            <w:r w:rsidRPr="001572A6">
              <w:rPr>
                <w:i/>
                <w:color w:val="000000"/>
              </w:rPr>
              <w:t>в</w:t>
            </w:r>
          </w:p>
        </w:tc>
        <w:tc>
          <w:tcPr>
            <w:tcW w:w="0" w:type="auto"/>
          </w:tcPr>
          <w:p w:rsidR="00C65B79" w:rsidRPr="001572A6" w:rsidRDefault="00F65ACE" w:rsidP="00B25940">
            <w:pPr>
              <w:spacing w:line="276" w:lineRule="auto"/>
              <w:ind w:left="459"/>
              <w:contextualSpacing/>
              <w:rPr>
                <w:i/>
                <w:color w:val="000000"/>
              </w:rPr>
            </w:pPr>
            <w:r w:rsidRPr="001572A6">
              <w:rPr>
                <w:i/>
                <w:color w:val="000000"/>
              </w:rPr>
              <w:t>б</w:t>
            </w:r>
          </w:p>
        </w:tc>
      </w:tr>
      <w:tr w:rsidR="00C65B79" w:rsidRPr="001572A6" w:rsidTr="001572A6">
        <w:tc>
          <w:tcPr>
            <w:tcW w:w="0" w:type="auto"/>
          </w:tcPr>
          <w:p w:rsidR="00C65B79" w:rsidRPr="001572A6" w:rsidRDefault="00C65B79" w:rsidP="00F65ACE">
            <w:pPr>
              <w:spacing w:line="276" w:lineRule="auto"/>
              <w:contextualSpacing/>
              <w:jc w:val="center"/>
              <w:rPr>
                <w:color w:val="000000"/>
              </w:rPr>
            </w:pPr>
            <w:r w:rsidRPr="001572A6">
              <w:rPr>
                <w:color w:val="000000"/>
              </w:rPr>
              <w:t>4</w:t>
            </w:r>
          </w:p>
        </w:tc>
        <w:tc>
          <w:tcPr>
            <w:tcW w:w="0" w:type="auto"/>
          </w:tcPr>
          <w:p w:rsidR="00C65B79" w:rsidRPr="001572A6" w:rsidRDefault="00F65ACE" w:rsidP="00F65ACE">
            <w:pPr>
              <w:spacing w:line="276" w:lineRule="auto"/>
              <w:ind w:left="459"/>
              <w:contextualSpacing/>
              <w:rPr>
                <w:i/>
                <w:color w:val="000000"/>
              </w:rPr>
            </w:pPr>
            <w:r w:rsidRPr="001572A6">
              <w:rPr>
                <w:i/>
                <w:color w:val="000000"/>
              </w:rPr>
              <w:t>а</w:t>
            </w:r>
          </w:p>
        </w:tc>
        <w:tc>
          <w:tcPr>
            <w:tcW w:w="0" w:type="auto"/>
          </w:tcPr>
          <w:p w:rsidR="00C65B79" w:rsidRPr="001572A6" w:rsidRDefault="00F65ACE" w:rsidP="00B25940">
            <w:pPr>
              <w:spacing w:line="276" w:lineRule="auto"/>
              <w:ind w:left="459"/>
              <w:contextualSpacing/>
              <w:rPr>
                <w:i/>
                <w:color w:val="000000"/>
              </w:rPr>
            </w:pPr>
            <w:r w:rsidRPr="001572A6">
              <w:rPr>
                <w:i/>
                <w:color w:val="000000"/>
              </w:rPr>
              <w:t>а</w:t>
            </w:r>
          </w:p>
        </w:tc>
      </w:tr>
      <w:tr w:rsidR="00C65B79" w:rsidRPr="001572A6" w:rsidTr="001572A6">
        <w:tc>
          <w:tcPr>
            <w:tcW w:w="0" w:type="auto"/>
          </w:tcPr>
          <w:p w:rsidR="00C65B79" w:rsidRPr="001572A6" w:rsidRDefault="00C65B79" w:rsidP="00F65ACE">
            <w:pPr>
              <w:spacing w:line="276" w:lineRule="auto"/>
              <w:contextualSpacing/>
              <w:jc w:val="center"/>
              <w:rPr>
                <w:color w:val="000000"/>
              </w:rPr>
            </w:pPr>
            <w:r w:rsidRPr="001572A6">
              <w:rPr>
                <w:color w:val="000000"/>
              </w:rPr>
              <w:t>5</w:t>
            </w:r>
          </w:p>
        </w:tc>
        <w:tc>
          <w:tcPr>
            <w:tcW w:w="0" w:type="auto"/>
          </w:tcPr>
          <w:p w:rsidR="00C65B79" w:rsidRPr="001572A6" w:rsidRDefault="00F65ACE" w:rsidP="00F65ACE">
            <w:pPr>
              <w:spacing w:line="276" w:lineRule="auto"/>
              <w:ind w:left="459"/>
              <w:contextualSpacing/>
              <w:rPr>
                <w:i/>
                <w:color w:val="000000"/>
              </w:rPr>
            </w:pPr>
            <w:r w:rsidRPr="001572A6">
              <w:rPr>
                <w:i/>
                <w:color w:val="000000"/>
              </w:rPr>
              <w:t>в</w:t>
            </w:r>
          </w:p>
        </w:tc>
        <w:tc>
          <w:tcPr>
            <w:tcW w:w="0" w:type="auto"/>
          </w:tcPr>
          <w:p w:rsidR="00C65B79" w:rsidRPr="001572A6" w:rsidRDefault="00F65ACE" w:rsidP="00B25940">
            <w:pPr>
              <w:spacing w:line="276" w:lineRule="auto"/>
              <w:ind w:left="459"/>
              <w:contextualSpacing/>
              <w:rPr>
                <w:i/>
                <w:color w:val="000000"/>
              </w:rPr>
            </w:pPr>
            <w:r w:rsidRPr="001572A6">
              <w:rPr>
                <w:i/>
                <w:color w:val="000000"/>
              </w:rPr>
              <w:t>в</w:t>
            </w:r>
          </w:p>
        </w:tc>
      </w:tr>
      <w:tr w:rsidR="00C65B79" w:rsidRPr="001572A6" w:rsidTr="001572A6">
        <w:tc>
          <w:tcPr>
            <w:tcW w:w="0" w:type="auto"/>
          </w:tcPr>
          <w:p w:rsidR="00C65B79" w:rsidRPr="001572A6" w:rsidRDefault="00C65B79" w:rsidP="00F65ACE">
            <w:pPr>
              <w:spacing w:line="276" w:lineRule="auto"/>
              <w:contextualSpacing/>
              <w:jc w:val="center"/>
              <w:rPr>
                <w:color w:val="000000"/>
              </w:rPr>
            </w:pPr>
            <w:r w:rsidRPr="001572A6">
              <w:rPr>
                <w:color w:val="000000"/>
              </w:rPr>
              <w:t>6</w:t>
            </w:r>
          </w:p>
        </w:tc>
        <w:tc>
          <w:tcPr>
            <w:tcW w:w="0" w:type="auto"/>
          </w:tcPr>
          <w:p w:rsidR="00C65B79" w:rsidRPr="001572A6" w:rsidRDefault="00F65ACE" w:rsidP="00F65ACE">
            <w:pPr>
              <w:spacing w:line="276" w:lineRule="auto"/>
              <w:ind w:left="459"/>
              <w:contextualSpacing/>
              <w:rPr>
                <w:i/>
                <w:color w:val="000000"/>
              </w:rPr>
            </w:pPr>
            <w:r w:rsidRPr="001572A6">
              <w:rPr>
                <w:i/>
                <w:color w:val="000000"/>
              </w:rPr>
              <w:t>в</w:t>
            </w:r>
          </w:p>
        </w:tc>
        <w:tc>
          <w:tcPr>
            <w:tcW w:w="0" w:type="auto"/>
          </w:tcPr>
          <w:p w:rsidR="00C65B79" w:rsidRPr="001572A6" w:rsidRDefault="00F65ACE" w:rsidP="00B25940">
            <w:pPr>
              <w:spacing w:line="276" w:lineRule="auto"/>
              <w:ind w:left="459"/>
              <w:contextualSpacing/>
              <w:rPr>
                <w:i/>
                <w:color w:val="000000"/>
              </w:rPr>
            </w:pPr>
            <w:r w:rsidRPr="001572A6">
              <w:rPr>
                <w:i/>
                <w:color w:val="000000"/>
              </w:rPr>
              <w:t>б</w:t>
            </w:r>
          </w:p>
        </w:tc>
      </w:tr>
      <w:tr w:rsidR="00C65B79" w:rsidRPr="001572A6" w:rsidTr="001572A6">
        <w:tc>
          <w:tcPr>
            <w:tcW w:w="0" w:type="auto"/>
          </w:tcPr>
          <w:p w:rsidR="00C65B79" w:rsidRPr="001572A6" w:rsidRDefault="00C65B79" w:rsidP="00F65ACE">
            <w:pPr>
              <w:spacing w:line="276" w:lineRule="auto"/>
              <w:contextualSpacing/>
              <w:jc w:val="center"/>
              <w:rPr>
                <w:color w:val="000000"/>
              </w:rPr>
            </w:pPr>
            <w:r w:rsidRPr="001572A6">
              <w:rPr>
                <w:color w:val="000000"/>
              </w:rPr>
              <w:t>7</w:t>
            </w:r>
          </w:p>
        </w:tc>
        <w:tc>
          <w:tcPr>
            <w:tcW w:w="0" w:type="auto"/>
          </w:tcPr>
          <w:p w:rsidR="00C65B79" w:rsidRPr="001572A6" w:rsidRDefault="00F65ACE" w:rsidP="00F65ACE">
            <w:pPr>
              <w:spacing w:line="276" w:lineRule="auto"/>
              <w:ind w:left="459"/>
              <w:contextualSpacing/>
              <w:rPr>
                <w:i/>
                <w:color w:val="000000"/>
              </w:rPr>
            </w:pPr>
            <w:r w:rsidRPr="001572A6">
              <w:rPr>
                <w:i/>
                <w:color w:val="000000"/>
              </w:rPr>
              <w:t>г</w:t>
            </w:r>
          </w:p>
        </w:tc>
        <w:tc>
          <w:tcPr>
            <w:tcW w:w="0" w:type="auto"/>
          </w:tcPr>
          <w:p w:rsidR="00C65B79" w:rsidRPr="001572A6" w:rsidRDefault="00F65ACE" w:rsidP="00B25940">
            <w:pPr>
              <w:spacing w:line="276" w:lineRule="auto"/>
              <w:ind w:left="459"/>
              <w:contextualSpacing/>
              <w:rPr>
                <w:i/>
                <w:color w:val="000000"/>
              </w:rPr>
            </w:pPr>
            <w:r w:rsidRPr="001572A6">
              <w:rPr>
                <w:i/>
                <w:color w:val="000000"/>
              </w:rPr>
              <w:t>в</w:t>
            </w:r>
          </w:p>
        </w:tc>
      </w:tr>
      <w:tr w:rsidR="00C65B79" w:rsidRPr="001572A6" w:rsidTr="001572A6">
        <w:tc>
          <w:tcPr>
            <w:tcW w:w="0" w:type="auto"/>
          </w:tcPr>
          <w:p w:rsidR="00C65B79" w:rsidRPr="001572A6" w:rsidRDefault="00C65B79" w:rsidP="00F65ACE">
            <w:pPr>
              <w:spacing w:line="276" w:lineRule="auto"/>
              <w:contextualSpacing/>
              <w:jc w:val="center"/>
              <w:rPr>
                <w:color w:val="000000"/>
              </w:rPr>
            </w:pPr>
            <w:r w:rsidRPr="001572A6">
              <w:rPr>
                <w:color w:val="000000"/>
              </w:rPr>
              <w:t>8</w:t>
            </w:r>
          </w:p>
        </w:tc>
        <w:tc>
          <w:tcPr>
            <w:tcW w:w="0" w:type="auto"/>
          </w:tcPr>
          <w:p w:rsidR="00C65B79" w:rsidRPr="001572A6" w:rsidRDefault="00F65ACE" w:rsidP="00F65ACE">
            <w:pPr>
              <w:spacing w:line="276" w:lineRule="auto"/>
              <w:ind w:left="459"/>
              <w:contextualSpacing/>
              <w:rPr>
                <w:i/>
                <w:color w:val="000000"/>
              </w:rPr>
            </w:pPr>
            <w:r w:rsidRPr="001572A6">
              <w:rPr>
                <w:i/>
                <w:color w:val="000000"/>
              </w:rPr>
              <w:t>б</w:t>
            </w:r>
          </w:p>
        </w:tc>
        <w:tc>
          <w:tcPr>
            <w:tcW w:w="0" w:type="auto"/>
          </w:tcPr>
          <w:p w:rsidR="00C65B79" w:rsidRPr="001572A6" w:rsidRDefault="00F65ACE" w:rsidP="00B25940">
            <w:pPr>
              <w:spacing w:line="276" w:lineRule="auto"/>
              <w:ind w:left="459"/>
              <w:contextualSpacing/>
              <w:rPr>
                <w:i/>
                <w:color w:val="000000"/>
              </w:rPr>
            </w:pPr>
            <w:r w:rsidRPr="001572A6">
              <w:rPr>
                <w:i/>
                <w:color w:val="000000"/>
              </w:rPr>
              <w:t>б</w:t>
            </w:r>
          </w:p>
        </w:tc>
      </w:tr>
      <w:tr w:rsidR="00C65B79" w:rsidRPr="001572A6" w:rsidTr="001572A6">
        <w:tc>
          <w:tcPr>
            <w:tcW w:w="0" w:type="auto"/>
          </w:tcPr>
          <w:p w:rsidR="00C65B79" w:rsidRPr="001572A6" w:rsidRDefault="00C65B79" w:rsidP="00F65ACE">
            <w:pPr>
              <w:spacing w:line="276" w:lineRule="auto"/>
              <w:contextualSpacing/>
              <w:jc w:val="center"/>
              <w:rPr>
                <w:color w:val="000000"/>
              </w:rPr>
            </w:pPr>
            <w:r w:rsidRPr="001572A6">
              <w:rPr>
                <w:color w:val="000000"/>
              </w:rPr>
              <w:t>9</w:t>
            </w:r>
          </w:p>
        </w:tc>
        <w:tc>
          <w:tcPr>
            <w:tcW w:w="0" w:type="auto"/>
          </w:tcPr>
          <w:p w:rsidR="00C65B79" w:rsidRPr="001572A6" w:rsidRDefault="00F65ACE" w:rsidP="00F65ACE">
            <w:pPr>
              <w:spacing w:line="276" w:lineRule="auto"/>
              <w:ind w:left="459"/>
              <w:contextualSpacing/>
              <w:rPr>
                <w:i/>
                <w:color w:val="000000"/>
              </w:rPr>
            </w:pPr>
            <w:r w:rsidRPr="001572A6">
              <w:rPr>
                <w:i/>
                <w:color w:val="000000"/>
              </w:rPr>
              <w:t>а</w:t>
            </w:r>
          </w:p>
        </w:tc>
        <w:tc>
          <w:tcPr>
            <w:tcW w:w="0" w:type="auto"/>
          </w:tcPr>
          <w:p w:rsidR="00C65B79" w:rsidRPr="001572A6" w:rsidRDefault="00F65ACE" w:rsidP="00B25940">
            <w:pPr>
              <w:spacing w:line="276" w:lineRule="auto"/>
              <w:ind w:left="459"/>
              <w:contextualSpacing/>
              <w:rPr>
                <w:i/>
                <w:color w:val="000000"/>
              </w:rPr>
            </w:pPr>
            <w:r w:rsidRPr="001572A6">
              <w:rPr>
                <w:i/>
                <w:color w:val="000000"/>
              </w:rPr>
              <w:t>а</w:t>
            </w:r>
          </w:p>
        </w:tc>
      </w:tr>
      <w:tr w:rsidR="00C65B79" w:rsidRPr="001572A6" w:rsidTr="001572A6">
        <w:tc>
          <w:tcPr>
            <w:tcW w:w="0" w:type="auto"/>
          </w:tcPr>
          <w:p w:rsidR="00C65B79" w:rsidRPr="001572A6" w:rsidRDefault="00C65B79" w:rsidP="00F65ACE">
            <w:pPr>
              <w:spacing w:line="276" w:lineRule="auto"/>
              <w:contextualSpacing/>
              <w:jc w:val="center"/>
              <w:rPr>
                <w:color w:val="000000"/>
              </w:rPr>
            </w:pPr>
            <w:r w:rsidRPr="001572A6">
              <w:rPr>
                <w:color w:val="000000"/>
              </w:rPr>
              <w:t>10</w:t>
            </w:r>
          </w:p>
        </w:tc>
        <w:tc>
          <w:tcPr>
            <w:tcW w:w="0" w:type="auto"/>
          </w:tcPr>
          <w:p w:rsidR="00C65B79" w:rsidRPr="001572A6" w:rsidRDefault="00F65ACE" w:rsidP="00F65ACE">
            <w:pPr>
              <w:spacing w:line="276" w:lineRule="auto"/>
              <w:ind w:left="459"/>
              <w:contextualSpacing/>
              <w:rPr>
                <w:i/>
                <w:color w:val="000000"/>
              </w:rPr>
            </w:pPr>
            <w:r w:rsidRPr="001572A6">
              <w:rPr>
                <w:i/>
                <w:color w:val="000000"/>
              </w:rPr>
              <w:t>в</w:t>
            </w:r>
          </w:p>
        </w:tc>
        <w:tc>
          <w:tcPr>
            <w:tcW w:w="0" w:type="auto"/>
          </w:tcPr>
          <w:p w:rsidR="00C65B79" w:rsidRPr="001572A6" w:rsidRDefault="00F65ACE" w:rsidP="00B25940">
            <w:pPr>
              <w:spacing w:line="276" w:lineRule="auto"/>
              <w:ind w:left="459"/>
              <w:contextualSpacing/>
              <w:rPr>
                <w:i/>
                <w:color w:val="000000"/>
              </w:rPr>
            </w:pPr>
            <w:r w:rsidRPr="001572A6">
              <w:rPr>
                <w:i/>
                <w:color w:val="000000"/>
              </w:rPr>
              <w:t>б</w:t>
            </w:r>
          </w:p>
        </w:tc>
      </w:tr>
      <w:tr w:rsidR="00C65B79" w:rsidRPr="001572A6" w:rsidTr="001572A6">
        <w:tc>
          <w:tcPr>
            <w:tcW w:w="0" w:type="auto"/>
          </w:tcPr>
          <w:p w:rsidR="00C65B79" w:rsidRPr="001572A6" w:rsidRDefault="00C65B79" w:rsidP="00F65ACE">
            <w:pPr>
              <w:spacing w:line="276" w:lineRule="auto"/>
              <w:contextualSpacing/>
              <w:jc w:val="center"/>
              <w:rPr>
                <w:color w:val="000000"/>
              </w:rPr>
            </w:pPr>
            <w:r w:rsidRPr="001572A6">
              <w:rPr>
                <w:color w:val="000000"/>
              </w:rPr>
              <w:t>11</w:t>
            </w:r>
          </w:p>
        </w:tc>
        <w:tc>
          <w:tcPr>
            <w:tcW w:w="0" w:type="auto"/>
          </w:tcPr>
          <w:p w:rsidR="00C65B79" w:rsidRPr="001572A6" w:rsidRDefault="00F65ACE" w:rsidP="00F65ACE">
            <w:pPr>
              <w:spacing w:line="276" w:lineRule="auto"/>
              <w:ind w:left="459"/>
              <w:contextualSpacing/>
              <w:rPr>
                <w:i/>
                <w:color w:val="000000"/>
              </w:rPr>
            </w:pPr>
            <w:r w:rsidRPr="001572A6">
              <w:rPr>
                <w:i/>
                <w:color w:val="000000"/>
              </w:rPr>
              <w:t>г</w:t>
            </w:r>
          </w:p>
        </w:tc>
        <w:tc>
          <w:tcPr>
            <w:tcW w:w="0" w:type="auto"/>
          </w:tcPr>
          <w:p w:rsidR="00C65B79" w:rsidRPr="001572A6" w:rsidRDefault="00F65ACE" w:rsidP="00B25940">
            <w:pPr>
              <w:spacing w:line="276" w:lineRule="auto"/>
              <w:ind w:left="459"/>
              <w:contextualSpacing/>
              <w:rPr>
                <w:i/>
                <w:color w:val="000000"/>
              </w:rPr>
            </w:pPr>
            <w:r w:rsidRPr="001572A6">
              <w:rPr>
                <w:i/>
                <w:color w:val="000000"/>
              </w:rPr>
              <w:t>б</w:t>
            </w:r>
          </w:p>
        </w:tc>
      </w:tr>
      <w:tr w:rsidR="00C65B79" w:rsidRPr="001572A6" w:rsidTr="001572A6">
        <w:tc>
          <w:tcPr>
            <w:tcW w:w="0" w:type="auto"/>
          </w:tcPr>
          <w:p w:rsidR="00C65B79" w:rsidRPr="001572A6" w:rsidRDefault="00C65B79" w:rsidP="00F65ACE">
            <w:pPr>
              <w:spacing w:line="276" w:lineRule="auto"/>
              <w:contextualSpacing/>
              <w:jc w:val="center"/>
              <w:rPr>
                <w:color w:val="000000"/>
              </w:rPr>
            </w:pPr>
            <w:r w:rsidRPr="001572A6">
              <w:rPr>
                <w:color w:val="000000"/>
              </w:rPr>
              <w:t>12</w:t>
            </w:r>
          </w:p>
        </w:tc>
        <w:tc>
          <w:tcPr>
            <w:tcW w:w="0" w:type="auto"/>
          </w:tcPr>
          <w:p w:rsidR="00C65B79" w:rsidRPr="001572A6" w:rsidRDefault="00F65ACE" w:rsidP="00F65ACE">
            <w:pPr>
              <w:spacing w:line="276" w:lineRule="auto"/>
              <w:ind w:left="459"/>
              <w:contextualSpacing/>
              <w:rPr>
                <w:i/>
                <w:color w:val="000000"/>
              </w:rPr>
            </w:pPr>
            <w:r w:rsidRPr="001572A6">
              <w:rPr>
                <w:i/>
                <w:color w:val="000000"/>
              </w:rPr>
              <w:t>в</w:t>
            </w:r>
          </w:p>
        </w:tc>
        <w:tc>
          <w:tcPr>
            <w:tcW w:w="0" w:type="auto"/>
          </w:tcPr>
          <w:p w:rsidR="00C65B79" w:rsidRPr="001572A6" w:rsidRDefault="00F65ACE" w:rsidP="00B25940">
            <w:pPr>
              <w:spacing w:line="276" w:lineRule="auto"/>
              <w:ind w:left="459"/>
              <w:contextualSpacing/>
              <w:rPr>
                <w:i/>
                <w:color w:val="000000"/>
              </w:rPr>
            </w:pPr>
            <w:r w:rsidRPr="001572A6">
              <w:rPr>
                <w:i/>
                <w:color w:val="000000"/>
              </w:rPr>
              <w:t>б</w:t>
            </w:r>
          </w:p>
        </w:tc>
      </w:tr>
      <w:tr w:rsidR="00C65B79" w:rsidRPr="001572A6" w:rsidTr="001572A6">
        <w:tc>
          <w:tcPr>
            <w:tcW w:w="0" w:type="auto"/>
          </w:tcPr>
          <w:p w:rsidR="00C65B79" w:rsidRPr="001572A6" w:rsidRDefault="00C65B79" w:rsidP="00F65ACE">
            <w:pPr>
              <w:spacing w:line="276" w:lineRule="auto"/>
              <w:contextualSpacing/>
              <w:jc w:val="center"/>
              <w:rPr>
                <w:color w:val="000000"/>
              </w:rPr>
            </w:pPr>
            <w:r w:rsidRPr="001572A6">
              <w:rPr>
                <w:color w:val="000000"/>
              </w:rPr>
              <w:t>13</w:t>
            </w:r>
          </w:p>
        </w:tc>
        <w:tc>
          <w:tcPr>
            <w:tcW w:w="0" w:type="auto"/>
          </w:tcPr>
          <w:p w:rsidR="00C65B79" w:rsidRPr="001572A6" w:rsidRDefault="00F65ACE" w:rsidP="00F65ACE">
            <w:pPr>
              <w:spacing w:line="276" w:lineRule="auto"/>
              <w:ind w:left="459"/>
              <w:contextualSpacing/>
              <w:rPr>
                <w:i/>
                <w:color w:val="000000"/>
              </w:rPr>
            </w:pPr>
            <w:r w:rsidRPr="001572A6">
              <w:rPr>
                <w:i/>
                <w:color w:val="000000"/>
              </w:rPr>
              <w:t>а</w:t>
            </w:r>
          </w:p>
        </w:tc>
        <w:tc>
          <w:tcPr>
            <w:tcW w:w="0" w:type="auto"/>
          </w:tcPr>
          <w:p w:rsidR="00C65B79" w:rsidRPr="001572A6" w:rsidRDefault="00F65ACE" w:rsidP="00B25940">
            <w:pPr>
              <w:spacing w:line="276" w:lineRule="auto"/>
              <w:ind w:left="459"/>
              <w:contextualSpacing/>
              <w:rPr>
                <w:i/>
                <w:color w:val="000000"/>
              </w:rPr>
            </w:pPr>
            <w:r w:rsidRPr="001572A6">
              <w:rPr>
                <w:i/>
                <w:color w:val="000000"/>
              </w:rPr>
              <w:t>в</w:t>
            </w:r>
          </w:p>
        </w:tc>
      </w:tr>
      <w:tr w:rsidR="00C65B79" w:rsidRPr="001572A6" w:rsidTr="001572A6">
        <w:tc>
          <w:tcPr>
            <w:tcW w:w="0" w:type="auto"/>
          </w:tcPr>
          <w:p w:rsidR="00C65B79" w:rsidRPr="001572A6" w:rsidRDefault="00C65B79" w:rsidP="00F65ACE">
            <w:pPr>
              <w:spacing w:line="276" w:lineRule="auto"/>
              <w:contextualSpacing/>
              <w:jc w:val="center"/>
              <w:rPr>
                <w:color w:val="000000"/>
              </w:rPr>
            </w:pPr>
            <w:r w:rsidRPr="001572A6">
              <w:rPr>
                <w:color w:val="000000"/>
              </w:rPr>
              <w:t>14</w:t>
            </w:r>
          </w:p>
        </w:tc>
        <w:tc>
          <w:tcPr>
            <w:tcW w:w="0" w:type="auto"/>
          </w:tcPr>
          <w:p w:rsidR="00C65B79" w:rsidRPr="001572A6" w:rsidRDefault="00F65ACE" w:rsidP="00F65ACE">
            <w:pPr>
              <w:spacing w:line="276" w:lineRule="auto"/>
              <w:ind w:left="459"/>
              <w:contextualSpacing/>
              <w:rPr>
                <w:i/>
                <w:color w:val="000000"/>
              </w:rPr>
            </w:pPr>
            <w:r w:rsidRPr="001572A6">
              <w:rPr>
                <w:i/>
                <w:color w:val="000000"/>
              </w:rPr>
              <w:t>в</w:t>
            </w:r>
          </w:p>
        </w:tc>
        <w:tc>
          <w:tcPr>
            <w:tcW w:w="0" w:type="auto"/>
          </w:tcPr>
          <w:p w:rsidR="00C65B79" w:rsidRPr="001572A6" w:rsidRDefault="00F65ACE" w:rsidP="00B25940">
            <w:pPr>
              <w:spacing w:line="276" w:lineRule="auto"/>
              <w:ind w:left="459"/>
              <w:contextualSpacing/>
              <w:rPr>
                <w:i/>
                <w:color w:val="000000"/>
              </w:rPr>
            </w:pPr>
            <w:r w:rsidRPr="001572A6">
              <w:rPr>
                <w:i/>
                <w:color w:val="000000"/>
              </w:rPr>
              <w:t>б</w:t>
            </w:r>
          </w:p>
        </w:tc>
      </w:tr>
      <w:tr w:rsidR="00C65B79" w:rsidRPr="001572A6" w:rsidTr="001572A6">
        <w:tc>
          <w:tcPr>
            <w:tcW w:w="0" w:type="auto"/>
          </w:tcPr>
          <w:p w:rsidR="00C65B79" w:rsidRPr="001572A6" w:rsidRDefault="00C65B79" w:rsidP="00F65ACE">
            <w:pPr>
              <w:spacing w:line="276" w:lineRule="auto"/>
              <w:contextualSpacing/>
              <w:jc w:val="center"/>
              <w:rPr>
                <w:color w:val="000000"/>
              </w:rPr>
            </w:pPr>
            <w:r w:rsidRPr="001572A6">
              <w:rPr>
                <w:color w:val="000000"/>
              </w:rPr>
              <w:t>15</w:t>
            </w:r>
          </w:p>
        </w:tc>
        <w:tc>
          <w:tcPr>
            <w:tcW w:w="0" w:type="auto"/>
          </w:tcPr>
          <w:p w:rsidR="00C65B79" w:rsidRPr="001572A6" w:rsidRDefault="00F65ACE" w:rsidP="00F65ACE">
            <w:pPr>
              <w:spacing w:line="276" w:lineRule="auto"/>
              <w:ind w:left="459"/>
              <w:contextualSpacing/>
              <w:rPr>
                <w:i/>
                <w:color w:val="000000"/>
              </w:rPr>
            </w:pPr>
            <w:r w:rsidRPr="001572A6">
              <w:rPr>
                <w:i/>
                <w:color w:val="000000"/>
              </w:rPr>
              <w:t>в</w:t>
            </w:r>
          </w:p>
        </w:tc>
        <w:tc>
          <w:tcPr>
            <w:tcW w:w="0" w:type="auto"/>
          </w:tcPr>
          <w:p w:rsidR="00C65B79" w:rsidRPr="001572A6" w:rsidRDefault="00F65ACE" w:rsidP="00B25940">
            <w:pPr>
              <w:spacing w:line="276" w:lineRule="auto"/>
              <w:ind w:left="459"/>
              <w:contextualSpacing/>
              <w:rPr>
                <w:i/>
                <w:color w:val="000000"/>
              </w:rPr>
            </w:pPr>
            <w:r w:rsidRPr="001572A6">
              <w:rPr>
                <w:i/>
                <w:color w:val="000000"/>
              </w:rPr>
              <w:t>в</w:t>
            </w:r>
          </w:p>
        </w:tc>
      </w:tr>
      <w:tr w:rsidR="00C65B79" w:rsidRPr="001572A6" w:rsidTr="001572A6">
        <w:tc>
          <w:tcPr>
            <w:tcW w:w="0" w:type="auto"/>
          </w:tcPr>
          <w:p w:rsidR="00C65B79" w:rsidRPr="001572A6" w:rsidRDefault="00C65B79" w:rsidP="00F65ACE">
            <w:pPr>
              <w:spacing w:line="276" w:lineRule="auto"/>
              <w:contextualSpacing/>
              <w:jc w:val="center"/>
              <w:rPr>
                <w:color w:val="000000"/>
              </w:rPr>
            </w:pPr>
            <w:r w:rsidRPr="001572A6">
              <w:rPr>
                <w:color w:val="000000"/>
              </w:rPr>
              <w:t>16</w:t>
            </w:r>
          </w:p>
        </w:tc>
        <w:tc>
          <w:tcPr>
            <w:tcW w:w="0" w:type="auto"/>
          </w:tcPr>
          <w:p w:rsidR="00C65B79" w:rsidRPr="001572A6" w:rsidRDefault="00F65ACE" w:rsidP="00F65ACE">
            <w:pPr>
              <w:spacing w:line="276" w:lineRule="auto"/>
              <w:ind w:left="459"/>
              <w:contextualSpacing/>
              <w:rPr>
                <w:i/>
                <w:color w:val="000000"/>
              </w:rPr>
            </w:pPr>
            <w:r w:rsidRPr="001572A6">
              <w:rPr>
                <w:i/>
                <w:color w:val="000000"/>
              </w:rPr>
              <w:t>б</w:t>
            </w:r>
          </w:p>
        </w:tc>
        <w:tc>
          <w:tcPr>
            <w:tcW w:w="0" w:type="auto"/>
          </w:tcPr>
          <w:p w:rsidR="00C65B79" w:rsidRPr="001572A6" w:rsidRDefault="00F65ACE" w:rsidP="00B25940">
            <w:pPr>
              <w:spacing w:line="276" w:lineRule="auto"/>
              <w:ind w:left="459"/>
              <w:contextualSpacing/>
              <w:rPr>
                <w:i/>
                <w:color w:val="000000"/>
              </w:rPr>
            </w:pPr>
            <w:r w:rsidRPr="001572A6">
              <w:rPr>
                <w:i/>
                <w:color w:val="000000"/>
              </w:rPr>
              <w:t>в</w:t>
            </w:r>
          </w:p>
        </w:tc>
      </w:tr>
      <w:tr w:rsidR="00C65B79" w:rsidRPr="001572A6" w:rsidTr="001572A6">
        <w:tc>
          <w:tcPr>
            <w:tcW w:w="0" w:type="auto"/>
          </w:tcPr>
          <w:p w:rsidR="00C65B79" w:rsidRPr="001572A6" w:rsidRDefault="00C65B79" w:rsidP="00F65ACE">
            <w:pPr>
              <w:spacing w:line="276" w:lineRule="auto"/>
              <w:contextualSpacing/>
              <w:jc w:val="center"/>
              <w:rPr>
                <w:color w:val="000000"/>
              </w:rPr>
            </w:pPr>
            <w:r w:rsidRPr="001572A6">
              <w:rPr>
                <w:color w:val="000000"/>
              </w:rPr>
              <w:t>17</w:t>
            </w:r>
          </w:p>
        </w:tc>
        <w:tc>
          <w:tcPr>
            <w:tcW w:w="0" w:type="auto"/>
          </w:tcPr>
          <w:p w:rsidR="00C65B79" w:rsidRPr="001572A6" w:rsidRDefault="00F65ACE" w:rsidP="00F65ACE">
            <w:pPr>
              <w:spacing w:line="276" w:lineRule="auto"/>
              <w:ind w:left="459"/>
              <w:contextualSpacing/>
              <w:rPr>
                <w:i/>
                <w:color w:val="000000"/>
              </w:rPr>
            </w:pPr>
            <w:r w:rsidRPr="001572A6">
              <w:rPr>
                <w:i/>
                <w:color w:val="000000"/>
              </w:rPr>
              <w:t>б</w:t>
            </w:r>
          </w:p>
        </w:tc>
        <w:tc>
          <w:tcPr>
            <w:tcW w:w="0" w:type="auto"/>
          </w:tcPr>
          <w:p w:rsidR="00C65B79" w:rsidRPr="001572A6" w:rsidRDefault="00F65ACE" w:rsidP="00B25940">
            <w:pPr>
              <w:spacing w:line="276" w:lineRule="auto"/>
              <w:ind w:left="459"/>
              <w:contextualSpacing/>
              <w:rPr>
                <w:i/>
                <w:color w:val="000000"/>
              </w:rPr>
            </w:pPr>
            <w:r w:rsidRPr="001572A6">
              <w:rPr>
                <w:i/>
                <w:color w:val="000000"/>
              </w:rPr>
              <w:t>б</w:t>
            </w:r>
          </w:p>
        </w:tc>
      </w:tr>
      <w:tr w:rsidR="00C65B79" w:rsidRPr="001572A6" w:rsidTr="001572A6">
        <w:tc>
          <w:tcPr>
            <w:tcW w:w="0" w:type="auto"/>
          </w:tcPr>
          <w:p w:rsidR="00C65B79" w:rsidRPr="001572A6" w:rsidRDefault="00C65B79" w:rsidP="00F65ACE">
            <w:pPr>
              <w:spacing w:line="276" w:lineRule="auto"/>
              <w:contextualSpacing/>
              <w:jc w:val="center"/>
              <w:rPr>
                <w:color w:val="000000"/>
              </w:rPr>
            </w:pPr>
            <w:r w:rsidRPr="001572A6">
              <w:rPr>
                <w:color w:val="000000"/>
              </w:rPr>
              <w:t>18</w:t>
            </w:r>
          </w:p>
        </w:tc>
        <w:tc>
          <w:tcPr>
            <w:tcW w:w="0" w:type="auto"/>
          </w:tcPr>
          <w:p w:rsidR="00C65B79" w:rsidRPr="001572A6" w:rsidRDefault="00F65ACE" w:rsidP="00F65ACE">
            <w:pPr>
              <w:spacing w:line="276" w:lineRule="auto"/>
              <w:ind w:left="459"/>
              <w:contextualSpacing/>
              <w:rPr>
                <w:i/>
                <w:color w:val="000000"/>
              </w:rPr>
            </w:pPr>
            <w:r w:rsidRPr="001572A6">
              <w:rPr>
                <w:i/>
                <w:color w:val="000000"/>
              </w:rPr>
              <w:t>б</w:t>
            </w:r>
          </w:p>
        </w:tc>
        <w:tc>
          <w:tcPr>
            <w:tcW w:w="0" w:type="auto"/>
          </w:tcPr>
          <w:p w:rsidR="00C65B79" w:rsidRPr="001572A6" w:rsidRDefault="00F65ACE" w:rsidP="00B25940">
            <w:pPr>
              <w:spacing w:line="276" w:lineRule="auto"/>
              <w:ind w:left="459"/>
              <w:contextualSpacing/>
              <w:rPr>
                <w:i/>
                <w:color w:val="000000"/>
              </w:rPr>
            </w:pPr>
            <w:r w:rsidRPr="001572A6">
              <w:rPr>
                <w:i/>
                <w:color w:val="000000"/>
              </w:rPr>
              <w:t>а</w:t>
            </w:r>
          </w:p>
        </w:tc>
      </w:tr>
      <w:tr w:rsidR="00C65B79" w:rsidRPr="001572A6" w:rsidTr="001572A6">
        <w:tc>
          <w:tcPr>
            <w:tcW w:w="0" w:type="auto"/>
          </w:tcPr>
          <w:p w:rsidR="00C65B79" w:rsidRPr="001572A6" w:rsidRDefault="00C65B79" w:rsidP="00F65ACE">
            <w:pPr>
              <w:spacing w:line="276" w:lineRule="auto"/>
              <w:contextualSpacing/>
              <w:jc w:val="center"/>
              <w:rPr>
                <w:color w:val="000000"/>
              </w:rPr>
            </w:pPr>
            <w:r w:rsidRPr="001572A6">
              <w:rPr>
                <w:color w:val="000000"/>
              </w:rPr>
              <w:t>19</w:t>
            </w:r>
          </w:p>
        </w:tc>
        <w:tc>
          <w:tcPr>
            <w:tcW w:w="0" w:type="auto"/>
          </w:tcPr>
          <w:p w:rsidR="00C65B79" w:rsidRPr="001572A6" w:rsidRDefault="00F65ACE" w:rsidP="00F65ACE">
            <w:pPr>
              <w:spacing w:line="276" w:lineRule="auto"/>
              <w:ind w:left="459"/>
              <w:contextualSpacing/>
              <w:rPr>
                <w:i/>
                <w:color w:val="000000"/>
              </w:rPr>
            </w:pPr>
            <w:r w:rsidRPr="001572A6">
              <w:rPr>
                <w:i/>
                <w:color w:val="000000"/>
              </w:rPr>
              <w:t>б</w:t>
            </w:r>
          </w:p>
        </w:tc>
        <w:tc>
          <w:tcPr>
            <w:tcW w:w="0" w:type="auto"/>
          </w:tcPr>
          <w:p w:rsidR="00C65B79" w:rsidRPr="001572A6" w:rsidRDefault="00F65ACE" w:rsidP="00B25940">
            <w:pPr>
              <w:spacing w:line="276" w:lineRule="auto"/>
              <w:ind w:left="459"/>
              <w:contextualSpacing/>
              <w:rPr>
                <w:i/>
                <w:color w:val="000000"/>
              </w:rPr>
            </w:pPr>
            <w:r w:rsidRPr="001572A6">
              <w:rPr>
                <w:i/>
                <w:color w:val="000000"/>
              </w:rPr>
              <w:t>а,б</w:t>
            </w:r>
          </w:p>
        </w:tc>
      </w:tr>
      <w:tr w:rsidR="00C65B79" w:rsidRPr="001572A6" w:rsidTr="001572A6">
        <w:tc>
          <w:tcPr>
            <w:tcW w:w="0" w:type="auto"/>
          </w:tcPr>
          <w:p w:rsidR="00C65B79" w:rsidRPr="001572A6" w:rsidRDefault="00C65B79" w:rsidP="00F65ACE">
            <w:pPr>
              <w:spacing w:line="276" w:lineRule="auto"/>
              <w:contextualSpacing/>
              <w:jc w:val="center"/>
              <w:rPr>
                <w:color w:val="000000"/>
              </w:rPr>
            </w:pPr>
            <w:r w:rsidRPr="001572A6">
              <w:rPr>
                <w:color w:val="000000"/>
              </w:rPr>
              <w:t>20</w:t>
            </w:r>
          </w:p>
        </w:tc>
        <w:tc>
          <w:tcPr>
            <w:tcW w:w="0" w:type="auto"/>
          </w:tcPr>
          <w:p w:rsidR="00C65B79" w:rsidRPr="001572A6" w:rsidRDefault="00F65ACE" w:rsidP="00F65ACE">
            <w:pPr>
              <w:spacing w:line="276" w:lineRule="auto"/>
              <w:ind w:left="459"/>
              <w:contextualSpacing/>
              <w:rPr>
                <w:i/>
                <w:color w:val="000000"/>
              </w:rPr>
            </w:pPr>
            <w:r w:rsidRPr="001572A6">
              <w:rPr>
                <w:i/>
                <w:color w:val="000000"/>
              </w:rPr>
              <w:t>а</w:t>
            </w:r>
          </w:p>
        </w:tc>
        <w:tc>
          <w:tcPr>
            <w:tcW w:w="0" w:type="auto"/>
          </w:tcPr>
          <w:p w:rsidR="00C65B79" w:rsidRPr="001572A6" w:rsidRDefault="00F65ACE" w:rsidP="00B25940">
            <w:pPr>
              <w:spacing w:line="276" w:lineRule="auto"/>
              <w:ind w:left="459"/>
              <w:contextualSpacing/>
              <w:rPr>
                <w:i/>
                <w:color w:val="000000"/>
              </w:rPr>
            </w:pPr>
            <w:r w:rsidRPr="001572A6">
              <w:rPr>
                <w:i/>
                <w:color w:val="000000"/>
              </w:rPr>
              <w:t>г</w:t>
            </w:r>
          </w:p>
        </w:tc>
      </w:tr>
    </w:tbl>
    <w:p w:rsidR="00C65B79" w:rsidRPr="00FB2A50" w:rsidRDefault="00C65B79" w:rsidP="00C65B79">
      <w:pPr>
        <w:spacing w:line="276" w:lineRule="auto"/>
        <w:contextualSpacing/>
        <w:rPr>
          <w:b/>
          <w:i/>
          <w:color w:val="000000"/>
          <w:sz w:val="28"/>
          <w:szCs w:val="28"/>
        </w:rPr>
      </w:pPr>
    </w:p>
    <w:p w:rsidR="00BF1596" w:rsidRPr="00FB2A50" w:rsidRDefault="00BF1596" w:rsidP="00C65B79">
      <w:pPr>
        <w:spacing w:line="276" w:lineRule="auto"/>
        <w:contextualSpacing/>
        <w:rPr>
          <w:b/>
          <w:color w:val="000000"/>
          <w:sz w:val="28"/>
          <w:szCs w:val="28"/>
        </w:rPr>
      </w:pPr>
    </w:p>
    <w:p w:rsidR="00C65B79" w:rsidRPr="00FB2A50" w:rsidRDefault="00BF1596" w:rsidP="003B595D">
      <w:pPr>
        <w:spacing w:line="276" w:lineRule="auto"/>
        <w:contextualSpacing/>
        <w:jc w:val="both"/>
        <w:rPr>
          <w:b/>
          <w:color w:val="000000"/>
          <w:sz w:val="28"/>
          <w:szCs w:val="28"/>
        </w:rPr>
      </w:pPr>
      <w:r w:rsidRPr="00FB2A50">
        <w:rPr>
          <w:b/>
          <w:color w:val="000000"/>
          <w:sz w:val="28"/>
          <w:szCs w:val="28"/>
        </w:rPr>
        <w:t xml:space="preserve">5.2.2. </w:t>
      </w:r>
      <w:r w:rsidR="00C65B79" w:rsidRPr="00FB2A50">
        <w:rPr>
          <w:b/>
          <w:color w:val="000000"/>
          <w:sz w:val="28"/>
          <w:szCs w:val="28"/>
        </w:rPr>
        <w:t>Контрольная работа по дисциплине « Биология».</w:t>
      </w:r>
    </w:p>
    <w:p w:rsidR="00BF1596" w:rsidRPr="00FB2A50" w:rsidRDefault="00BF1596" w:rsidP="00C65B79">
      <w:pPr>
        <w:spacing w:line="276" w:lineRule="auto"/>
        <w:contextualSpacing/>
        <w:rPr>
          <w:b/>
          <w:color w:val="000000"/>
          <w:sz w:val="28"/>
          <w:szCs w:val="28"/>
        </w:rPr>
      </w:pPr>
    </w:p>
    <w:p w:rsidR="00C65B79" w:rsidRPr="00FB2A50" w:rsidRDefault="00C65B79" w:rsidP="003B595D">
      <w:pPr>
        <w:spacing w:line="276" w:lineRule="auto"/>
        <w:contextualSpacing/>
        <w:jc w:val="both"/>
        <w:rPr>
          <w:b/>
          <w:color w:val="000000"/>
          <w:sz w:val="28"/>
          <w:szCs w:val="28"/>
        </w:rPr>
      </w:pPr>
      <w:r w:rsidRPr="00FB2A50">
        <w:rPr>
          <w:b/>
          <w:color w:val="000000"/>
          <w:sz w:val="28"/>
          <w:szCs w:val="28"/>
        </w:rPr>
        <w:t>1.Отметьте знаком «+» правильные, а знаком «</w:t>
      </w:r>
      <w:r w:rsidR="0019486A" w:rsidRPr="00FB2A50">
        <w:rPr>
          <w:b/>
          <w:color w:val="000000"/>
          <w:sz w:val="28"/>
          <w:szCs w:val="28"/>
        </w:rPr>
        <w:t>–</w:t>
      </w:r>
      <w:r w:rsidRPr="00FB2A50">
        <w:rPr>
          <w:b/>
          <w:color w:val="000000"/>
          <w:sz w:val="28"/>
          <w:szCs w:val="28"/>
        </w:rPr>
        <w:t>» неправильные утверждения.</w:t>
      </w:r>
    </w:p>
    <w:p w:rsidR="00C65B79" w:rsidRPr="00FB2A50" w:rsidRDefault="0019486A" w:rsidP="0019486A">
      <w:pPr>
        <w:spacing w:line="276" w:lineRule="auto"/>
        <w:ind w:firstLine="567"/>
        <w:contextualSpacing/>
        <w:rPr>
          <w:color w:val="000000"/>
          <w:sz w:val="28"/>
          <w:szCs w:val="28"/>
        </w:rPr>
      </w:pPr>
      <w:r w:rsidRPr="00FB2A50">
        <w:rPr>
          <w:color w:val="000000"/>
          <w:sz w:val="28"/>
          <w:szCs w:val="28"/>
        </w:rPr>
        <w:t xml:space="preserve">1) </w:t>
      </w:r>
      <w:r w:rsidR="00A04BF9" w:rsidRPr="00FB2A50">
        <w:rPr>
          <w:color w:val="000000"/>
          <w:sz w:val="28"/>
          <w:szCs w:val="28"/>
        </w:rPr>
        <w:t>Расти могут только растения</w:t>
      </w:r>
    </w:p>
    <w:p w:rsidR="00C65B79" w:rsidRPr="00FB2A50" w:rsidRDefault="00C65B79" w:rsidP="0019486A">
      <w:pPr>
        <w:spacing w:line="276" w:lineRule="auto"/>
        <w:ind w:firstLine="567"/>
        <w:contextualSpacing/>
        <w:jc w:val="both"/>
        <w:rPr>
          <w:color w:val="000000"/>
          <w:sz w:val="28"/>
          <w:szCs w:val="28"/>
        </w:rPr>
      </w:pPr>
      <w:r w:rsidRPr="00FB2A50">
        <w:rPr>
          <w:color w:val="000000"/>
          <w:sz w:val="28"/>
          <w:szCs w:val="28"/>
        </w:rPr>
        <w:t>2)</w:t>
      </w:r>
      <w:r w:rsidR="003B595D">
        <w:rPr>
          <w:color w:val="000000"/>
          <w:sz w:val="28"/>
          <w:szCs w:val="28"/>
        </w:rPr>
        <w:t xml:space="preserve"> </w:t>
      </w:r>
      <w:r w:rsidRPr="00FB2A50">
        <w:rPr>
          <w:color w:val="000000"/>
          <w:sz w:val="28"/>
          <w:szCs w:val="28"/>
        </w:rPr>
        <w:t>Растения способны активно переме</w:t>
      </w:r>
      <w:r w:rsidR="00A04BF9" w:rsidRPr="00FB2A50">
        <w:rPr>
          <w:color w:val="000000"/>
          <w:sz w:val="28"/>
          <w:szCs w:val="28"/>
        </w:rPr>
        <w:t>щаться с одного места на другое</w:t>
      </w:r>
    </w:p>
    <w:p w:rsidR="00C65B79" w:rsidRPr="00FB2A50" w:rsidRDefault="00C65B79" w:rsidP="0019486A">
      <w:pPr>
        <w:spacing w:line="276" w:lineRule="auto"/>
        <w:ind w:firstLine="567"/>
        <w:contextualSpacing/>
        <w:jc w:val="both"/>
        <w:rPr>
          <w:color w:val="000000"/>
          <w:sz w:val="28"/>
          <w:szCs w:val="28"/>
        </w:rPr>
      </w:pPr>
      <w:r w:rsidRPr="00FB2A50">
        <w:rPr>
          <w:color w:val="000000"/>
          <w:sz w:val="28"/>
          <w:szCs w:val="28"/>
        </w:rPr>
        <w:t>3)</w:t>
      </w:r>
      <w:r w:rsidR="003B595D">
        <w:rPr>
          <w:color w:val="000000"/>
          <w:sz w:val="28"/>
          <w:szCs w:val="28"/>
        </w:rPr>
        <w:t xml:space="preserve"> </w:t>
      </w:r>
      <w:r w:rsidRPr="00FB2A50">
        <w:rPr>
          <w:color w:val="000000"/>
          <w:sz w:val="28"/>
          <w:szCs w:val="28"/>
        </w:rPr>
        <w:t>Выделение про</w:t>
      </w:r>
      <w:r w:rsidR="00A04BF9" w:rsidRPr="00FB2A50">
        <w:rPr>
          <w:color w:val="000000"/>
          <w:sz w:val="28"/>
          <w:szCs w:val="28"/>
        </w:rPr>
        <w:t>исходит у всех живых организмов</w:t>
      </w:r>
    </w:p>
    <w:p w:rsidR="0019486A" w:rsidRPr="00FB2A50" w:rsidRDefault="0019486A" w:rsidP="0019486A">
      <w:pPr>
        <w:spacing w:line="276" w:lineRule="auto"/>
        <w:ind w:firstLine="567"/>
        <w:contextualSpacing/>
        <w:jc w:val="both"/>
        <w:rPr>
          <w:color w:val="000000"/>
          <w:sz w:val="28"/>
          <w:szCs w:val="28"/>
        </w:rPr>
      </w:pPr>
      <w:r w:rsidRPr="00FB2A50">
        <w:rPr>
          <w:color w:val="000000"/>
          <w:sz w:val="28"/>
          <w:szCs w:val="28"/>
        </w:rPr>
        <w:t>4)</w:t>
      </w:r>
      <w:r w:rsidR="003B595D">
        <w:rPr>
          <w:color w:val="000000"/>
          <w:sz w:val="28"/>
          <w:szCs w:val="28"/>
        </w:rPr>
        <w:t xml:space="preserve"> </w:t>
      </w:r>
      <w:r w:rsidRPr="00FB2A50">
        <w:rPr>
          <w:color w:val="000000"/>
          <w:sz w:val="28"/>
          <w:szCs w:val="28"/>
        </w:rPr>
        <w:t>Растения и г</w:t>
      </w:r>
      <w:r w:rsidR="00A04BF9" w:rsidRPr="00FB2A50">
        <w:rPr>
          <w:color w:val="000000"/>
          <w:sz w:val="28"/>
          <w:szCs w:val="28"/>
        </w:rPr>
        <w:t>рибы относятся к одному царству</w:t>
      </w:r>
    </w:p>
    <w:p w:rsidR="0019486A" w:rsidRPr="00FB2A50" w:rsidRDefault="0019486A" w:rsidP="0019486A">
      <w:pPr>
        <w:spacing w:line="276" w:lineRule="auto"/>
        <w:ind w:firstLine="567"/>
        <w:contextualSpacing/>
        <w:jc w:val="both"/>
        <w:rPr>
          <w:color w:val="000000"/>
          <w:sz w:val="28"/>
          <w:szCs w:val="28"/>
        </w:rPr>
      </w:pPr>
      <w:r w:rsidRPr="00FB2A50">
        <w:rPr>
          <w:color w:val="000000"/>
          <w:sz w:val="28"/>
          <w:szCs w:val="28"/>
        </w:rPr>
        <w:lastRenderedPageBreak/>
        <w:t>5)</w:t>
      </w:r>
      <w:r w:rsidR="003B595D">
        <w:rPr>
          <w:color w:val="000000"/>
          <w:sz w:val="28"/>
          <w:szCs w:val="28"/>
        </w:rPr>
        <w:t xml:space="preserve"> </w:t>
      </w:r>
      <w:r w:rsidRPr="00FB2A50">
        <w:rPr>
          <w:color w:val="000000"/>
          <w:sz w:val="28"/>
          <w:szCs w:val="28"/>
        </w:rPr>
        <w:t>Глюкоза, гликоген, сахароза, клетчатка, крахмал - разновидности углеводов.</w:t>
      </w:r>
    </w:p>
    <w:p w:rsidR="0019486A" w:rsidRPr="00FB2A50" w:rsidRDefault="0019486A" w:rsidP="0019486A">
      <w:pPr>
        <w:spacing w:line="276" w:lineRule="auto"/>
        <w:ind w:firstLine="567"/>
        <w:contextualSpacing/>
        <w:jc w:val="both"/>
        <w:rPr>
          <w:color w:val="000000"/>
          <w:sz w:val="28"/>
          <w:szCs w:val="28"/>
        </w:rPr>
      </w:pPr>
      <w:r w:rsidRPr="00FB2A50">
        <w:rPr>
          <w:color w:val="000000"/>
          <w:sz w:val="28"/>
          <w:szCs w:val="28"/>
        </w:rPr>
        <w:t>6)</w:t>
      </w:r>
      <w:r w:rsidR="003B595D">
        <w:rPr>
          <w:color w:val="000000"/>
          <w:sz w:val="28"/>
          <w:szCs w:val="28"/>
        </w:rPr>
        <w:t xml:space="preserve"> </w:t>
      </w:r>
      <w:r w:rsidRPr="00FB2A50">
        <w:rPr>
          <w:color w:val="000000"/>
          <w:sz w:val="28"/>
          <w:szCs w:val="28"/>
        </w:rPr>
        <w:t>Вода –</w:t>
      </w:r>
      <w:r w:rsidR="00A04BF9" w:rsidRPr="00FB2A50">
        <w:rPr>
          <w:color w:val="000000"/>
          <w:sz w:val="28"/>
          <w:szCs w:val="28"/>
        </w:rPr>
        <w:t xml:space="preserve"> хороший растворитель</w:t>
      </w:r>
    </w:p>
    <w:p w:rsidR="0019486A" w:rsidRPr="00FB2A50" w:rsidRDefault="0019486A" w:rsidP="0019486A">
      <w:pPr>
        <w:spacing w:line="276" w:lineRule="auto"/>
        <w:ind w:firstLine="567"/>
        <w:contextualSpacing/>
        <w:jc w:val="both"/>
        <w:rPr>
          <w:color w:val="000000"/>
          <w:sz w:val="28"/>
          <w:szCs w:val="28"/>
        </w:rPr>
      </w:pPr>
      <w:r w:rsidRPr="00FB2A50">
        <w:rPr>
          <w:color w:val="000000"/>
          <w:sz w:val="28"/>
          <w:szCs w:val="28"/>
        </w:rPr>
        <w:t>7)</w:t>
      </w:r>
      <w:r w:rsidR="003B595D">
        <w:rPr>
          <w:color w:val="000000"/>
          <w:sz w:val="28"/>
          <w:szCs w:val="28"/>
        </w:rPr>
        <w:t xml:space="preserve"> </w:t>
      </w:r>
      <w:r w:rsidRPr="00FB2A50">
        <w:rPr>
          <w:color w:val="000000"/>
          <w:sz w:val="28"/>
          <w:szCs w:val="28"/>
        </w:rPr>
        <w:t>Белки – в</w:t>
      </w:r>
      <w:r w:rsidR="00A04BF9" w:rsidRPr="00FB2A50">
        <w:rPr>
          <w:color w:val="000000"/>
          <w:sz w:val="28"/>
          <w:szCs w:val="28"/>
        </w:rPr>
        <w:t>ыполняют только опорную функцию</w:t>
      </w:r>
    </w:p>
    <w:p w:rsidR="0019486A" w:rsidRPr="00FB2A50" w:rsidRDefault="0019486A" w:rsidP="0019486A">
      <w:pPr>
        <w:spacing w:line="276" w:lineRule="auto"/>
        <w:ind w:firstLine="567"/>
        <w:contextualSpacing/>
        <w:jc w:val="both"/>
        <w:rPr>
          <w:color w:val="000000"/>
          <w:sz w:val="28"/>
          <w:szCs w:val="28"/>
        </w:rPr>
      </w:pPr>
      <w:r w:rsidRPr="00FB2A50">
        <w:rPr>
          <w:color w:val="000000"/>
          <w:sz w:val="28"/>
          <w:szCs w:val="28"/>
        </w:rPr>
        <w:t>8)</w:t>
      </w:r>
      <w:r w:rsidR="003B595D">
        <w:rPr>
          <w:color w:val="000000"/>
          <w:sz w:val="28"/>
          <w:szCs w:val="28"/>
        </w:rPr>
        <w:t xml:space="preserve"> </w:t>
      </w:r>
      <w:r w:rsidRPr="00FB2A50">
        <w:rPr>
          <w:color w:val="000000"/>
          <w:sz w:val="28"/>
          <w:szCs w:val="28"/>
        </w:rPr>
        <w:t>Жиры слу</w:t>
      </w:r>
      <w:r w:rsidR="00A04BF9" w:rsidRPr="00FB2A50">
        <w:rPr>
          <w:color w:val="000000"/>
          <w:sz w:val="28"/>
          <w:szCs w:val="28"/>
        </w:rPr>
        <w:t>жат запасным источником энергии</w:t>
      </w:r>
    </w:p>
    <w:p w:rsidR="0019486A" w:rsidRPr="00FB2A50" w:rsidRDefault="0019486A" w:rsidP="0019486A">
      <w:pPr>
        <w:spacing w:line="276" w:lineRule="auto"/>
        <w:ind w:firstLine="567"/>
        <w:contextualSpacing/>
        <w:jc w:val="both"/>
        <w:rPr>
          <w:color w:val="000000"/>
          <w:sz w:val="28"/>
          <w:szCs w:val="28"/>
        </w:rPr>
      </w:pPr>
      <w:r w:rsidRPr="00FB2A50">
        <w:rPr>
          <w:color w:val="000000"/>
          <w:sz w:val="28"/>
          <w:szCs w:val="28"/>
        </w:rPr>
        <w:t>9)</w:t>
      </w:r>
      <w:r w:rsidR="003B595D">
        <w:rPr>
          <w:color w:val="000000"/>
          <w:sz w:val="28"/>
          <w:szCs w:val="28"/>
        </w:rPr>
        <w:t xml:space="preserve"> </w:t>
      </w:r>
      <w:r w:rsidRPr="00FB2A50">
        <w:rPr>
          <w:color w:val="000000"/>
          <w:sz w:val="28"/>
          <w:szCs w:val="28"/>
        </w:rPr>
        <w:t>Сходство химического состава и клеточное строение у растений и животных говорят о единстве</w:t>
      </w:r>
      <w:r w:rsidR="003B595D">
        <w:rPr>
          <w:color w:val="000000"/>
          <w:sz w:val="28"/>
          <w:szCs w:val="28"/>
        </w:rPr>
        <w:t xml:space="preserve"> </w:t>
      </w:r>
      <w:r w:rsidR="00A04BF9" w:rsidRPr="00FB2A50">
        <w:rPr>
          <w:color w:val="000000"/>
          <w:sz w:val="28"/>
          <w:szCs w:val="28"/>
        </w:rPr>
        <w:t>органического мира.</w:t>
      </w:r>
    </w:p>
    <w:p w:rsidR="0019486A" w:rsidRPr="00FB2A50" w:rsidRDefault="0019486A" w:rsidP="0019486A">
      <w:pPr>
        <w:spacing w:line="276" w:lineRule="auto"/>
        <w:contextualSpacing/>
        <w:rPr>
          <w:b/>
          <w:color w:val="000000"/>
          <w:sz w:val="28"/>
          <w:szCs w:val="28"/>
        </w:rPr>
      </w:pPr>
      <w:r w:rsidRPr="00FB2A50">
        <w:rPr>
          <w:b/>
          <w:color w:val="000000"/>
          <w:sz w:val="28"/>
          <w:szCs w:val="28"/>
        </w:rPr>
        <w:t>2. Выберите правильные ответы.</w:t>
      </w:r>
    </w:p>
    <w:p w:rsidR="0019486A" w:rsidRPr="00FB2A50" w:rsidRDefault="0019486A" w:rsidP="0019486A">
      <w:pPr>
        <w:spacing w:line="276" w:lineRule="auto"/>
        <w:ind w:firstLine="284"/>
        <w:contextualSpacing/>
        <w:rPr>
          <w:color w:val="000000"/>
          <w:sz w:val="28"/>
          <w:szCs w:val="28"/>
        </w:rPr>
      </w:pPr>
      <w:r w:rsidRPr="00FB2A50">
        <w:rPr>
          <w:color w:val="000000"/>
          <w:sz w:val="28"/>
          <w:szCs w:val="28"/>
        </w:rPr>
        <w:t>1) В состав живых организмов входят органические вещества:</w:t>
      </w:r>
    </w:p>
    <w:p w:rsidR="00A04BF9" w:rsidRPr="00FB2A50" w:rsidRDefault="0019486A" w:rsidP="0019486A">
      <w:pPr>
        <w:spacing w:line="276" w:lineRule="auto"/>
        <w:ind w:firstLine="567"/>
        <w:contextualSpacing/>
        <w:rPr>
          <w:color w:val="000000"/>
          <w:sz w:val="28"/>
          <w:szCs w:val="28"/>
        </w:rPr>
      </w:pPr>
      <w:r w:rsidRPr="00FB2A50">
        <w:rPr>
          <w:i/>
          <w:color w:val="000000"/>
          <w:sz w:val="28"/>
          <w:szCs w:val="28"/>
        </w:rPr>
        <w:tab/>
        <w:t>а</w:t>
      </w:r>
      <w:r w:rsidR="00A04BF9" w:rsidRPr="00FB2A50">
        <w:rPr>
          <w:color w:val="000000"/>
          <w:sz w:val="28"/>
          <w:szCs w:val="28"/>
        </w:rPr>
        <w:t>) вода, минеральные соли</w:t>
      </w:r>
    </w:p>
    <w:p w:rsidR="0019486A" w:rsidRPr="00FB2A50" w:rsidRDefault="0019486A" w:rsidP="0019486A">
      <w:pPr>
        <w:spacing w:line="276" w:lineRule="auto"/>
        <w:ind w:firstLine="567"/>
        <w:contextualSpacing/>
        <w:rPr>
          <w:color w:val="000000"/>
          <w:sz w:val="28"/>
          <w:szCs w:val="28"/>
        </w:rPr>
      </w:pPr>
      <w:r w:rsidRPr="00FB2A50">
        <w:rPr>
          <w:i/>
          <w:color w:val="000000"/>
          <w:sz w:val="28"/>
          <w:szCs w:val="28"/>
        </w:rPr>
        <w:tab/>
        <w:t>б</w:t>
      </w:r>
      <w:r w:rsidRPr="00FB2A50">
        <w:rPr>
          <w:color w:val="000000"/>
          <w:sz w:val="28"/>
          <w:szCs w:val="28"/>
        </w:rPr>
        <w:t>) белки, жиры, углеводы, нуклеиновы</w:t>
      </w:r>
      <w:r w:rsidR="00A04BF9" w:rsidRPr="00FB2A50">
        <w:rPr>
          <w:color w:val="000000"/>
          <w:sz w:val="28"/>
          <w:szCs w:val="28"/>
        </w:rPr>
        <w:t>е кислоты</w:t>
      </w:r>
    </w:p>
    <w:p w:rsidR="0019486A" w:rsidRPr="00FB2A50" w:rsidRDefault="0019486A" w:rsidP="0019486A">
      <w:pPr>
        <w:spacing w:line="276" w:lineRule="auto"/>
        <w:ind w:firstLine="567"/>
        <w:contextualSpacing/>
        <w:rPr>
          <w:color w:val="000000"/>
          <w:sz w:val="28"/>
          <w:szCs w:val="28"/>
        </w:rPr>
      </w:pPr>
      <w:r w:rsidRPr="00FB2A50">
        <w:rPr>
          <w:color w:val="000000"/>
          <w:sz w:val="28"/>
          <w:szCs w:val="28"/>
        </w:rPr>
        <w:tab/>
      </w:r>
      <w:r w:rsidRPr="00FB2A50">
        <w:rPr>
          <w:i/>
          <w:color w:val="000000"/>
          <w:sz w:val="28"/>
          <w:szCs w:val="28"/>
        </w:rPr>
        <w:t>в</w:t>
      </w:r>
      <w:r w:rsidRPr="00FB2A50">
        <w:rPr>
          <w:color w:val="000000"/>
          <w:sz w:val="28"/>
          <w:szCs w:val="28"/>
        </w:rPr>
        <w:t>) вода, минеральные соли, белки, жиры.</w:t>
      </w:r>
    </w:p>
    <w:p w:rsidR="0019486A" w:rsidRPr="00FB2A50" w:rsidRDefault="0019486A" w:rsidP="0019486A">
      <w:pPr>
        <w:spacing w:line="276" w:lineRule="auto"/>
        <w:ind w:firstLine="284"/>
        <w:contextualSpacing/>
        <w:rPr>
          <w:color w:val="000000"/>
          <w:sz w:val="28"/>
          <w:szCs w:val="28"/>
        </w:rPr>
      </w:pPr>
      <w:r w:rsidRPr="00FB2A50">
        <w:rPr>
          <w:color w:val="000000"/>
          <w:sz w:val="28"/>
          <w:szCs w:val="28"/>
        </w:rPr>
        <w:t>2)</w:t>
      </w:r>
      <w:r w:rsidR="003B595D">
        <w:rPr>
          <w:color w:val="000000"/>
          <w:sz w:val="28"/>
          <w:szCs w:val="28"/>
        </w:rPr>
        <w:t xml:space="preserve"> </w:t>
      </w:r>
      <w:r w:rsidRPr="00FB2A50">
        <w:rPr>
          <w:color w:val="000000"/>
          <w:sz w:val="28"/>
          <w:szCs w:val="28"/>
        </w:rPr>
        <w:t>Углеводы выполняют:</w:t>
      </w:r>
    </w:p>
    <w:p w:rsidR="0019486A" w:rsidRPr="00FB2A50" w:rsidRDefault="0019486A" w:rsidP="0019486A">
      <w:pPr>
        <w:spacing w:line="276" w:lineRule="auto"/>
        <w:ind w:firstLine="567"/>
        <w:contextualSpacing/>
        <w:rPr>
          <w:color w:val="000000"/>
          <w:sz w:val="28"/>
          <w:szCs w:val="28"/>
        </w:rPr>
      </w:pPr>
      <w:r w:rsidRPr="00FB2A50">
        <w:rPr>
          <w:i/>
          <w:color w:val="000000"/>
          <w:sz w:val="28"/>
          <w:szCs w:val="28"/>
        </w:rPr>
        <w:tab/>
        <w:t>а</w:t>
      </w:r>
      <w:r w:rsidR="00A04BF9" w:rsidRPr="00FB2A50">
        <w:rPr>
          <w:color w:val="000000"/>
          <w:sz w:val="28"/>
          <w:szCs w:val="28"/>
        </w:rPr>
        <w:t>) только опорную функцию;</w:t>
      </w:r>
    </w:p>
    <w:p w:rsidR="0019486A" w:rsidRPr="00FB2A50" w:rsidRDefault="0019486A" w:rsidP="0019486A">
      <w:pPr>
        <w:spacing w:line="276" w:lineRule="auto"/>
        <w:ind w:firstLine="567"/>
        <w:contextualSpacing/>
        <w:rPr>
          <w:color w:val="000000"/>
          <w:sz w:val="28"/>
          <w:szCs w:val="28"/>
        </w:rPr>
      </w:pPr>
      <w:r w:rsidRPr="00FB2A50">
        <w:rPr>
          <w:i/>
          <w:color w:val="000000"/>
          <w:sz w:val="28"/>
          <w:szCs w:val="28"/>
        </w:rPr>
        <w:tab/>
        <w:t>б</w:t>
      </w:r>
      <w:r w:rsidR="00A04BF9" w:rsidRPr="00FB2A50">
        <w:rPr>
          <w:color w:val="000000"/>
          <w:sz w:val="28"/>
          <w:szCs w:val="28"/>
        </w:rPr>
        <w:t>) только энергетическую функцию</w:t>
      </w:r>
    </w:p>
    <w:p w:rsidR="0019486A" w:rsidRPr="00FB2A50" w:rsidRDefault="0019486A" w:rsidP="0019486A">
      <w:pPr>
        <w:spacing w:line="276" w:lineRule="auto"/>
        <w:ind w:firstLine="567"/>
        <w:contextualSpacing/>
        <w:rPr>
          <w:color w:val="000000"/>
          <w:sz w:val="28"/>
          <w:szCs w:val="28"/>
        </w:rPr>
      </w:pPr>
      <w:r w:rsidRPr="00FB2A50">
        <w:rPr>
          <w:i/>
          <w:color w:val="000000"/>
          <w:sz w:val="28"/>
          <w:szCs w:val="28"/>
        </w:rPr>
        <w:tab/>
        <w:t>в</w:t>
      </w:r>
      <w:r w:rsidRPr="00FB2A50">
        <w:rPr>
          <w:color w:val="000000"/>
          <w:sz w:val="28"/>
          <w:szCs w:val="28"/>
        </w:rPr>
        <w:t>) опорную, энергетическую</w:t>
      </w:r>
      <w:r w:rsidR="00A04BF9" w:rsidRPr="00FB2A50">
        <w:rPr>
          <w:color w:val="000000"/>
          <w:sz w:val="28"/>
          <w:szCs w:val="28"/>
        </w:rPr>
        <w:t>, запасающую, защитную функции;</w:t>
      </w:r>
    </w:p>
    <w:p w:rsidR="0019486A" w:rsidRPr="00FB2A50" w:rsidRDefault="0019486A" w:rsidP="0019486A">
      <w:pPr>
        <w:spacing w:line="276" w:lineRule="auto"/>
        <w:ind w:firstLine="567"/>
        <w:contextualSpacing/>
        <w:rPr>
          <w:color w:val="000000"/>
          <w:sz w:val="28"/>
          <w:szCs w:val="28"/>
        </w:rPr>
      </w:pPr>
      <w:r w:rsidRPr="00FB2A50">
        <w:rPr>
          <w:i/>
          <w:color w:val="000000"/>
          <w:sz w:val="28"/>
          <w:szCs w:val="28"/>
        </w:rPr>
        <w:tab/>
        <w:t>г</w:t>
      </w:r>
      <w:r w:rsidRPr="00FB2A50">
        <w:rPr>
          <w:color w:val="000000"/>
          <w:sz w:val="28"/>
          <w:szCs w:val="28"/>
        </w:rPr>
        <w:t>) только структурную.</w:t>
      </w:r>
    </w:p>
    <w:p w:rsidR="0019486A" w:rsidRPr="00FB2A50" w:rsidRDefault="0019486A" w:rsidP="0019486A">
      <w:pPr>
        <w:spacing w:line="276" w:lineRule="auto"/>
        <w:ind w:firstLine="284"/>
        <w:contextualSpacing/>
        <w:rPr>
          <w:color w:val="000000"/>
          <w:sz w:val="28"/>
          <w:szCs w:val="28"/>
        </w:rPr>
      </w:pPr>
      <w:r w:rsidRPr="00FB2A50">
        <w:rPr>
          <w:color w:val="000000"/>
          <w:sz w:val="28"/>
          <w:szCs w:val="28"/>
        </w:rPr>
        <w:t>3) К продуктам питания особенно богатыми белками, относятся:</w:t>
      </w:r>
    </w:p>
    <w:p w:rsidR="0019486A" w:rsidRPr="00FB2A50" w:rsidRDefault="0019486A" w:rsidP="0019486A">
      <w:pPr>
        <w:spacing w:line="276" w:lineRule="auto"/>
        <w:ind w:firstLine="567"/>
        <w:contextualSpacing/>
        <w:rPr>
          <w:color w:val="000000"/>
          <w:sz w:val="28"/>
          <w:szCs w:val="28"/>
        </w:rPr>
      </w:pPr>
      <w:r w:rsidRPr="00FB2A50">
        <w:rPr>
          <w:i/>
          <w:color w:val="000000"/>
          <w:sz w:val="28"/>
          <w:szCs w:val="28"/>
        </w:rPr>
        <w:tab/>
        <w:t>а</w:t>
      </w:r>
      <w:r w:rsidRPr="00FB2A50">
        <w:rPr>
          <w:color w:val="000000"/>
          <w:sz w:val="28"/>
          <w:szCs w:val="28"/>
        </w:rPr>
        <w:t>) х</w:t>
      </w:r>
      <w:r w:rsidR="00A04BF9" w:rsidRPr="00FB2A50">
        <w:rPr>
          <w:color w:val="000000"/>
          <w:sz w:val="28"/>
          <w:szCs w:val="28"/>
        </w:rPr>
        <w:t>леб, картофель, яблоки, свекла;</w:t>
      </w:r>
    </w:p>
    <w:p w:rsidR="0019486A" w:rsidRPr="00FB2A50" w:rsidRDefault="0019486A" w:rsidP="0019486A">
      <w:pPr>
        <w:spacing w:line="276" w:lineRule="auto"/>
        <w:ind w:firstLine="567"/>
        <w:contextualSpacing/>
        <w:rPr>
          <w:color w:val="000000"/>
          <w:sz w:val="28"/>
          <w:szCs w:val="28"/>
        </w:rPr>
      </w:pPr>
      <w:r w:rsidRPr="00FB2A50">
        <w:rPr>
          <w:i/>
          <w:color w:val="000000"/>
          <w:sz w:val="28"/>
          <w:szCs w:val="28"/>
        </w:rPr>
        <w:tab/>
        <w:t>б</w:t>
      </w:r>
      <w:r w:rsidRPr="00FB2A50">
        <w:rPr>
          <w:color w:val="000000"/>
          <w:sz w:val="28"/>
          <w:szCs w:val="28"/>
        </w:rPr>
        <w:t>) сал</w:t>
      </w:r>
      <w:r w:rsidR="00A04BF9" w:rsidRPr="00FB2A50">
        <w:rPr>
          <w:color w:val="000000"/>
          <w:sz w:val="28"/>
          <w:szCs w:val="28"/>
        </w:rPr>
        <w:t>о, подсолнечное масло, сметана</w:t>
      </w:r>
    </w:p>
    <w:p w:rsidR="0019486A" w:rsidRPr="00FB2A50" w:rsidRDefault="0019486A" w:rsidP="0019486A">
      <w:pPr>
        <w:spacing w:line="276" w:lineRule="auto"/>
        <w:ind w:firstLine="567"/>
        <w:contextualSpacing/>
        <w:rPr>
          <w:color w:val="000000"/>
          <w:sz w:val="28"/>
          <w:szCs w:val="28"/>
        </w:rPr>
      </w:pPr>
      <w:r w:rsidRPr="00FB2A50">
        <w:rPr>
          <w:i/>
          <w:color w:val="000000"/>
          <w:sz w:val="28"/>
          <w:szCs w:val="28"/>
        </w:rPr>
        <w:tab/>
        <w:t>в</w:t>
      </w:r>
      <w:r w:rsidR="00A04BF9" w:rsidRPr="00FB2A50">
        <w:rPr>
          <w:color w:val="000000"/>
          <w:sz w:val="28"/>
          <w:szCs w:val="28"/>
        </w:rPr>
        <w:t>) мясо, рыба, яйца</w:t>
      </w:r>
    </w:p>
    <w:p w:rsidR="0019486A" w:rsidRPr="00FB2A50" w:rsidRDefault="0019486A" w:rsidP="0019486A">
      <w:pPr>
        <w:spacing w:line="276" w:lineRule="auto"/>
        <w:ind w:firstLine="567"/>
        <w:contextualSpacing/>
        <w:rPr>
          <w:color w:val="000000"/>
          <w:sz w:val="28"/>
          <w:szCs w:val="28"/>
        </w:rPr>
      </w:pPr>
      <w:r w:rsidRPr="00FB2A50">
        <w:rPr>
          <w:i/>
          <w:color w:val="000000"/>
          <w:sz w:val="28"/>
          <w:szCs w:val="28"/>
        </w:rPr>
        <w:tab/>
        <w:t>г</w:t>
      </w:r>
      <w:r w:rsidRPr="00FB2A50">
        <w:rPr>
          <w:color w:val="000000"/>
          <w:sz w:val="28"/>
          <w:szCs w:val="28"/>
        </w:rPr>
        <w:t>) мясо, рыба, яблоки, капуста.</w:t>
      </w:r>
    </w:p>
    <w:p w:rsidR="0019486A" w:rsidRPr="00FB2A50" w:rsidRDefault="0019486A" w:rsidP="0019486A">
      <w:pPr>
        <w:spacing w:line="276" w:lineRule="auto"/>
        <w:ind w:firstLine="284"/>
        <w:contextualSpacing/>
        <w:rPr>
          <w:color w:val="000000"/>
          <w:sz w:val="28"/>
          <w:szCs w:val="28"/>
        </w:rPr>
      </w:pPr>
      <w:r w:rsidRPr="00FB2A50">
        <w:rPr>
          <w:color w:val="000000"/>
          <w:sz w:val="28"/>
          <w:szCs w:val="28"/>
        </w:rPr>
        <w:t>4) Определите генотипы родителей, если все потомство имеет желтые и гладкие семена:</w:t>
      </w:r>
    </w:p>
    <w:p w:rsidR="0019486A" w:rsidRPr="00FB2A50" w:rsidRDefault="0019486A" w:rsidP="0019486A">
      <w:pPr>
        <w:spacing w:line="276" w:lineRule="auto"/>
        <w:ind w:firstLine="567"/>
        <w:contextualSpacing/>
        <w:rPr>
          <w:color w:val="000000"/>
          <w:sz w:val="28"/>
          <w:szCs w:val="28"/>
        </w:rPr>
      </w:pPr>
      <w:r w:rsidRPr="00FB2A50">
        <w:rPr>
          <w:i/>
          <w:color w:val="000000"/>
          <w:sz w:val="28"/>
          <w:szCs w:val="28"/>
        </w:rPr>
        <w:tab/>
        <w:t>а</w:t>
      </w:r>
      <w:r w:rsidRPr="00FB2A50">
        <w:rPr>
          <w:color w:val="000000"/>
          <w:sz w:val="28"/>
          <w:szCs w:val="28"/>
        </w:rPr>
        <w:t>) ААВВ ×</w:t>
      </w:r>
      <w:r w:rsidR="00A04BF9" w:rsidRPr="00FB2A50">
        <w:rPr>
          <w:color w:val="000000"/>
          <w:sz w:val="28"/>
          <w:szCs w:val="28"/>
        </w:rPr>
        <w:t>аавв</w:t>
      </w:r>
      <w:r w:rsidR="00A04BF9" w:rsidRPr="00FB2A50">
        <w:rPr>
          <w:color w:val="000000"/>
          <w:sz w:val="28"/>
          <w:szCs w:val="28"/>
        </w:rPr>
        <w:tab/>
      </w:r>
      <w:r w:rsidR="00A04BF9" w:rsidRPr="00FB2A50">
        <w:rPr>
          <w:color w:val="000000"/>
          <w:sz w:val="28"/>
          <w:szCs w:val="28"/>
        </w:rPr>
        <w:tab/>
      </w:r>
      <w:r w:rsidR="00A04BF9" w:rsidRPr="00FB2A50">
        <w:rPr>
          <w:color w:val="000000"/>
          <w:sz w:val="28"/>
          <w:szCs w:val="28"/>
        </w:rPr>
        <w:tab/>
      </w:r>
      <w:r w:rsidRPr="00FB2A50">
        <w:rPr>
          <w:i/>
          <w:color w:val="000000"/>
          <w:sz w:val="28"/>
          <w:szCs w:val="28"/>
        </w:rPr>
        <w:t>б</w:t>
      </w:r>
      <w:r w:rsidRPr="00FB2A50">
        <w:rPr>
          <w:color w:val="000000"/>
          <w:sz w:val="28"/>
          <w:szCs w:val="28"/>
        </w:rPr>
        <w:t>) АаВв×</w:t>
      </w:r>
      <w:r w:rsidR="00A04BF9" w:rsidRPr="00FB2A50">
        <w:rPr>
          <w:color w:val="000000"/>
          <w:sz w:val="28"/>
          <w:szCs w:val="28"/>
        </w:rPr>
        <w:t>ааВВ</w:t>
      </w:r>
    </w:p>
    <w:p w:rsidR="0019486A" w:rsidRPr="00FB2A50" w:rsidRDefault="0019486A" w:rsidP="0019486A">
      <w:pPr>
        <w:spacing w:line="276" w:lineRule="auto"/>
        <w:ind w:firstLine="567"/>
        <w:contextualSpacing/>
        <w:rPr>
          <w:color w:val="000000"/>
          <w:sz w:val="28"/>
          <w:szCs w:val="28"/>
        </w:rPr>
      </w:pPr>
      <w:r w:rsidRPr="00FB2A50">
        <w:rPr>
          <w:i/>
          <w:color w:val="000000"/>
          <w:sz w:val="28"/>
          <w:szCs w:val="28"/>
        </w:rPr>
        <w:tab/>
        <w:t>в</w:t>
      </w:r>
      <w:r w:rsidRPr="00FB2A50">
        <w:rPr>
          <w:color w:val="000000"/>
          <w:sz w:val="28"/>
          <w:szCs w:val="28"/>
        </w:rPr>
        <w:t>) ААвв×</w:t>
      </w:r>
      <w:r w:rsidR="00A04BF9" w:rsidRPr="00FB2A50">
        <w:rPr>
          <w:color w:val="000000"/>
          <w:sz w:val="28"/>
          <w:szCs w:val="28"/>
        </w:rPr>
        <w:t>Аавв</w:t>
      </w:r>
      <w:r w:rsidR="00A04BF9" w:rsidRPr="00FB2A50">
        <w:rPr>
          <w:color w:val="000000"/>
          <w:sz w:val="28"/>
          <w:szCs w:val="28"/>
        </w:rPr>
        <w:tab/>
      </w:r>
      <w:r w:rsidR="00A04BF9" w:rsidRPr="00FB2A50">
        <w:rPr>
          <w:color w:val="000000"/>
          <w:sz w:val="28"/>
          <w:szCs w:val="28"/>
        </w:rPr>
        <w:tab/>
      </w:r>
      <w:r w:rsidR="00A04BF9" w:rsidRPr="00FB2A50">
        <w:rPr>
          <w:color w:val="000000"/>
          <w:sz w:val="28"/>
          <w:szCs w:val="28"/>
        </w:rPr>
        <w:tab/>
      </w:r>
      <w:r w:rsidRPr="00FB2A50">
        <w:rPr>
          <w:i/>
          <w:color w:val="000000"/>
          <w:sz w:val="28"/>
          <w:szCs w:val="28"/>
        </w:rPr>
        <w:t>г</w:t>
      </w:r>
      <w:r w:rsidRPr="00FB2A50">
        <w:rPr>
          <w:color w:val="000000"/>
          <w:sz w:val="28"/>
          <w:szCs w:val="28"/>
        </w:rPr>
        <w:t>)АаВВ× ааВв.</w:t>
      </w:r>
    </w:p>
    <w:p w:rsidR="0019486A" w:rsidRPr="00FB2A50" w:rsidRDefault="0019486A" w:rsidP="0019486A">
      <w:pPr>
        <w:spacing w:line="276" w:lineRule="auto"/>
        <w:ind w:firstLine="284"/>
        <w:contextualSpacing/>
        <w:rPr>
          <w:color w:val="000000"/>
          <w:sz w:val="28"/>
          <w:szCs w:val="28"/>
        </w:rPr>
      </w:pPr>
      <w:r w:rsidRPr="00FB2A50">
        <w:rPr>
          <w:color w:val="000000"/>
          <w:sz w:val="28"/>
          <w:szCs w:val="28"/>
        </w:rPr>
        <w:t>5) Энергия запасается в 36 молекулах АТФ в процессе:</w:t>
      </w:r>
    </w:p>
    <w:p w:rsidR="0019486A" w:rsidRPr="00FB2A50" w:rsidRDefault="0019486A" w:rsidP="0019486A">
      <w:pPr>
        <w:spacing w:line="276" w:lineRule="auto"/>
        <w:ind w:firstLine="567"/>
        <w:contextualSpacing/>
        <w:rPr>
          <w:color w:val="000000"/>
          <w:sz w:val="28"/>
          <w:szCs w:val="28"/>
        </w:rPr>
      </w:pPr>
      <w:r w:rsidRPr="00FB2A50">
        <w:rPr>
          <w:i/>
          <w:color w:val="000000"/>
          <w:sz w:val="28"/>
          <w:szCs w:val="28"/>
        </w:rPr>
        <w:tab/>
        <w:t>а</w:t>
      </w:r>
      <w:r w:rsidR="00A04BF9" w:rsidRPr="00FB2A50">
        <w:rPr>
          <w:color w:val="000000"/>
          <w:sz w:val="28"/>
          <w:szCs w:val="28"/>
        </w:rPr>
        <w:t>) гликолиза</w:t>
      </w:r>
    </w:p>
    <w:p w:rsidR="0019486A" w:rsidRPr="00FB2A50" w:rsidRDefault="0019486A" w:rsidP="0019486A">
      <w:pPr>
        <w:spacing w:line="276" w:lineRule="auto"/>
        <w:ind w:firstLine="567"/>
        <w:contextualSpacing/>
        <w:rPr>
          <w:color w:val="000000"/>
          <w:sz w:val="28"/>
          <w:szCs w:val="28"/>
        </w:rPr>
      </w:pPr>
      <w:r w:rsidRPr="00FB2A50">
        <w:rPr>
          <w:i/>
          <w:color w:val="000000"/>
          <w:sz w:val="28"/>
          <w:szCs w:val="28"/>
        </w:rPr>
        <w:tab/>
        <w:t>б</w:t>
      </w:r>
      <w:r w:rsidRPr="00FB2A50">
        <w:rPr>
          <w:color w:val="000000"/>
          <w:sz w:val="28"/>
          <w:szCs w:val="28"/>
        </w:rPr>
        <w:t>) подготовительног</w:t>
      </w:r>
      <w:r w:rsidR="00A04BF9" w:rsidRPr="00FB2A50">
        <w:rPr>
          <w:color w:val="000000"/>
          <w:sz w:val="28"/>
          <w:szCs w:val="28"/>
        </w:rPr>
        <w:t>о этапа энергетического обмена</w:t>
      </w:r>
    </w:p>
    <w:p w:rsidR="0019486A" w:rsidRPr="00FB2A50" w:rsidRDefault="0019486A" w:rsidP="0019486A">
      <w:pPr>
        <w:spacing w:line="276" w:lineRule="auto"/>
        <w:ind w:firstLine="567"/>
        <w:contextualSpacing/>
        <w:rPr>
          <w:color w:val="000000"/>
          <w:sz w:val="28"/>
          <w:szCs w:val="28"/>
        </w:rPr>
      </w:pPr>
      <w:r w:rsidRPr="00FB2A50">
        <w:rPr>
          <w:i/>
          <w:color w:val="000000"/>
          <w:sz w:val="28"/>
          <w:szCs w:val="28"/>
        </w:rPr>
        <w:tab/>
        <w:t>в</w:t>
      </w:r>
      <w:r w:rsidR="00A04BF9" w:rsidRPr="00FB2A50">
        <w:rPr>
          <w:color w:val="000000"/>
          <w:sz w:val="28"/>
          <w:szCs w:val="28"/>
        </w:rPr>
        <w:t>) брожения</w:t>
      </w:r>
    </w:p>
    <w:p w:rsidR="0019486A" w:rsidRPr="00FB2A50" w:rsidRDefault="0019486A" w:rsidP="0019486A">
      <w:pPr>
        <w:spacing w:line="276" w:lineRule="auto"/>
        <w:ind w:firstLine="567"/>
        <w:contextualSpacing/>
        <w:rPr>
          <w:color w:val="000000"/>
          <w:sz w:val="28"/>
          <w:szCs w:val="28"/>
        </w:rPr>
      </w:pPr>
      <w:r w:rsidRPr="00FB2A50">
        <w:rPr>
          <w:i/>
          <w:color w:val="000000"/>
          <w:sz w:val="28"/>
          <w:szCs w:val="28"/>
        </w:rPr>
        <w:tab/>
        <w:t>г</w:t>
      </w:r>
      <w:r w:rsidRPr="00FB2A50">
        <w:rPr>
          <w:color w:val="000000"/>
          <w:sz w:val="28"/>
          <w:szCs w:val="28"/>
        </w:rPr>
        <w:t>) окисления одной молекулы пировиноградной кислоты.</w:t>
      </w:r>
    </w:p>
    <w:p w:rsidR="0019486A" w:rsidRPr="00FB2A50" w:rsidRDefault="00356817" w:rsidP="0019486A">
      <w:pPr>
        <w:spacing w:line="276" w:lineRule="auto"/>
        <w:ind w:firstLine="284"/>
        <w:contextualSpacing/>
        <w:jc w:val="both"/>
        <w:rPr>
          <w:color w:val="000000"/>
          <w:sz w:val="28"/>
          <w:szCs w:val="28"/>
        </w:rPr>
      </w:pPr>
      <w:r w:rsidRPr="00FB2A50">
        <w:rPr>
          <w:color w:val="000000"/>
          <w:sz w:val="28"/>
          <w:szCs w:val="28"/>
        </w:rPr>
        <w:t>6)</w:t>
      </w:r>
      <w:r w:rsidR="0019486A" w:rsidRPr="00FB2A50">
        <w:rPr>
          <w:color w:val="000000"/>
          <w:sz w:val="28"/>
          <w:szCs w:val="28"/>
        </w:rPr>
        <w:t xml:space="preserve"> Кроссинговер – обмен генетической информацией между гомологичными хромосомами характерен для процесса:</w:t>
      </w:r>
    </w:p>
    <w:p w:rsidR="00356817" w:rsidRPr="00FB2A50" w:rsidRDefault="00356817" w:rsidP="0019486A">
      <w:pPr>
        <w:spacing w:line="276" w:lineRule="auto"/>
        <w:ind w:firstLine="567"/>
        <w:contextualSpacing/>
        <w:rPr>
          <w:color w:val="000000"/>
          <w:sz w:val="28"/>
          <w:szCs w:val="28"/>
        </w:rPr>
      </w:pPr>
      <w:r w:rsidRPr="00FB2A50">
        <w:rPr>
          <w:i/>
          <w:color w:val="000000"/>
          <w:sz w:val="28"/>
          <w:szCs w:val="28"/>
        </w:rPr>
        <w:tab/>
      </w:r>
      <w:r w:rsidR="0019486A" w:rsidRPr="00FB2A50">
        <w:rPr>
          <w:i/>
          <w:color w:val="000000"/>
          <w:sz w:val="28"/>
          <w:szCs w:val="28"/>
        </w:rPr>
        <w:t>а</w:t>
      </w:r>
      <w:r w:rsidR="0019486A" w:rsidRPr="00FB2A50">
        <w:rPr>
          <w:color w:val="000000"/>
          <w:sz w:val="28"/>
          <w:szCs w:val="28"/>
        </w:rPr>
        <w:t xml:space="preserve">) </w:t>
      </w:r>
      <w:r w:rsidR="00A04BF9" w:rsidRPr="00FB2A50">
        <w:rPr>
          <w:color w:val="000000"/>
          <w:sz w:val="28"/>
          <w:szCs w:val="28"/>
        </w:rPr>
        <w:t>профазы первого деления мейоза</w:t>
      </w:r>
    </w:p>
    <w:p w:rsidR="00356817" w:rsidRPr="00FB2A50" w:rsidRDefault="00356817" w:rsidP="0019486A">
      <w:pPr>
        <w:spacing w:line="276" w:lineRule="auto"/>
        <w:ind w:firstLine="567"/>
        <w:contextualSpacing/>
        <w:rPr>
          <w:color w:val="000000"/>
          <w:sz w:val="28"/>
          <w:szCs w:val="28"/>
        </w:rPr>
      </w:pPr>
      <w:r w:rsidRPr="00FB2A50">
        <w:rPr>
          <w:i/>
          <w:color w:val="000000"/>
          <w:sz w:val="28"/>
          <w:szCs w:val="28"/>
        </w:rPr>
        <w:tab/>
      </w:r>
      <w:r w:rsidR="0019486A" w:rsidRPr="00FB2A50">
        <w:rPr>
          <w:i/>
          <w:color w:val="000000"/>
          <w:sz w:val="28"/>
          <w:szCs w:val="28"/>
        </w:rPr>
        <w:t>б</w:t>
      </w:r>
      <w:r w:rsidR="0019486A" w:rsidRPr="00FB2A50">
        <w:rPr>
          <w:color w:val="000000"/>
          <w:sz w:val="28"/>
          <w:szCs w:val="28"/>
        </w:rPr>
        <w:t>)</w:t>
      </w:r>
      <w:r w:rsidR="00A04BF9" w:rsidRPr="00FB2A50">
        <w:rPr>
          <w:color w:val="000000"/>
          <w:sz w:val="28"/>
          <w:szCs w:val="28"/>
        </w:rPr>
        <w:t xml:space="preserve"> профазы второго деления мейоза</w:t>
      </w:r>
    </w:p>
    <w:p w:rsidR="00356817" w:rsidRPr="00FB2A50" w:rsidRDefault="00356817" w:rsidP="0019486A">
      <w:pPr>
        <w:spacing w:line="276" w:lineRule="auto"/>
        <w:ind w:firstLine="567"/>
        <w:contextualSpacing/>
        <w:rPr>
          <w:color w:val="000000"/>
          <w:sz w:val="28"/>
          <w:szCs w:val="28"/>
        </w:rPr>
      </w:pPr>
      <w:r w:rsidRPr="00FB2A50">
        <w:rPr>
          <w:i/>
          <w:color w:val="000000"/>
          <w:sz w:val="28"/>
          <w:szCs w:val="28"/>
        </w:rPr>
        <w:tab/>
      </w:r>
      <w:r w:rsidR="0019486A" w:rsidRPr="00FB2A50">
        <w:rPr>
          <w:i/>
          <w:color w:val="000000"/>
          <w:sz w:val="28"/>
          <w:szCs w:val="28"/>
        </w:rPr>
        <w:t>в</w:t>
      </w:r>
      <w:r w:rsidR="00A04BF9" w:rsidRPr="00FB2A50">
        <w:rPr>
          <w:color w:val="000000"/>
          <w:sz w:val="28"/>
          <w:szCs w:val="28"/>
        </w:rPr>
        <w:t>) митоза</w:t>
      </w:r>
    </w:p>
    <w:p w:rsidR="0019486A" w:rsidRPr="00FB2A50" w:rsidRDefault="00356817" w:rsidP="0019486A">
      <w:pPr>
        <w:spacing w:line="276" w:lineRule="auto"/>
        <w:ind w:firstLine="567"/>
        <w:contextualSpacing/>
        <w:rPr>
          <w:color w:val="000000"/>
          <w:sz w:val="28"/>
          <w:szCs w:val="28"/>
        </w:rPr>
      </w:pPr>
      <w:r w:rsidRPr="00FB2A50">
        <w:rPr>
          <w:i/>
          <w:color w:val="000000"/>
          <w:sz w:val="28"/>
          <w:szCs w:val="28"/>
        </w:rPr>
        <w:tab/>
      </w:r>
      <w:r w:rsidR="0019486A" w:rsidRPr="00FB2A50">
        <w:rPr>
          <w:i/>
          <w:color w:val="000000"/>
          <w:sz w:val="28"/>
          <w:szCs w:val="28"/>
        </w:rPr>
        <w:t>г</w:t>
      </w:r>
      <w:r w:rsidR="0019486A" w:rsidRPr="00FB2A50">
        <w:rPr>
          <w:color w:val="000000"/>
          <w:sz w:val="28"/>
          <w:szCs w:val="28"/>
        </w:rPr>
        <w:t>) оплодотворения.</w:t>
      </w:r>
    </w:p>
    <w:p w:rsidR="00356817" w:rsidRPr="00FB2A50" w:rsidRDefault="0019486A" w:rsidP="00356817">
      <w:pPr>
        <w:spacing w:line="276" w:lineRule="auto"/>
        <w:ind w:firstLine="284"/>
        <w:contextualSpacing/>
        <w:rPr>
          <w:color w:val="000000"/>
          <w:sz w:val="28"/>
          <w:szCs w:val="28"/>
        </w:rPr>
      </w:pPr>
      <w:r w:rsidRPr="00FB2A50">
        <w:rPr>
          <w:color w:val="000000"/>
          <w:sz w:val="28"/>
          <w:szCs w:val="28"/>
        </w:rPr>
        <w:t>7</w:t>
      </w:r>
      <w:r w:rsidR="00356817" w:rsidRPr="00FB2A50">
        <w:rPr>
          <w:color w:val="000000"/>
          <w:sz w:val="28"/>
          <w:szCs w:val="28"/>
        </w:rPr>
        <w:t>)</w:t>
      </w:r>
      <w:r w:rsidRPr="00FB2A50">
        <w:rPr>
          <w:color w:val="000000"/>
          <w:sz w:val="28"/>
          <w:szCs w:val="28"/>
        </w:rPr>
        <w:t>Организм, которым свойственно неклеточное строение, относят к группе:</w:t>
      </w:r>
    </w:p>
    <w:p w:rsidR="00356817" w:rsidRPr="00FB2A50" w:rsidRDefault="00356817" w:rsidP="00356817">
      <w:pPr>
        <w:spacing w:line="276" w:lineRule="auto"/>
        <w:ind w:firstLine="284"/>
        <w:contextualSpacing/>
        <w:rPr>
          <w:color w:val="000000"/>
          <w:sz w:val="28"/>
          <w:szCs w:val="28"/>
        </w:rPr>
      </w:pPr>
      <w:r w:rsidRPr="00FB2A50">
        <w:rPr>
          <w:color w:val="000000"/>
          <w:sz w:val="28"/>
          <w:szCs w:val="28"/>
        </w:rPr>
        <w:lastRenderedPageBreak/>
        <w:tab/>
      </w:r>
      <w:r w:rsidR="0019486A" w:rsidRPr="00FB2A50">
        <w:rPr>
          <w:i/>
          <w:color w:val="000000"/>
          <w:sz w:val="28"/>
          <w:szCs w:val="28"/>
        </w:rPr>
        <w:t>а</w:t>
      </w:r>
      <w:r w:rsidR="00A04BF9" w:rsidRPr="00FB2A50">
        <w:rPr>
          <w:color w:val="000000"/>
          <w:sz w:val="28"/>
          <w:szCs w:val="28"/>
        </w:rPr>
        <w:t>) бактерий</w:t>
      </w:r>
      <w:r w:rsidR="00A04BF9" w:rsidRPr="00FB2A50">
        <w:rPr>
          <w:color w:val="000000"/>
          <w:sz w:val="28"/>
          <w:szCs w:val="28"/>
        </w:rPr>
        <w:tab/>
      </w:r>
      <w:r w:rsidR="00A04BF9" w:rsidRPr="00FB2A50">
        <w:rPr>
          <w:color w:val="000000"/>
          <w:sz w:val="28"/>
          <w:szCs w:val="28"/>
        </w:rPr>
        <w:tab/>
      </w:r>
      <w:r w:rsidR="00A04BF9" w:rsidRPr="00FB2A50">
        <w:rPr>
          <w:color w:val="000000"/>
          <w:sz w:val="28"/>
          <w:szCs w:val="28"/>
        </w:rPr>
        <w:tab/>
      </w:r>
      <w:r w:rsidRPr="00FB2A50">
        <w:rPr>
          <w:color w:val="000000"/>
          <w:sz w:val="28"/>
          <w:szCs w:val="28"/>
        </w:rPr>
        <w:tab/>
      </w:r>
      <w:r w:rsidR="003B595D">
        <w:rPr>
          <w:color w:val="000000"/>
          <w:sz w:val="28"/>
          <w:szCs w:val="28"/>
        </w:rPr>
        <w:tab/>
      </w:r>
      <w:r w:rsidR="0019486A" w:rsidRPr="00FB2A50">
        <w:rPr>
          <w:i/>
          <w:color w:val="000000"/>
          <w:sz w:val="28"/>
          <w:szCs w:val="28"/>
        </w:rPr>
        <w:t>б</w:t>
      </w:r>
      <w:r w:rsidR="00A04BF9" w:rsidRPr="00FB2A50">
        <w:rPr>
          <w:color w:val="000000"/>
          <w:sz w:val="28"/>
          <w:szCs w:val="28"/>
        </w:rPr>
        <w:t>) вирусов</w:t>
      </w:r>
    </w:p>
    <w:p w:rsidR="0019486A" w:rsidRPr="00FB2A50" w:rsidRDefault="00356817" w:rsidP="00356817">
      <w:pPr>
        <w:spacing w:line="276" w:lineRule="auto"/>
        <w:ind w:firstLine="284"/>
        <w:contextualSpacing/>
        <w:rPr>
          <w:color w:val="000000"/>
          <w:sz w:val="28"/>
          <w:szCs w:val="28"/>
        </w:rPr>
      </w:pPr>
      <w:r w:rsidRPr="00FB2A50">
        <w:rPr>
          <w:color w:val="000000"/>
          <w:sz w:val="28"/>
          <w:szCs w:val="28"/>
        </w:rPr>
        <w:tab/>
      </w:r>
      <w:r w:rsidR="0019486A" w:rsidRPr="00FB2A50">
        <w:rPr>
          <w:i/>
          <w:color w:val="000000"/>
          <w:sz w:val="28"/>
          <w:szCs w:val="28"/>
        </w:rPr>
        <w:t>в</w:t>
      </w:r>
      <w:r w:rsidR="00A04BF9" w:rsidRPr="00FB2A50">
        <w:rPr>
          <w:color w:val="000000"/>
          <w:sz w:val="28"/>
          <w:szCs w:val="28"/>
        </w:rPr>
        <w:t>) водорослей</w:t>
      </w:r>
      <w:r w:rsidR="00A04BF9" w:rsidRPr="00FB2A50">
        <w:rPr>
          <w:color w:val="000000"/>
          <w:sz w:val="28"/>
          <w:szCs w:val="28"/>
        </w:rPr>
        <w:tab/>
      </w:r>
      <w:r w:rsidR="00A04BF9" w:rsidRPr="00FB2A50">
        <w:rPr>
          <w:color w:val="000000"/>
          <w:sz w:val="28"/>
          <w:szCs w:val="28"/>
        </w:rPr>
        <w:tab/>
      </w:r>
      <w:r w:rsidR="00A04BF9" w:rsidRPr="00FB2A50">
        <w:rPr>
          <w:color w:val="000000"/>
          <w:sz w:val="28"/>
          <w:szCs w:val="28"/>
        </w:rPr>
        <w:tab/>
      </w:r>
      <w:r w:rsidR="003B595D">
        <w:rPr>
          <w:color w:val="000000"/>
          <w:sz w:val="28"/>
          <w:szCs w:val="28"/>
        </w:rPr>
        <w:tab/>
      </w:r>
      <w:r w:rsidR="0019486A" w:rsidRPr="00FB2A50">
        <w:rPr>
          <w:i/>
          <w:color w:val="000000"/>
          <w:sz w:val="28"/>
          <w:szCs w:val="28"/>
        </w:rPr>
        <w:t>г</w:t>
      </w:r>
      <w:r w:rsidR="0019486A" w:rsidRPr="00FB2A50">
        <w:rPr>
          <w:color w:val="000000"/>
          <w:sz w:val="28"/>
          <w:szCs w:val="28"/>
        </w:rPr>
        <w:t>) простейших.</w:t>
      </w:r>
    </w:p>
    <w:p w:rsidR="0019486A" w:rsidRPr="00FB2A50" w:rsidRDefault="0019486A" w:rsidP="00356817">
      <w:pPr>
        <w:spacing w:line="276" w:lineRule="auto"/>
        <w:ind w:firstLine="284"/>
        <w:contextualSpacing/>
        <w:rPr>
          <w:color w:val="000000"/>
          <w:sz w:val="28"/>
          <w:szCs w:val="28"/>
        </w:rPr>
      </w:pPr>
      <w:r w:rsidRPr="00FB2A50">
        <w:rPr>
          <w:color w:val="000000"/>
          <w:sz w:val="28"/>
          <w:szCs w:val="28"/>
        </w:rPr>
        <w:t>8.Расширение ареала зайца - русака является примером:</w:t>
      </w:r>
    </w:p>
    <w:p w:rsidR="00356817" w:rsidRPr="00FB2A50" w:rsidRDefault="00356817" w:rsidP="0019486A">
      <w:pPr>
        <w:spacing w:line="276" w:lineRule="auto"/>
        <w:ind w:firstLine="567"/>
        <w:contextualSpacing/>
        <w:rPr>
          <w:color w:val="000000"/>
          <w:sz w:val="28"/>
          <w:szCs w:val="28"/>
        </w:rPr>
      </w:pPr>
      <w:r w:rsidRPr="00FB2A50">
        <w:rPr>
          <w:i/>
          <w:color w:val="000000"/>
          <w:sz w:val="28"/>
          <w:szCs w:val="28"/>
        </w:rPr>
        <w:tab/>
      </w:r>
      <w:r w:rsidR="0019486A" w:rsidRPr="00FB2A50">
        <w:rPr>
          <w:i/>
          <w:color w:val="000000"/>
          <w:sz w:val="28"/>
          <w:szCs w:val="28"/>
        </w:rPr>
        <w:t>а</w:t>
      </w:r>
      <w:r w:rsidR="00A04BF9" w:rsidRPr="00FB2A50">
        <w:rPr>
          <w:color w:val="000000"/>
          <w:sz w:val="28"/>
          <w:szCs w:val="28"/>
        </w:rPr>
        <w:t>) биологического прогресса</w:t>
      </w:r>
      <w:r w:rsidR="00A04BF9" w:rsidRPr="00FB2A50">
        <w:rPr>
          <w:color w:val="000000"/>
          <w:sz w:val="28"/>
          <w:szCs w:val="28"/>
        </w:rPr>
        <w:tab/>
      </w:r>
      <w:r w:rsidR="00A04BF9" w:rsidRPr="00FB2A50">
        <w:rPr>
          <w:color w:val="000000"/>
          <w:sz w:val="28"/>
          <w:szCs w:val="28"/>
        </w:rPr>
        <w:tab/>
      </w:r>
      <w:r w:rsidR="0019486A" w:rsidRPr="00FB2A50">
        <w:rPr>
          <w:i/>
          <w:color w:val="000000"/>
          <w:sz w:val="28"/>
          <w:szCs w:val="28"/>
        </w:rPr>
        <w:t>б</w:t>
      </w:r>
      <w:r w:rsidR="00A04BF9" w:rsidRPr="00FB2A50">
        <w:rPr>
          <w:color w:val="000000"/>
          <w:sz w:val="28"/>
          <w:szCs w:val="28"/>
        </w:rPr>
        <w:t>) ароморфоза</w:t>
      </w:r>
    </w:p>
    <w:p w:rsidR="0019486A" w:rsidRPr="00FB2A50" w:rsidRDefault="00356817" w:rsidP="0019486A">
      <w:pPr>
        <w:spacing w:line="276" w:lineRule="auto"/>
        <w:ind w:firstLine="567"/>
        <w:contextualSpacing/>
        <w:rPr>
          <w:color w:val="000000"/>
          <w:sz w:val="28"/>
          <w:szCs w:val="28"/>
        </w:rPr>
      </w:pPr>
      <w:r w:rsidRPr="00FB2A50">
        <w:rPr>
          <w:i/>
          <w:color w:val="000000"/>
          <w:sz w:val="28"/>
          <w:szCs w:val="28"/>
        </w:rPr>
        <w:tab/>
      </w:r>
      <w:r w:rsidR="0019486A" w:rsidRPr="00FB2A50">
        <w:rPr>
          <w:i/>
          <w:color w:val="000000"/>
          <w:sz w:val="28"/>
          <w:szCs w:val="28"/>
        </w:rPr>
        <w:t>в</w:t>
      </w:r>
      <w:r w:rsidR="00A04BF9" w:rsidRPr="00FB2A50">
        <w:rPr>
          <w:color w:val="000000"/>
          <w:sz w:val="28"/>
          <w:szCs w:val="28"/>
        </w:rPr>
        <w:t>) дегенерации</w:t>
      </w:r>
      <w:r w:rsidR="00A04BF9" w:rsidRPr="00FB2A50">
        <w:rPr>
          <w:color w:val="000000"/>
          <w:sz w:val="28"/>
          <w:szCs w:val="28"/>
        </w:rPr>
        <w:tab/>
      </w:r>
      <w:r w:rsidR="00A04BF9" w:rsidRPr="00FB2A50">
        <w:rPr>
          <w:color w:val="000000"/>
          <w:sz w:val="28"/>
          <w:szCs w:val="28"/>
        </w:rPr>
        <w:tab/>
      </w:r>
      <w:r w:rsidR="00A04BF9" w:rsidRPr="00FB2A50">
        <w:rPr>
          <w:color w:val="000000"/>
          <w:sz w:val="28"/>
          <w:szCs w:val="28"/>
        </w:rPr>
        <w:tab/>
      </w:r>
      <w:r w:rsidR="00A04BF9" w:rsidRPr="00FB2A50">
        <w:rPr>
          <w:color w:val="000000"/>
          <w:sz w:val="28"/>
          <w:szCs w:val="28"/>
        </w:rPr>
        <w:tab/>
      </w:r>
      <w:r w:rsidR="0019486A" w:rsidRPr="00FB2A50">
        <w:rPr>
          <w:i/>
          <w:color w:val="000000"/>
          <w:sz w:val="28"/>
          <w:szCs w:val="28"/>
        </w:rPr>
        <w:t>г</w:t>
      </w:r>
      <w:r w:rsidR="0019486A" w:rsidRPr="00FB2A50">
        <w:rPr>
          <w:color w:val="000000"/>
          <w:sz w:val="28"/>
          <w:szCs w:val="28"/>
        </w:rPr>
        <w:t>) биологического регресса.</w:t>
      </w:r>
    </w:p>
    <w:p w:rsidR="0019486A" w:rsidRPr="00FB2A50" w:rsidRDefault="0019486A" w:rsidP="00356817">
      <w:pPr>
        <w:spacing w:line="276" w:lineRule="auto"/>
        <w:ind w:firstLine="284"/>
        <w:contextualSpacing/>
        <w:rPr>
          <w:color w:val="000000"/>
          <w:sz w:val="28"/>
          <w:szCs w:val="28"/>
        </w:rPr>
      </w:pPr>
      <w:r w:rsidRPr="00FB2A50">
        <w:rPr>
          <w:color w:val="000000"/>
          <w:sz w:val="28"/>
          <w:szCs w:val="28"/>
        </w:rPr>
        <w:t>9.Потеря энергии в цепи питания от растений к растительноядным животным и к последующим</w:t>
      </w:r>
      <w:r w:rsidR="003B595D">
        <w:rPr>
          <w:color w:val="000000"/>
          <w:sz w:val="28"/>
          <w:szCs w:val="28"/>
        </w:rPr>
        <w:t xml:space="preserve"> </w:t>
      </w:r>
      <w:r w:rsidRPr="00FB2A50">
        <w:rPr>
          <w:color w:val="000000"/>
          <w:sz w:val="28"/>
          <w:szCs w:val="28"/>
        </w:rPr>
        <w:t>звеньям называется:</w:t>
      </w:r>
    </w:p>
    <w:p w:rsidR="00356817" w:rsidRPr="00FB2A50" w:rsidRDefault="0019486A" w:rsidP="0019486A">
      <w:pPr>
        <w:spacing w:line="276" w:lineRule="auto"/>
        <w:ind w:firstLine="567"/>
        <w:contextualSpacing/>
        <w:rPr>
          <w:color w:val="000000"/>
          <w:sz w:val="28"/>
          <w:szCs w:val="28"/>
        </w:rPr>
      </w:pPr>
      <w:r w:rsidRPr="00FB2A50">
        <w:rPr>
          <w:i/>
          <w:color w:val="000000"/>
          <w:sz w:val="28"/>
          <w:szCs w:val="28"/>
        </w:rPr>
        <w:t>а</w:t>
      </w:r>
      <w:r w:rsidRPr="00FB2A50">
        <w:rPr>
          <w:color w:val="000000"/>
          <w:sz w:val="28"/>
          <w:szCs w:val="28"/>
        </w:rPr>
        <w:t>) п</w:t>
      </w:r>
      <w:r w:rsidR="00A04BF9" w:rsidRPr="00FB2A50">
        <w:rPr>
          <w:color w:val="000000"/>
          <w:sz w:val="28"/>
          <w:szCs w:val="28"/>
        </w:rPr>
        <w:t>равилом экологической пирамиды</w:t>
      </w:r>
    </w:p>
    <w:p w:rsidR="00356817" w:rsidRPr="00FB2A50" w:rsidRDefault="0019486A" w:rsidP="0019486A">
      <w:pPr>
        <w:spacing w:line="276" w:lineRule="auto"/>
        <w:ind w:firstLine="567"/>
        <w:contextualSpacing/>
        <w:rPr>
          <w:color w:val="000000"/>
          <w:sz w:val="28"/>
          <w:szCs w:val="28"/>
        </w:rPr>
      </w:pPr>
      <w:r w:rsidRPr="00FB2A50">
        <w:rPr>
          <w:i/>
          <w:color w:val="000000"/>
          <w:sz w:val="28"/>
          <w:szCs w:val="28"/>
        </w:rPr>
        <w:t>б</w:t>
      </w:r>
      <w:r w:rsidR="00A04BF9" w:rsidRPr="00FB2A50">
        <w:rPr>
          <w:color w:val="000000"/>
          <w:sz w:val="28"/>
          <w:szCs w:val="28"/>
        </w:rPr>
        <w:t>) круговоротом веществ</w:t>
      </w:r>
    </w:p>
    <w:p w:rsidR="00356817" w:rsidRPr="00FB2A50" w:rsidRDefault="0019486A" w:rsidP="0019486A">
      <w:pPr>
        <w:spacing w:line="276" w:lineRule="auto"/>
        <w:ind w:firstLine="567"/>
        <w:contextualSpacing/>
        <w:rPr>
          <w:color w:val="000000"/>
          <w:sz w:val="28"/>
          <w:szCs w:val="28"/>
        </w:rPr>
      </w:pPr>
      <w:r w:rsidRPr="00FB2A50">
        <w:rPr>
          <w:i/>
          <w:color w:val="000000"/>
          <w:sz w:val="28"/>
          <w:szCs w:val="28"/>
        </w:rPr>
        <w:t>в</w:t>
      </w:r>
      <w:r w:rsidR="00A04BF9" w:rsidRPr="00FB2A50">
        <w:rPr>
          <w:color w:val="000000"/>
          <w:sz w:val="28"/>
          <w:szCs w:val="28"/>
        </w:rPr>
        <w:t>) колебанием численности</w:t>
      </w:r>
    </w:p>
    <w:p w:rsidR="0019486A" w:rsidRPr="00FB2A50" w:rsidRDefault="0019486A" w:rsidP="0019486A">
      <w:pPr>
        <w:spacing w:line="276" w:lineRule="auto"/>
        <w:ind w:firstLine="567"/>
        <w:contextualSpacing/>
        <w:rPr>
          <w:color w:val="000000"/>
          <w:sz w:val="28"/>
          <w:szCs w:val="28"/>
        </w:rPr>
      </w:pPr>
      <w:r w:rsidRPr="00FB2A50">
        <w:rPr>
          <w:i/>
          <w:color w:val="000000"/>
          <w:sz w:val="28"/>
          <w:szCs w:val="28"/>
        </w:rPr>
        <w:t>г</w:t>
      </w:r>
      <w:r w:rsidRPr="00FB2A50">
        <w:rPr>
          <w:color w:val="000000"/>
          <w:sz w:val="28"/>
          <w:szCs w:val="28"/>
        </w:rPr>
        <w:t>) саморегуляцией численности популяции.</w:t>
      </w:r>
    </w:p>
    <w:p w:rsidR="00356817" w:rsidRPr="00FB2A50" w:rsidRDefault="0019486A" w:rsidP="00356817">
      <w:pPr>
        <w:spacing w:line="276" w:lineRule="auto"/>
        <w:ind w:firstLine="284"/>
        <w:contextualSpacing/>
        <w:jc w:val="both"/>
        <w:rPr>
          <w:color w:val="000000"/>
          <w:sz w:val="28"/>
          <w:szCs w:val="28"/>
        </w:rPr>
      </w:pPr>
      <w:r w:rsidRPr="00FB2A50">
        <w:rPr>
          <w:color w:val="000000"/>
          <w:sz w:val="28"/>
          <w:szCs w:val="28"/>
        </w:rPr>
        <w:t xml:space="preserve">10.У гибридов ночной красавицы с розовыми цветками в </w:t>
      </w:r>
      <w:r w:rsidR="00356817" w:rsidRPr="00FB2A50">
        <w:rPr>
          <w:color w:val="000000"/>
          <w:sz w:val="28"/>
          <w:szCs w:val="28"/>
          <w:lang w:val="en-US"/>
        </w:rPr>
        <w:t>F</w:t>
      </w:r>
      <w:r w:rsidRPr="00FB2A50">
        <w:rPr>
          <w:color w:val="000000"/>
          <w:sz w:val="28"/>
          <w:szCs w:val="28"/>
        </w:rPr>
        <w:t xml:space="preserve">2 появляются растения с красными,розовыми и белыми цветками в соотношении: </w:t>
      </w:r>
    </w:p>
    <w:p w:rsidR="0019486A" w:rsidRPr="00FB2A50" w:rsidRDefault="00356817" w:rsidP="00356817">
      <w:pPr>
        <w:spacing w:line="276" w:lineRule="auto"/>
        <w:ind w:firstLine="284"/>
        <w:contextualSpacing/>
        <w:jc w:val="both"/>
        <w:rPr>
          <w:color w:val="000000"/>
          <w:sz w:val="28"/>
          <w:szCs w:val="28"/>
        </w:rPr>
      </w:pPr>
      <w:r w:rsidRPr="00FB2A50">
        <w:rPr>
          <w:color w:val="000000"/>
          <w:sz w:val="28"/>
          <w:szCs w:val="28"/>
        </w:rPr>
        <w:tab/>
      </w:r>
      <w:r w:rsidR="00A04BF9" w:rsidRPr="00FB2A50">
        <w:rPr>
          <w:i/>
          <w:color w:val="000000"/>
          <w:sz w:val="28"/>
          <w:szCs w:val="28"/>
        </w:rPr>
        <w:t>а</w:t>
      </w:r>
      <w:r w:rsidR="00A04BF9" w:rsidRPr="00FB2A50">
        <w:rPr>
          <w:color w:val="000000"/>
          <w:sz w:val="28"/>
          <w:szCs w:val="28"/>
        </w:rPr>
        <w:t>) 9: 3:3:1</w:t>
      </w:r>
      <w:r w:rsidRPr="00FB2A50">
        <w:rPr>
          <w:color w:val="000000"/>
          <w:sz w:val="28"/>
          <w:szCs w:val="28"/>
        </w:rPr>
        <w:tab/>
      </w:r>
      <w:r w:rsidRPr="00FB2A50">
        <w:rPr>
          <w:color w:val="000000"/>
          <w:sz w:val="28"/>
          <w:szCs w:val="28"/>
        </w:rPr>
        <w:tab/>
      </w:r>
      <w:r w:rsidR="00A04BF9" w:rsidRPr="00FB2A50">
        <w:rPr>
          <w:i/>
          <w:color w:val="000000"/>
          <w:sz w:val="28"/>
          <w:szCs w:val="28"/>
        </w:rPr>
        <w:t>б</w:t>
      </w:r>
      <w:r w:rsidR="00A04BF9" w:rsidRPr="00FB2A50">
        <w:rPr>
          <w:color w:val="000000"/>
          <w:sz w:val="28"/>
          <w:szCs w:val="28"/>
        </w:rPr>
        <w:t>) 3:1</w:t>
      </w:r>
      <w:r w:rsidRPr="00FB2A50">
        <w:rPr>
          <w:color w:val="000000"/>
          <w:sz w:val="28"/>
          <w:szCs w:val="28"/>
        </w:rPr>
        <w:tab/>
      </w:r>
      <w:r w:rsidR="00A04BF9" w:rsidRPr="00FB2A50">
        <w:rPr>
          <w:color w:val="000000"/>
          <w:sz w:val="28"/>
          <w:szCs w:val="28"/>
        </w:rPr>
        <w:tab/>
      </w:r>
      <w:r w:rsidR="00A04BF9" w:rsidRPr="00FB2A50">
        <w:rPr>
          <w:i/>
          <w:color w:val="000000"/>
          <w:sz w:val="28"/>
          <w:szCs w:val="28"/>
        </w:rPr>
        <w:t>в</w:t>
      </w:r>
      <w:r w:rsidR="00A04BF9" w:rsidRPr="00FB2A50">
        <w:rPr>
          <w:color w:val="000000"/>
          <w:sz w:val="28"/>
          <w:szCs w:val="28"/>
        </w:rPr>
        <w:t>) 1:2:1</w:t>
      </w:r>
      <w:r w:rsidRPr="00FB2A50">
        <w:rPr>
          <w:color w:val="000000"/>
          <w:sz w:val="28"/>
          <w:szCs w:val="28"/>
        </w:rPr>
        <w:tab/>
      </w:r>
      <w:r w:rsidR="0019486A" w:rsidRPr="00FB2A50">
        <w:rPr>
          <w:i/>
          <w:color w:val="000000"/>
          <w:sz w:val="28"/>
          <w:szCs w:val="28"/>
        </w:rPr>
        <w:t>г</w:t>
      </w:r>
      <w:r w:rsidR="0019486A" w:rsidRPr="00FB2A50">
        <w:rPr>
          <w:color w:val="000000"/>
          <w:sz w:val="28"/>
          <w:szCs w:val="28"/>
        </w:rPr>
        <w:t>) 1:1.</w:t>
      </w:r>
    </w:p>
    <w:p w:rsidR="0019486A" w:rsidRPr="00FB2A50" w:rsidRDefault="00356817" w:rsidP="0019486A">
      <w:pPr>
        <w:spacing w:line="276" w:lineRule="auto"/>
        <w:contextualSpacing/>
        <w:rPr>
          <w:b/>
          <w:color w:val="000000"/>
          <w:sz w:val="28"/>
          <w:szCs w:val="28"/>
        </w:rPr>
      </w:pPr>
      <w:r w:rsidRPr="00FB2A50">
        <w:rPr>
          <w:b/>
          <w:color w:val="000000"/>
          <w:sz w:val="28"/>
          <w:szCs w:val="28"/>
        </w:rPr>
        <w:t xml:space="preserve">3. </w:t>
      </w:r>
      <w:r w:rsidR="0019486A" w:rsidRPr="00FB2A50">
        <w:rPr>
          <w:b/>
          <w:color w:val="000000"/>
          <w:sz w:val="28"/>
          <w:szCs w:val="28"/>
        </w:rPr>
        <w:t>Закончите предложения.</w:t>
      </w:r>
    </w:p>
    <w:p w:rsidR="0019486A" w:rsidRPr="00FB2A50" w:rsidRDefault="00356817" w:rsidP="00356817">
      <w:pPr>
        <w:spacing w:line="276" w:lineRule="auto"/>
        <w:ind w:firstLine="284"/>
        <w:contextualSpacing/>
        <w:jc w:val="both"/>
        <w:rPr>
          <w:color w:val="000000"/>
          <w:sz w:val="28"/>
          <w:szCs w:val="28"/>
        </w:rPr>
      </w:pPr>
      <w:r w:rsidRPr="00FB2A50">
        <w:rPr>
          <w:color w:val="000000"/>
          <w:sz w:val="28"/>
          <w:szCs w:val="28"/>
        </w:rPr>
        <w:t>1)</w:t>
      </w:r>
      <w:r w:rsidR="0019486A" w:rsidRPr="00FB2A50">
        <w:rPr>
          <w:color w:val="000000"/>
          <w:sz w:val="28"/>
          <w:szCs w:val="28"/>
        </w:rPr>
        <w:t>Процесс поглощения клеточной мембраной твердых частиц вещества называется...</w:t>
      </w:r>
    </w:p>
    <w:p w:rsidR="0019486A" w:rsidRPr="00FB2A50" w:rsidRDefault="0019486A" w:rsidP="00356817">
      <w:pPr>
        <w:spacing w:line="276" w:lineRule="auto"/>
        <w:ind w:firstLine="284"/>
        <w:contextualSpacing/>
        <w:jc w:val="both"/>
        <w:rPr>
          <w:color w:val="000000"/>
          <w:sz w:val="28"/>
          <w:szCs w:val="28"/>
        </w:rPr>
      </w:pPr>
      <w:r w:rsidRPr="00FB2A50">
        <w:rPr>
          <w:color w:val="000000"/>
          <w:sz w:val="28"/>
          <w:szCs w:val="28"/>
        </w:rPr>
        <w:t>2)Органоиды, участвующие во внутриклеточном пищеварении, называются...</w:t>
      </w:r>
    </w:p>
    <w:p w:rsidR="0019486A" w:rsidRPr="00FB2A50" w:rsidRDefault="0019486A" w:rsidP="00356817">
      <w:pPr>
        <w:spacing w:line="276" w:lineRule="auto"/>
        <w:ind w:firstLine="284"/>
        <w:contextualSpacing/>
        <w:jc w:val="both"/>
        <w:rPr>
          <w:color w:val="000000"/>
          <w:sz w:val="28"/>
          <w:szCs w:val="28"/>
        </w:rPr>
      </w:pPr>
      <w:r w:rsidRPr="00FB2A50">
        <w:rPr>
          <w:color w:val="000000"/>
          <w:sz w:val="28"/>
          <w:szCs w:val="28"/>
        </w:rPr>
        <w:t>3)Хромосомы содержатся в...</w:t>
      </w:r>
    </w:p>
    <w:p w:rsidR="0019486A" w:rsidRPr="00FB2A50" w:rsidRDefault="0019486A" w:rsidP="00356817">
      <w:pPr>
        <w:spacing w:line="276" w:lineRule="auto"/>
        <w:ind w:firstLine="284"/>
        <w:contextualSpacing/>
        <w:jc w:val="both"/>
        <w:rPr>
          <w:color w:val="000000"/>
          <w:sz w:val="28"/>
          <w:szCs w:val="28"/>
        </w:rPr>
      </w:pPr>
      <w:r w:rsidRPr="00FB2A50">
        <w:rPr>
          <w:color w:val="000000"/>
          <w:sz w:val="28"/>
          <w:szCs w:val="28"/>
        </w:rPr>
        <w:t>4)Органоиды, участвующие в клеточном дыхании, вырабатывающие энергию, называются...</w:t>
      </w:r>
    </w:p>
    <w:p w:rsidR="0019486A" w:rsidRPr="00FB2A50" w:rsidRDefault="0019486A" w:rsidP="00356817">
      <w:pPr>
        <w:spacing w:line="276" w:lineRule="auto"/>
        <w:ind w:firstLine="284"/>
        <w:contextualSpacing/>
        <w:jc w:val="both"/>
        <w:rPr>
          <w:color w:val="000000"/>
          <w:sz w:val="28"/>
          <w:szCs w:val="28"/>
        </w:rPr>
      </w:pPr>
      <w:r w:rsidRPr="00FB2A50">
        <w:rPr>
          <w:color w:val="000000"/>
          <w:sz w:val="28"/>
          <w:szCs w:val="28"/>
        </w:rPr>
        <w:t>5)Многочисленные канальцы, пронизывающие всю клетку, по которым осуществляется транспорт</w:t>
      </w:r>
      <w:r w:rsidR="003B595D">
        <w:rPr>
          <w:color w:val="000000"/>
          <w:sz w:val="28"/>
          <w:szCs w:val="28"/>
        </w:rPr>
        <w:t xml:space="preserve"> </w:t>
      </w:r>
      <w:r w:rsidRPr="00FB2A50">
        <w:rPr>
          <w:color w:val="000000"/>
          <w:sz w:val="28"/>
          <w:szCs w:val="28"/>
        </w:rPr>
        <w:t>веществ, называются...</w:t>
      </w:r>
    </w:p>
    <w:p w:rsidR="0019486A" w:rsidRPr="00FB2A50" w:rsidRDefault="00356817" w:rsidP="0019486A">
      <w:pPr>
        <w:spacing w:line="276" w:lineRule="auto"/>
        <w:contextualSpacing/>
        <w:rPr>
          <w:b/>
          <w:color w:val="000000"/>
          <w:sz w:val="28"/>
          <w:szCs w:val="28"/>
        </w:rPr>
      </w:pPr>
      <w:r w:rsidRPr="00FB2A50">
        <w:rPr>
          <w:b/>
          <w:color w:val="000000"/>
          <w:sz w:val="28"/>
          <w:szCs w:val="28"/>
        </w:rPr>
        <w:t xml:space="preserve">4. </w:t>
      </w:r>
      <w:r w:rsidR="0019486A" w:rsidRPr="00FB2A50">
        <w:rPr>
          <w:b/>
          <w:color w:val="000000"/>
          <w:sz w:val="28"/>
          <w:szCs w:val="28"/>
        </w:rPr>
        <w:t>Какие органоиды присущи как растительной, так и животной клетке?</w:t>
      </w:r>
    </w:p>
    <w:p w:rsidR="000861AF" w:rsidRPr="00FB2A50" w:rsidRDefault="000861AF" w:rsidP="000861AF">
      <w:pPr>
        <w:spacing w:line="276" w:lineRule="auto"/>
        <w:contextualSpacing/>
        <w:jc w:val="both"/>
        <w:rPr>
          <w:b/>
          <w:color w:val="000000"/>
          <w:sz w:val="28"/>
          <w:szCs w:val="28"/>
          <w:lang w:val="en-US"/>
        </w:rPr>
      </w:pPr>
      <w:r w:rsidRPr="00FB2A50">
        <w:rPr>
          <w:b/>
          <w:color w:val="000000"/>
          <w:sz w:val="28"/>
          <w:szCs w:val="28"/>
        </w:rPr>
        <w:t>5. Какой процесс деления показан на рисунке (митоз или мейоз)? Почему вы так решили?</w:t>
      </w:r>
    </w:p>
    <w:p w:rsidR="000861AF" w:rsidRPr="000861AF" w:rsidRDefault="000861AF" w:rsidP="000861AF">
      <w:pPr>
        <w:spacing w:line="276" w:lineRule="auto"/>
        <w:contextualSpacing/>
        <w:jc w:val="center"/>
        <w:rPr>
          <w:b/>
          <w:color w:val="000000"/>
          <w:lang w:val="en-US"/>
        </w:rPr>
      </w:pPr>
      <w:r>
        <w:rPr>
          <w:b/>
          <w:noProof/>
          <w:color w:val="000000"/>
        </w:rPr>
        <w:drawing>
          <wp:inline distT="0" distB="0" distL="0" distR="0">
            <wp:extent cx="3125709" cy="2622430"/>
            <wp:effectExtent l="19050" t="0" r="0" b="0"/>
            <wp:docPr id="3" name="Рисунок 3" descr="C:\Users\Kocos\Desktop\Untitled.FR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cos\Desktop\Untitled.FR12.tif"/>
                    <pic:cNvPicPr>
                      <a:picLocks noChangeAspect="1" noChangeArrowheads="1"/>
                    </pic:cNvPicPr>
                  </pic:nvPicPr>
                  <pic:blipFill>
                    <a:blip r:embed="rId8" cstate="print"/>
                    <a:srcRect l="13785" t="10412" r="41320" b="62877"/>
                    <a:stretch>
                      <a:fillRect/>
                    </a:stretch>
                  </pic:blipFill>
                  <pic:spPr bwMode="auto">
                    <a:xfrm>
                      <a:off x="0" y="0"/>
                      <a:ext cx="3133238" cy="2628747"/>
                    </a:xfrm>
                    <a:prstGeom prst="rect">
                      <a:avLst/>
                    </a:prstGeom>
                    <a:noFill/>
                    <a:ln w="9525">
                      <a:noFill/>
                      <a:miter lim="800000"/>
                      <a:headEnd/>
                      <a:tailEnd/>
                    </a:ln>
                  </pic:spPr>
                </pic:pic>
              </a:graphicData>
            </a:graphic>
          </wp:inline>
        </w:drawing>
      </w:r>
    </w:p>
    <w:p w:rsidR="00A04BF9" w:rsidRPr="001572A6" w:rsidRDefault="000861AF" w:rsidP="00A04BF9">
      <w:pPr>
        <w:spacing w:line="276" w:lineRule="auto"/>
        <w:contextualSpacing/>
        <w:rPr>
          <w:color w:val="000000"/>
          <w:sz w:val="28"/>
          <w:szCs w:val="28"/>
        </w:rPr>
      </w:pPr>
      <w:r w:rsidRPr="001572A6">
        <w:rPr>
          <w:color w:val="000000"/>
          <w:sz w:val="28"/>
          <w:szCs w:val="28"/>
        </w:rPr>
        <w:t xml:space="preserve">Охарактеризуйте каждую стадию. </w:t>
      </w:r>
    </w:p>
    <w:p w:rsidR="00A04BF9" w:rsidRPr="001572A6" w:rsidRDefault="00A04BF9" w:rsidP="004544F4">
      <w:pPr>
        <w:spacing w:line="276" w:lineRule="auto"/>
        <w:jc w:val="both"/>
        <w:rPr>
          <w:b/>
          <w:sz w:val="28"/>
          <w:szCs w:val="28"/>
        </w:rPr>
      </w:pPr>
      <w:r w:rsidRPr="001572A6">
        <w:rPr>
          <w:b/>
          <w:sz w:val="28"/>
          <w:szCs w:val="28"/>
        </w:rPr>
        <w:lastRenderedPageBreak/>
        <w:t>Критерии оценивания заданий практических работ по разделу «</w:t>
      </w:r>
      <w:r w:rsidR="004544F4">
        <w:rPr>
          <w:b/>
          <w:sz w:val="28"/>
          <w:szCs w:val="28"/>
        </w:rPr>
        <w:t>Б</w:t>
      </w:r>
      <w:r w:rsidRPr="001572A6">
        <w:rPr>
          <w:b/>
          <w:sz w:val="28"/>
          <w:szCs w:val="28"/>
        </w:rPr>
        <w:t>иология»:</w:t>
      </w:r>
    </w:p>
    <w:p w:rsidR="00A04BF9" w:rsidRPr="001572A6" w:rsidRDefault="00A04BF9" w:rsidP="00A04BF9">
      <w:pPr>
        <w:ind w:firstLine="567"/>
        <w:rPr>
          <w:i/>
          <w:color w:val="000000"/>
          <w:sz w:val="28"/>
          <w:szCs w:val="28"/>
        </w:rPr>
      </w:pPr>
      <w:r w:rsidRPr="001572A6">
        <w:rPr>
          <w:i/>
          <w:color w:val="000000"/>
          <w:sz w:val="28"/>
          <w:szCs w:val="28"/>
        </w:rPr>
        <w:t>За каждый верный ответ тестового или контрольного задания – 1 балл.</w:t>
      </w:r>
    </w:p>
    <w:p w:rsidR="00A04BF9" w:rsidRPr="001572A6" w:rsidRDefault="00A04BF9" w:rsidP="00B25940">
      <w:pPr>
        <w:rPr>
          <w:b/>
          <w:color w:val="000000"/>
          <w:sz w:val="28"/>
          <w:szCs w:val="28"/>
        </w:rPr>
      </w:pPr>
    </w:p>
    <w:p w:rsidR="00A04BF9" w:rsidRPr="001572A6" w:rsidRDefault="00A04BF9" w:rsidP="00B25940">
      <w:pPr>
        <w:rPr>
          <w:b/>
          <w:color w:val="000000"/>
          <w:sz w:val="28"/>
          <w:szCs w:val="28"/>
        </w:rPr>
      </w:pPr>
    </w:p>
    <w:p w:rsidR="00B25940" w:rsidRPr="001572A6" w:rsidRDefault="00A04BF9" w:rsidP="00B25940">
      <w:pPr>
        <w:rPr>
          <w:b/>
          <w:color w:val="000000"/>
          <w:sz w:val="28"/>
          <w:szCs w:val="28"/>
        </w:rPr>
      </w:pPr>
      <w:r w:rsidRPr="001572A6">
        <w:rPr>
          <w:b/>
          <w:color w:val="000000"/>
          <w:sz w:val="28"/>
          <w:szCs w:val="28"/>
        </w:rPr>
        <w:t xml:space="preserve">5.3. </w:t>
      </w:r>
      <w:r w:rsidR="00B25940" w:rsidRPr="001572A6">
        <w:rPr>
          <w:b/>
          <w:color w:val="000000"/>
          <w:sz w:val="28"/>
          <w:szCs w:val="28"/>
        </w:rPr>
        <w:t>Раздел «Химия»</w:t>
      </w:r>
    </w:p>
    <w:p w:rsidR="00B25940" w:rsidRPr="001572A6" w:rsidRDefault="00B25940" w:rsidP="00B25940">
      <w:pPr>
        <w:rPr>
          <w:color w:val="000000"/>
          <w:sz w:val="28"/>
          <w:szCs w:val="28"/>
        </w:rPr>
      </w:pPr>
    </w:p>
    <w:p w:rsidR="00B25940" w:rsidRPr="001572A6" w:rsidRDefault="00B25940" w:rsidP="004544F4">
      <w:pPr>
        <w:spacing w:line="276" w:lineRule="auto"/>
        <w:contextualSpacing/>
        <w:jc w:val="both"/>
        <w:rPr>
          <w:b/>
          <w:color w:val="000000"/>
          <w:sz w:val="28"/>
          <w:szCs w:val="28"/>
        </w:rPr>
      </w:pPr>
      <w:r w:rsidRPr="001572A6">
        <w:rPr>
          <w:b/>
          <w:color w:val="000000"/>
          <w:sz w:val="28"/>
          <w:szCs w:val="28"/>
        </w:rPr>
        <w:t>Примерные</w:t>
      </w:r>
      <w:r w:rsidR="001572A6">
        <w:rPr>
          <w:b/>
          <w:color w:val="000000"/>
          <w:sz w:val="28"/>
          <w:szCs w:val="28"/>
        </w:rPr>
        <w:t xml:space="preserve"> </w:t>
      </w:r>
      <w:r w:rsidR="003038DD" w:rsidRPr="001572A6">
        <w:rPr>
          <w:b/>
          <w:color w:val="000000"/>
          <w:sz w:val="28"/>
          <w:szCs w:val="28"/>
        </w:rPr>
        <w:t xml:space="preserve">вопросы для </w:t>
      </w:r>
      <w:r w:rsidRPr="001572A6">
        <w:rPr>
          <w:b/>
          <w:color w:val="000000"/>
          <w:sz w:val="28"/>
          <w:szCs w:val="28"/>
        </w:rPr>
        <w:t>тест</w:t>
      </w:r>
      <w:r w:rsidR="003038DD" w:rsidRPr="001572A6">
        <w:rPr>
          <w:b/>
          <w:color w:val="000000"/>
          <w:sz w:val="28"/>
          <w:szCs w:val="28"/>
        </w:rPr>
        <w:t>овых</w:t>
      </w:r>
      <w:r w:rsidR="0085662A" w:rsidRPr="001572A6">
        <w:rPr>
          <w:b/>
          <w:color w:val="000000"/>
          <w:sz w:val="28"/>
          <w:szCs w:val="28"/>
        </w:rPr>
        <w:t xml:space="preserve"> работ</w:t>
      </w:r>
    </w:p>
    <w:p w:rsidR="00514EBF" w:rsidRPr="001572A6" w:rsidRDefault="00A04BF9" w:rsidP="0085662A">
      <w:pPr>
        <w:spacing w:line="276" w:lineRule="auto"/>
        <w:contextualSpacing/>
        <w:rPr>
          <w:b/>
          <w:i/>
          <w:color w:val="000000"/>
          <w:sz w:val="28"/>
          <w:szCs w:val="28"/>
        </w:rPr>
      </w:pPr>
      <w:r w:rsidRPr="001572A6">
        <w:rPr>
          <w:b/>
          <w:i/>
          <w:color w:val="000000"/>
          <w:sz w:val="28"/>
          <w:szCs w:val="28"/>
        </w:rPr>
        <w:t xml:space="preserve">5.3.1. </w:t>
      </w:r>
      <w:r w:rsidR="00514EBF" w:rsidRPr="001572A6">
        <w:rPr>
          <w:b/>
          <w:i/>
          <w:color w:val="000000"/>
          <w:sz w:val="28"/>
          <w:szCs w:val="28"/>
        </w:rPr>
        <w:t>Тест</w:t>
      </w:r>
      <w:r w:rsidR="00370008">
        <w:rPr>
          <w:b/>
          <w:i/>
          <w:color w:val="000000"/>
          <w:sz w:val="28"/>
          <w:szCs w:val="28"/>
        </w:rPr>
        <w:t xml:space="preserve"> </w:t>
      </w:r>
      <w:r w:rsidR="002A750F" w:rsidRPr="001572A6">
        <w:rPr>
          <w:b/>
          <w:i/>
          <w:color w:val="000000"/>
          <w:sz w:val="28"/>
          <w:szCs w:val="28"/>
        </w:rPr>
        <w:t>1</w:t>
      </w:r>
      <w:r w:rsidR="00514EBF" w:rsidRPr="001572A6">
        <w:rPr>
          <w:b/>
          <w:i/>
          <w:color w:val="000000"/>
          <w:sz w:val="28"/>
          <w:szCs w:val="28"/>
        </w:rPr>
        <w:t>: Общая и неорганическая химия</w:t>
      </w:r>
    </w:p>
    <w:p w:rsidR="00A04BF9" w:rsidRPr="001572A6" w:rsidRDefault="00A04BF9" w:rsidP="00A04BF9">
      <w:pPr>
        <w:spacing w:line="276" w:lineRule="auto"/>
        <w:ind w:firstLine="567"/>
        <w:contextualSpacing/>
        <w:rPr>
          <w:b/>
          <w:i/>
          <w:color w:val="000000"/>
          <w:sz w:val="28"/>
          <w:szCs w:val="28"/>
        </w:rPr>
      </w:pPr>
      <w:r w:rsidRPr="001572A6">
        <w:rPr>
          <w:i/>
          <w:color w:val="000000"/>
          <w:sz w:val="28"/>
          <w:szCs w:val="28"/>
        </w:rPr>
        <w:t>Время выполнения теста – 30 минут</w:t>
      </w:r>
    </w:p>
    <w:p w:rsidR="0085662A" w:rsidRPr="001572A6" w:rsidRDefault="0085662A" w:rsidP="0085662A">
      <w:pPr>
        <w:spacing w:line="276" w:lineRule="auto"/>
        <w:contextualSpacing/>
        <w:rPr>
          <w:color w:val="000000"/>
          <w:sz w:val="28"/>
          <w:szCs w:val="28"/>
        </w:rPr>
      </w:pPr>
      <w:r w:rsidRPr="001572A6">
        <w:rPr>
          <w:color w:val="000000"/>
          <w:sz w:val="28"/>
          <w:szCs w:val="28"/>
        </w:rPr>
        <w:t>1. Наименьшая частица химического элемента, которая является носителем его свойств:</w:t>
      </w:r>
    </w:p>
    <w:p w:rsidR="0085662A" w:rsidRPr="001572A6" w:rsidRDefault="00527CE4" w:rsidP="0085662A">
      <w:pPr>
        <w:spacing w:line="276" w:lineRule="auto"/>
        <w:contextualSpacing/>
        <w:rPr>
          <w:color w:val="000000"/>
          <w:sz w:val="28"/>
          <w:szCs w:val="28"/>
        </w:rPr>
      </w:pPr>
      <w:r w:rsidRPr="001572A6">
        <w:rPr>
          <w:color w:val="000000"/>
          <w:sz w:val="28"/>
          <w:szCs w:val="28"/>
        </w:rPr>
        <w:tab/>
      </w:r>
      <w:r w:rsidR="0085662A" w:rsidRPr="001572A6">
        <w:rPr>
          <w:i/>
          <w:color w:val="000000"/>
          <w:sz w:val="28"/>
          <w:szCs w:val="28"/>
        </w:rPr>
        <w:t>а</w:t>
      </w:r>
      <w:r w:rsidR="0085662A" w:rsidRPr="001572A6">
        <w:rPr>
          <w:color w:val="000000"/>
          <w:sz w:val="28"/>
          <w:szCs w:val="28"/>
        </w:rPr>
        <w:t xml:space="preserve">) атом; </w:t>
      </w:r>
      <w:r w:rsidRPr="001572A6">
        <w:rPr>
          <w:color w:val="000000"/>
          <w:sz w:val="28"/>
          <w:szCs w:val="28"/>
        </w:rPr>
        <w:tab/>
      </w:r>
      <w:r w:rsidR="0085662A" w:rsidRPr="001572A6">
        <w:rPr>
          <w:i/>
          <w:color w:val="000000"/>
          <w:sz w:val="28"/>
          <w:szCs w:val="28"/>
        </w:rPr>
        <w:t>б</w:t>
      </w:r>
      <w:r w:rsidR="0085662A" w:rsidRPr="001572A6">
        <w:rPr>
          <w:color w:val="000000"/>
          <w:sz w:val="28"/>
          <w:szCs w:val="28"/>
        </w:rPr>
        <w:t>) молекула;</w:t>
      </w:r>
      <w:r w:rsidRPr="001572A6">
        <w:rPr>
          <w:color w:val="000000"/>
          <w:sz w:val="28"/>
          <w:szCs w:val="28"/>
        </w:rPr>
        <w:tab/>
      </w:r>
      <w:r w:rsidRPr="001572A6">
        <w:rPr>
          <w:color w:val="000000"/>
          <w:sz w:val="28"/>
          <w:szCs w:val="28"/>
        </w:rPr>
        <w:tab/>
      </w:r>
      <w:r w:rsidR="0085662A" w:rsidRPr="001572A6">
        <w:rPr>
          <w:i/>
          <w:color w:val="000000"/>
          <w:sz w:val="28"/>
          <w:szCs w:val="28"/>
        </w:rPr>
        <w:t>в</w:t>
      </w:r>
      <w:r w:rsidR="0085662A" w:rsidRPr="001572A6">
        <w:rPr>
          <w:color w:val="000000"/>
          <w:sz w:val="28"/>
          <w:szCs w:val="28"/>
        </w:rPr>
        <w:t xml:space="preserve">) позитрон; </w:t>
      </w:r>
      <w:r w:rsidRPr="001572A6">
        <w:rPr>
          <w:color w:val="000000"/>
          <w:sz w:val="28"/>
          <w:szCs w:val="28"/>
        </w:rPr>
        <w:tab/>
      </w:r>
      <w:r w:rsidRPr="001572A6">
        <w:rPr>
          <w:color w:val="000000"/>
          <w:sz w:val="28"/>
          <w:szCs w:val="28"/>
        </w:rPr>
        <w:tab/>
      </w:r>
      <w:r w:rsidR="0085662A" w:rsidRPr="001572A6">
        <w:rPr>
          <w:i/>
          <w:color w:val="000000"/>
          <w:sz w:val="28"/>
          <w:szCs w:val="28"/>
        </w:rPr>
        <w:t>г</w:t>
      </w:r>
      <w:r w:rsidR="0085662A" w:rsidRPr="001572A6">
        <w:rPr>
          <w:color w:val="000000"/>
          <w:sz w:val="28"/>
          <w:szCs w:val="28"/>
        </w:rPr>
        <w:t>) нуклон.</w:t>
      </w:r>
    </w:p>
    <w:p w:rsidR="0085662A" w:rsidRPr="001572A6" w:rsidRDefault="0085662A" w:rsidP="0085662A">
      <w:pPr>
        <w:spacing w:line="276" w:lineRule="auto"/>
        <w:contextualSpacing/>
        <w:rPr>
          <w:color w:val="000000"/>
          <w:sz w:val="28"/>
          <w:szCs w:val="28"/>
        </w:rPr>
      </w:pPr>
      <w:r w:rsidRPr="001572A6">
        <w:rPr>
          <w:color w:val="000000"/>
          <w:sz w:val="28"/>
          <w:szCs w:val="28"/>
        </w:rPr>
        <w:t>2.Укажите формулу сложного вещества:</w:t>
      </w:r>
    </w:p>
    <w:p w:rsidR="0085662A" w:rsidRPr="001572A6" w:rsidRDefault="00527CE4" w:rsidP="0085662A">
      <w:pPr>
        <w:spacing w:line="276" w:lineRule="auto"/>
        <w:contextualSpacing/>
        <w:rPr>
          <w:color w:val="000000"/>
          <w:sz w:val="28"/>
          <w:szCs w:val="28"/>
        </w:rPr>
      </w:pPr>
      <w:r w:rsidRPr="001572A6">
        <w:rPr>
          <w:color w:val="000000"/>
          <w:sz w:val="28"/>
          <w:szCs w:val="28"/>
        </w:rPr>
        <w:tab/>
      </w:r>
      <w:r w:rsidR="0085662A" w:rsidRPr="001572A6">
        <w:rPr>
          <w:i/>
          <w:color w:val="000000"/>
          <w:sz w:val="28"/>
          <w:szCs w:val="28"/>
        </w:rPr>
        <w:t>а</w:t>
      </w:r>
      <w:r w:rsidR="0085662A" w:rsidRPr="001572A6">
        <w:rPr>
          <w:color w:val="000000"/>
          <w:sz w:val="28"/>
          <w:szCs w:val="28"/>
        </w:rPr>
        <w:t xml:space="preserve">) вода; </w:t>
      </w:r>
      <w:r w:rsidRPr="001572A6">
        <w:rPr>
          <w:color w:val="000000"/>
          <w:sz w:val="28"/>
          <w:szCs w:val="28"/>
        </w:rPr>
        <w:tab/>
      </w:r>
      <w:r w:rsidR="0085662A" w:rsidRPr="001572A6">
        <w:rPr>
          <w:i/>
          <w:color w:val="000000"/>
          <w:sz w:val="28"/>
          <w:szCs w:val="28"/>
        </w:rPr>
        <w:t>б</w:t>
      </w:r>
      <w:r w:rsidR="0085662A" w:rsidRPr="001572A6">
        <w:rPr>
          <w:color w:val="000000"/>
          <w:sz w:val="28"/>
          <w:szCs w:val="28"/>
        </w:rPr>
        <w:t>) азот;</w:t>
      </w:r>
      <w:r w:rsidRPr="001572A6">
        <w:rPr>
          <w:i/>
          <w:color w:val="000000"/>
          <w:sz w:val="28"/>
          <w:szCs w:val="28"/>
        </w:rPr>
        <w:tab/>
      </w:r>
      <w:r w:rsidRPr="001572A6">
        <w:rPr>
          <w:i/>
          <w:color w:val="000000"/>
          <w:sz w:val="28"/>
          <w:szCs w:val="28"/>
        </w:rPr>
        <w:tab/>
      </w:r>
      <w:r w:rsidR="0085662A" w:rsidRPr="001572A6">
        <w:rPr>
          <w:i/>
          <w:color w:val="000000"/>
          <w:sz w:val="28"/>
          <w:szCs w:val="28"/>
        </w:rPr>
        <w:t>в</w:t>
      </w:r>
      <w:r w:rsidR="0085662A" w:rsidRPr="001572A6">
        <w:rPr>
          <w:color w:val="000000"/>
          <w:sz w:val="28"/>
          <w:szCs w:val="28"/>
        </w:rPr>
        <w:t>)</w:t>
      </w:r>
      <w:r w:rsidR="00370008">
        <w:rPr>
          <w:color w:val="000000"/>
          <w:sz w:val="28"/>
          <w:szCs w:val="28"/>
        </w:rPr>
        <w:t xml:space="preserve"> </w:t>
      </w:r>
      <w:r w:rsidR="0085662A" w:rsidRPr="001572A6">
        <w:rPr>
          <w:color w:val="000000"/>
          <w:sz w:val="28"/>
          <w:szCs w:val="28"/>
        </w:rPr>
        <w:t xml:space="preserve">кислород; </w:t>
      </w:r>
      <w:r w:rsidRPr="001572A6">
        <w:rPr>
          <w:color w:val="000000"/>
          <w:sz w:val="28"/>
          <w:szCs w:val="28"/>
        </w:rPr>
        <w:tab/>
      </w:r>
      <w:r w:rsidRPr="001572A6">
        <w:rPr>
          <w:color w:val="000000"/>
          <w:sz w:val="28"/>
          <w:szCs w:val="28"/>
        </w:rPr>
        <w:tab/>
      </w:r>
      <w:r w:rsidR="0085662A" w:rsidRPr="001572A6">
        <w:rPr>
          <w:i/>
          <w:color w:val="000000"/>
          <w:sz w:val="28"/>
          <w:szCs w:val="28"/>
        </w:rPr>
        <w:t>г</w:t>
      </w:r>
      <w:r w:rsidR="0085662A" w:rsidRPr="001572A6">
        <w:rPr>
          <w:color w:val="000000"/>
          <w:sz w:val="28"/>
          <w:szCs w:val="28"/>
        </w:rPr>
        <w:t>) сера</w:t>
      </w:r>
    </w:p>
    <w:p w:rsidR="0085662A" w:rsidRPr="001572A6" w:rsidRDefault="0085662A" w:rsidP="00527CE4">
      <w:pPr>
        <w:spacing w:line="276" w:lineRule="auto"/>
        <w:contextualSpacing/>
        <w:jc w:val="both"/>
        <w:rPr>
          <w:color w:val="000000"/>
          <w:sz w:val="28"/>
          <w:szCs w:val="28"/>
        </w:rPr>
      </w:pPr>
      <w:r w:rsidRPr="001572A6">
        <w:rPr>
          <w:color w:val="000000"/>
          <w:sz w:val="28"/>
          <w:szCs w:val="28"/>
        </w:rPr>
        <w:t>3.Даны простые вещества: уголь, алмаз, графит, кислород, озон. Сколько всего химических элементов входит в состав этих веществ:</w:t>
      </w:r>
    </w:p>
    <w:p w:rsidR="0085662A" w:rsidRPr="001572A6" w:rsidRDefault="00527CE4" w:rsidP="0085662A">
      <w:pPr>
        <w:spacing w:line="276" w:lineRule="auto"/>
        <w:contextualSpacing/>
        <w:rPr>
          <w:color w:val="000000"/>
          <w:sz w:val="28"/>
          <w:szCs w:val="28"/>
        </w:rPr>
      </w:pPr>
      <w:r w:rsidRPr="001572A6">
        <w:rPr>
          <w:color w:val="000000"/>
          <w:sz w:val="28"/>
          <w:szCs w:val="28"/>
        </w:rPr>
        <w:tab/>
      </w:r>
      <w:r w:rsidR="0085662A" w:rsidRPr="001572A6">
        <w:rPr>
          <w:i/>
          <w:color w:val="000000"/>
          <w:sz w:val="28"/>
          <w:szCs w:val="28"/>
        </w:rPr>
        <w:t>а</w:t>
      </w:r>
      <w:r w:rsidR="0085662A" w:rsidRPr="001572A6">
        <w:rPr>
          <w:color w:val="000000"/>
          <w:sz w:val="28"/>
          <w:szCs w:val="28"/>
        </w:rPr>
        <w:t xml:space="preserve">) 2 </w:t>
      </w:r>
      <w:r w:rsidRPr="001572A6">
        <w:rPr>
          <w:color w:val="000000"/>
          <w:sz w:val="28"/>
          <w:szCs w:val="28"/>
        </w:rPr>
        <w:tab/>
      </w:r>
      <w:r w:rsidRPr="001572A6">
        <w:rPr>
          <w:color w:val="000000"/>
          <w:sz w:val="28"/>
          <w:szCs w:val="28"/>
        </w:rPr>
        <w:tab/>
      </w:r>
      <w:r w:rsidR="0085662A" w:rsidRPr="001572A6">
        <w:rPr>
          <w:i/>
          <w:color w:val="000000"/>
          <w:sz w:val="28"/>
          <w:szCs w:val="28"/>
        </w:rPr>
        <w:t>б</w:t>
      </w:r>
      <w:r w:rsidR="0085662A" w:rsidRPr="001572A6">
        <w:rPr>
          <w:color w:val="000000"/>
          <w:sz w:val="28"/>
          <w:szCs w:val="28"/>
        </w:rPr>
        <w:t xml:space="preserve">) 3 </w:t>
      </w:r>
      <w:r w:rsidRPr="001572A6">
        <w:rPr>
          <w:color w:val="000000"/>
          <w:sz w:val="28"/>
          <w:szCs w:val="28"/>
        </w:rPr>
        <w:tab/>
      </w:r>
      <w:r w:rsidRPr="001572A6">
        <w:rPr>
          <w:color w:val="000000"/>
          <w:sz w:val="28"/>
          <w:szCs w:val="28"/>
        </w:rPr>
        <w:tab/>
      </w:r>
      <w:r w:rsidR="0085662A" w:rsidRPr="001572A6">
        <w:rPr>
          <w:i/>
          <w:color w:val="000000"/>
          <w:sz w:val="28"/>
          <w:szCs w:val="28"/>
        </w:rPr>
        <w:t>в</w:t>
      </w:r>
      <w:r w:rsidR="0085662A" w:rsidRPr="001572A6">
        <w:rPr>
          <w:color w:val="000000"/>
          <w:sz w:val="28"/>
          <w:szCs w:val="28"/>
        </w:rPr>
        <w:t xml:space="preserve">) 4 </w:t>
      </w:r>
      <w:r w:rsidRPr="001572A6">
        <w:rPr>
          <w:color w:val="000000"/>
          <w:sz w:val="28"/>
          <w:szCs w:val="28"/>
        </w:rPr>
        <w:tab/>
      </w:r>
      <w:r w:rsidRPr="001572A6">
        <w:rPr>
          <w:color w:val="000000"/>
          <w:sz w:val="28"/>
          <w:szCs w:val="28"/>
        </w:rPr>
        <w:tab/>
      </w:r>
      <w:r w:rsidR="0085662A" w:rsidRPr="001572A6">
        <w:rPr>
          <w:i/>
          <w:color w:val="000000"/>
          <w:sz w:val="28"/>
          <w:szCs w:val="28"/>
        </w:rPr>
        <w:t>г</w:t>
      </w:r>
      <w:r w:rsidR="0085662A" w:rsidRPr="001572A6">
        <w:rPr>
          <w:color w:val="000000"/>
          <w:sz w:val="28"/>
          <w:szCs w:val="28"/>
        </w:rPr>
        <w:t>) 6</w:t>
      </w:r>
    </w:p>
    <w:p w:rsidR="0085662A" w:rsidRPr="001572A6" w:rsidRDefault="0085662A" w:rsidP="0085662A">
      <w:pPr>
        <w:spacing w:line="276" w:lineRule="auto"/>
        <w:contextualSpacing/>
        <w:rPr>
          <w:color w:val="000000"/>
          <w:sz w:val="28"/>
          <w:szCs w:val="28"/>
        </w:rPr>
      </w:pPr>
      <w:r w:rsidRPr="001572A6">
        <w:rPr>
          <w:color w:val="000000"/>
          <w:sz w:val="28"/>
          <w:szCs w:val="28"/>
        </w:rPr>
        <w:t>4. Закон объемных отношений нашел объяснение в гипотезах:</w:t>
      </w:r>
    </w:p>
    <w:p w:rsidR="0085662A" w:rsidRPr="001572A6" w:rsidRDefault="00527CE4" w:rsidP="0085662A">
      <w:pPr>
        <w:spacing w:line="276" w:lineRule="auto"/>
        <w:contextualSpacing/>
        <w:rPr>
          <w:color w:val="000000"/>
          <w:sz w:val="28"/>
          <w:szCs w:val="28"/>
        </w:rPr>
      </w:pPr>
      <w:r w:rsidRPr="001572A6">
        <w:rPr>
          <w:color w:val="000000"/>
          <w:sz w:val="28"/>
          <w:szCs w:val="28"/>
        </w:rPr>
        <w:tab/>
      </w:r>
      <w:r w:rsidR="0085662A" w:rsidRPr="001572A6">
        <w:rPr>
          <w:i/>
          <w:color w:val="000000"/>
          <w:sz w:val="28"/>
          <w:szCs w:val="28"/>
        </w:rPr>
        <w:t>а</w:t>
      </w:r>
      <w:r w:rsidR="0085662A" w:rsidRPr="001572A6">
        <w:rPr>
          <w:color w:val="000000"/>
          <w:sz w:val="28"/>
          <w:szCs w:val="28"/>
        </w:rPr>
        <w:t xml:space="preserve">) Авогадро; </w:t>
      </w:r>
      <w:r w:rsidRPr="001572A6">
        <w:rPr>
          <w:color w:val="000000"/>
          <w:sz w:val="28"/>
          <w:szCs w:val="28"/>
        </w:rPr>
        <w:tab/>
      </w:r>
      <w:r w:rsidR="0085662A" w:rsidRPr="001572A6">
        <w:rPr>
          <w:i/>
          <w:color w:val="000000"/>
          <w:sz w:val="28"/>
          <w:szCs w:val="28"/>
        </w:rPr>
        <w:t>б</w:t>
      </w:r>
      <w:r w:rsidR="0085662A" w:rsidRPr="001572A6">
        <w:rPr>
          <w:color w:val="000000"/>
          <w:sz w:val="28"/>
          <w:szCs w:val="28"/>
        </w:rPr>
        <w:t>) Гей-Люссака;</w:t>
      </w:r>
      <w:r w:rsidRPr="001572A6">
        <w:rPr>
          <w:color w:val="000000"/>
          <w:sz w:val="28"/>
          <w:szCs w:val="28"/>
        </w:rPr>
        <w:tab/>
      </w:r>
      <w:r w:rsidR="0085662A" w:rsidRPr="001572A6">
        <w:rPr>
          <w:i/>
          <w:color w:val="000000"/>
          <w:sz w:val="28"/>
          <w:szCs w:val="28"/>
        </w:rPr>
        <w:t>в</w:t>
      </w:r>
      <w:r w:rsidR="0085662A" w:rsidRPr="001572A6">
        <w:rPr>
          <w:color w:val="000000"/>
          <w:sz w:val="28"/>
          <w:szCs w:val="28"/>
        </w:rPr>
        <w:t xml:space="preserve">) Ломоносова; </w:t>
      </w:r>
      <w:r w:rsidRPr="001572A6">
        <w:rPr>
          <w:color w:val="000000"/>
          <w:sz w:val="28"/>
          <w:szCs w:val="28"/>
        </w:rPr>
        <w:tab/>
      </w:r>
      <w:r w:rsidR="0085662A" w:rsidRPr="001572A6">
        <w:rPr>
          <w:i/>
          <w:color w:val="000000"/>
          <w:sz w:val="28"/>
          <w:szCs w:val="28"/>
        </w:rPr>
        <w:t>г</w:t>
      </w:r>
      <w:r w:rsidR="0085662A" w:rsidRPr="001572A6">
        <w:rPr>
          <w:color w:val="000000"/>
          <w:sz w:val="28"/>
          <w:szCs w:val="28"/>
        </w:rPr>
        <w:t>) Менделеева.</w:t>
      </w:r>
    </w:p>
    <w:p w:rsidR="0085662A" w:rsidRPr="001572A6" w:rsidRDefault="0085662A" w:rsidP="0085662A">
      <w:pPr>
        <w:spacing w:line="276" w:lineRule="auto"/>
        <w:contextualSpacing/>
        <w:rPr>
          <w:color w:val="000000"/>
          <w:sz w:val="28"/>
          <w:szCs w:val="28"/>
        </w:rPr>
      </w:pPr>
      <w:r w:rsidRPr="001572A6">
        <w:rPr>
          <w:color w:val="000000"/>
          <w:sz w:val="28"/>
          <w:szCs w:val="28"/>
        </w:rPr>
        <w:t>5. Каждое химически чистое вещество, независимо от способа получения имеет один и тот же постоянный состав. Такую формулировку имеет закон:</w:t>
      </w:r>
    </w:p>
    <w:p w:rsidR="0085662A" w:rsidRPr="001572A6" w:rsidRDefault="00527CE4" w:rsidP="0085662A">
      <w:pPr>
        <w:spacing w:line="276" w:lineRule="auto"/>
        <w:contextualSpacing/>
        <w:rPr>
          <w:color w:val="000000"/>
          <w:sz w:val="28"/>
          <w:szCs w:val="28"/>
        </w:rPr>
      </w:pPr>
      <w:r w:rsidRPr="001572A6">
        <w:rPr>
          <w:color w:val="000000"/>
          <w:sz w:val="28"/>
          <w:szCs w:val="28"/>
        </w:rPr>
        <w:tab/>
      </w:r>
      <w:r w:rsidR="0085662A" w:rsidRPr="001572A6">
        <w:rPr>
          <w:i/>
          <w:color w:val="000000"/>
          <w:sz w:val="28"/>
          <w:szCs w:val="28"/>
        </w:rPr>
        <w:t>а</w:t>
      </w:r>
      <w:r w:rsidR="0085662A" w:rsidRPr="001572A6">
        <w:rPr>
          <w:color w:val="000000"/>
          <w:sz w:val="28"/>
          <w:szCs w:val="28"/>
        </w:rPr>
        <w:t xml:space="preserve">) кратных отношений; </w:t>
      </w:r>
      <w:r w:rsidRPr="001572A6">
        <w:rPr>
          <w:color w:val="000000"/>
          <w:sz w:val="28"/>
          <w:szCs w:val="28"/>
        </w:rPr>
        <w:tab/>
      </w:r>
      <w:r w:rsidRPr="001572A6">
        <w:rPr>
          <w:color w:val="000000"/>
          <w:sz w:val="28"/>
          <w:szCs w:val="28"/>
        </w:rPr>
        <w:tab/>
      </w:r>
      <w:r w:rsidR="0085662A" w:rsidRPr="001572A6">
        <w:rPr>
          <w:i/>
          <w:color w:val="000000"/>
          <w:sz w:val="28"/>
          <w:szCs w:val="28"/>
        </w:rPr>
        <w:t>б</w:t>
      </w:r>
      <w:r w:rsidR="0085662A" w:rsidRPr="001572A6">
        <w:rPr>
          <w:color w:val="000000"/>
          <w:sz w:val="28"/>
          <w:szCs w:val="28"/>
        </w:rPr>
        <w:t>) постоянства состава;</w:t>
      </w:r>
    </w:p>
    <w:p w:rsidR="0085662A" w:rsidRPr="001572A6" w:rsidRDefault="00527CE4" w:rsidP="0085662A">
      <w:pPr>
        <w:spacing w:line="276" w:lineRule="auto"/>
        <w:contextualSpacing/>
        <w:rPr>
          <w:color w:val="000000"/>
          <w:sz w:val="28"/>
          <w:szCs w:val="28"/>
        </w:rPr>
      </w:pPr>
      <w:r w:rsidRPr="001572A6">
        <w:rPr>
          <w:color w:val="000000"/>
          <w:sz w:val="28"/>
          <w:szCs w:val="28"/>
        </w:rPr>
        <w:tab/>
      </w:r>
      <w:r w:rsidR="0085662A" w:rsidRPr="001572A6">
        <w:rPr>
          <w:i/>
          <w:color w:val="000000"/>
          <w:sz w:val="28"/>
          <w:szCs w:val="28"/>
        </w:rPr>
        <w:t>в</w:t>
      </w:r>
      <w:r w:rsidR="0085662A" w:rsidRPr="001572A6">
        <w:rPr>
          <w:color w:val="000000"/>
          <w:sz w:val="28"/>
          <w:szCs w:val="28"/>
        </w:rPr>
        <w:t xml:space="preserve">) эквивалентов; </w:t>
      </w:r>
      <w:r w:rsidRPr="001572A6">
        <w:rPr>
          <w:color w:val="000000"/>
          <w:sz w:val="28"/>
          <w:szCs w:val="28"/>
        </w:rPr>
        <w:tab/>
      </w:r>
      <w:r w:rsidRPr="001572A6">
        <w:rPr>
          <w:color w:val="000000"/>
          <w:sz w:val="28"/>
          <w:szCs w:val="28"/>
        </w:rPr>
        <w:tab/>
      </w:r>
      <w:r w:rsidRPr="001572A6">
        <w:rPr>
          <w:color w:val="000000"/>
          <w:sz w:val="28"/>
          <w:szCs w:val="28"/>
        </w:rPr>
        <w:tab/>
      </w:r>
      <w:r w:rsidR="004544F4">
        <w:rPr>
          <w:color w:val="000000"/>
          <w:sz w:val="28"/>
          <w:szCs w:val="28"/>
        </w:rPr>
        <w:tab/>
      </w:r>
      <w:r w:rsidR="0085662A" w:rsidRPr="001572A6">
        <w:rPr>
          <w:i/>
          <w:color w:val="000000"/>
          <w:sz w:val="28"/>
          <w:szCs w:val="28"/>
        </w:rPr>
        <w:t>г</w:t>
      </w:r>
      <w:r w:rsidR="0085662A" w:rsidRPr="001572A6">
        <w:rPr>
          <w:color w:val="000000"/>
          <w:sz w:val="28"/>
          <w:szCs w:val="28"/>
        </w:rPr>
        <w:t>) объемных отношений.</w:t>
      </w:r>
    </w:p>
    <w:p w:rsidR="0085662A" w:rsidRPr="001572A6" w:rsidRDefault="0085662A" w:rsidP="0085662A">
      <w:pPr>
        <w:spacing w:line="276" w:lineRule="auto"/>
        <w:contextualSpacing/>
        <w:rPr>
          <w:color w:val="000000"/>
          <w:sz w:val="28"/>
          <w:szCs w:val="28"/>
        </w:rPr>
      </w:pPr>
      <w:r w:rsidRPr="001572A6">
        <w:rPr>
          <w:color w:val="000000"/>
          <w:sz w:val="28"/>
          <w:szCs w:val="28"/>
        </w:rPr>
        <w:t>6. Процесс разложения солей под действием воды, называется:</w:t>
      </w:r>
    </w:p>
    <w:p w:rsidR="0085662A" w:rsidRPr="001572A6" w:rsidRDefault="00527CE4" w:rsidP="0085662A">
      <w:pPr>
        <w:spacing w:line="276" w:lineRule="auto"/>
        <w:contextualSpacing/>
        <w:rPr>
          <w:color w:val="000000"/>
          <w:sz w:val="28"/>
          <w:szCs w:val="28"/>
        </w:rPr>
      </w:pPr>
      <w:r w:rsidRPr="001572A6">
        <w:rPr>
          <w:i/>
          <w:color w:val="000000"/>
          <w:sz w:val="28"/>
          <w:szCs w:val="28"/>
        </w:rPr>
        <w:tab/>
      </w:r>
      <w:r w:rsidR="0085662A" w:rsidRPr="001572A6">
        <w:rPr>
          <w:i/>
          <w:color w:val="000000"/>
          <w:sz w:val="28"/>
          <w:szCs w:val="28"/>
        </w:rPr>
        <w:t>а</w:t>
      </w:r>
      <w:r w:rsidR="0085662A" w:rsidRPr="001572A6">
        <w:rPr>
          <w:color w:val="000000"/>
          <w:sz w:val="28"/>
          <w:szCs w:val="28"/>
        </w:rPr>
        <w:t xml:space="preserve">) гидролиз; </w:t>
      </w:r>
      <w:r w:rsidRPr="001572A6">
        <w:rPr>
          <w:color w:val="000000"/>
          <w:sz w:val="28"/>
          <w:szCs w:val="28"/>
        </w:rPr>
        <w:tab/>
      </w:r>
      <w:r w:rsidRPr="001572A6">
        <w:rPr>
          <w:color w:val="000000"/>
          <w:sz w:val="28"/>
          <w:szCs w:val="28"/>
        </w:rPr>
        <w:tab/>
      </w:r>
      <w:r w:rsidR="0085662A" w:rsidRPr="001572A6">
        <w:rPr>
          <w:i/>
          <w:color w:val="000000"/>
          <w:sz w:val="28"/>
          <w:szCs w:val="28"/>
        </w:rPr>
        <w:t>б</w:t>
      </w:r>
      <w:r w:rsidR="0085662A" w:rsidRPr="001572A6">
        <w:rPr>
          <w:color w:val="000000"/>
          <w:sz w:val="28"/>
          <w:szCs w:val="28"/>
        </w:rPr>
        <w:t>) гидратация;</w:t>
      </w:r>
    </w:p>
    <w:p w:rsidR="0085662A" w:rsidRPr="001572A6" w:rsidRDefault="00527CE4" w:rsidP="0085662A">
      <w:pPr>
        <w:spacing w:line="276" w:lineRule="auto"/>
        <w:contextualSpacing/>
        <w:rPr>
          <w:color w:val="000000"/>
          <w:sz w:val="28"/>
          <w:szCs w:val="28"/>
        </w:rPr>
      </w:pPr>
      <w:r w:rsidRPr="001572A6">
        <w:rPr>
          <w:i/>
          <w:color w:val="000000"/>
          <w:sz w:val="28"/>
          <w:szCs w:val="28"/>
        </w:rPr>
        <w:tab/>
      </w:r>
      <w:r w:rsidR="0085662A" w:rsidRPr="001572A6">
        <w:rPr>
          <w:i/>
          <w:color w:val="000000"/>
          <w:sz w:val="28"/>
          <w:szCs w:val="28"/>
        </w:rPr>
        <w:t>в</w:t>
      </w:r>
      <w:r w:rsidR="0085662A" w:rsidRPr="001572A6">
        <w:rPr>
          <w:color w:val="000000"/>
          <w:sz w:val="28"/>
          <w:szCs w:val="28"/>
        </w:rPr>
        <w:t>) диссоциация;</w:t>
      </w:r>
      <w:r w:rsidRPr="001572A6">
        <w:rPr>
          <w:i/>
          <w:color w:val="000000"/>
          <w:sz w:val="28"/>
          <w:szCs w:val="28"/>
        </w:rPr>
        <w:tab/>
      </w:r>
      <w:r w:rsidR="004544F4">
        <w:rPr>
          <w:i/>
          <w:color w:val="000000"/>
          <w:sz w:val="28"/>
          <w:szCs w:val="28"/>
        </w:rPr>
        <w:tab/>
      </w:r>
      <w:r w:rsidR="0085662A" w:rsidRPr="001572A6">
        <w:rPr>
          <w:i/>
          <w:color w:val="000000"/>
          <w:sz w:val="28"/>
          <w:szCs w:val="28"/>
        </w:rPr>
        <w:t>г</w:t>
      </w:r>
      <w:r w:rsidR="0085662A" w:rsidRPr="001572A6">
        <w:rPr>
          <w:color w:val="000000"/>
          <w:sz w:val="28"/>
          <w:szCs w:val="28"/>
        </w:rPr>
        <w:t>) сублимация.</w:t>
      </w:r>
    </w:p>
    <w:p w:rsidR="0085662A" w:rsidRPr="001572A6" w:rsidRDefault="0085662A" w:rsidP="0085662A">
      <w:pPr>
        <w:spacing w:line="276" w:lineRule="auto"/>
        <w:contextualSpacing/>
        <w:rPr>
          <w:color w:val="000000"/>
          <w:sz w:val="28"/>
          <w:szCs w:val="28"/>
        </w:rPr>
      </w:pPr>
      <w:r w:rsidRPr="001572A6">
        <w:rPr>
          <w:color w:val="000000"/>
          <w:sz w:val="28"/>
          <w:szCs w:val="28"/>
        </w:rPr>
        <w:t>7. Частица, имеющая положительный заряд, называется:</w:t>
      </w:r>
    </w:p>
    <w:p w:rsidR="0085662A" w:rsidRPr="001572A6" w:rsidRDefault="00527CE4" w:rsidP="0085662A">
      <w:pPr>
        <w:spacing w:line="276" w:lineRule="auto"/>
        <w:contextualSpacing/>
        <w:rPr>
          <w:color w:val="000000"/>
          <w:sz w:val="28"/>
          <w:szCs w:val="28"/>
        </w:rPr>
      </w:pPr>
      <w:r w:rsidRPr="001572A6">
        <w:rPr>
          <w:color w:val="000000"/>
          <w:sz w:val="28"/>
          <w:szCs w:val="28"/>
        </w:rPr>
        <w:tab/>
      </w:r>
      <w:r w:rsidR="0085662A" w:rsidRPr="001572A6">
        <w:rPr>
          <w:i/>
          <w:color w:val="000000"/>
          <w:sz w:val="28"/>
          <w:szCs w:val="28"/>
        </w:rPr>
        <w:t>а</w:t>
      </w:r>
      <w:r w:rsidR="0085662A" w:rsidRPr="001572A6">
        <w:rPr>
          <w:color w:val="000000"/>
          <w:sz w:val="28"/>
          <w:szCs w:val="28"/>
        </w:rPr>
        <w:t>) анион;</w:t>
      </w:r>
      <w:r w:rsidRPr="001572A6">
        <w:rPr>
          <w:color w:val="000000"/>
          <w:sz w:val="28"/>
          <w:szCs w:val="28"/>
        </w:rPr>
        <w:tab/>
      </w:r>
      <w:r w:rsidR="0085662A" w:rsidRPr="001572A6">
        <w:rPr>
          <w:i/>
          <w:color w:val="000000"/>
          <w:sz w:val="28"/>
          <w:szCs w:val="28"/>
        </w:rPr>
        <w:t>б</w:t>
      </w:r>
      <w:r w:rsidR="0085662A" w:rsidRPr="001572A6">
        <w:rPr>
          <w:color w:val="000000"/>
          <w:sz w:val="28"/>
          <w:szCs w:val="28"/>
        </w:rPr>
        <w:t xml:space="preserve">) катион; </w:t>
      </w:r>
      <w:r w:rsidRPr="001572A6">
        <w:rPr>
          <w:color w:val="000000"/>
          <w:sz w:val="28"/>
          <w:szCs w:val="28"/>
        </w:rPr>
        <w:tab/>
      </w:r>
      <w:r w:rsidR="0085662A" w:rsidRPr="001572A6">
        <w:rPr>
          <w:i/>
          <w:color w:val="000000"/>
          <w:sz w:val="28"/>
          <w:szCs w:val="28"/>
        </w:rPr>
        <w:t>в</w:t>
      </w:r>
      <w:r w:rsidR="0085662A" w:rsidRPr="001572A6">
        <w:rPr>
          <w:color w:val="000000"/>
          <w:sz w:val="28"/>
          <w:szCs w:val="28"/>
        </w:rPr>
        <w:t xml:space="preserve">) атом; </w:t>
      </w:r>
      <w:r w:rsidRPr="001572A6">
        <w:rPr>
          <w:color w:val="000000"/>
          <w:sz w:val="28"/>
          <w:szCs w:val="28"/>
        </w:rPr>
        <w:tab/>
      </w:r>
      <w:r w:rsidR="0085662A" w:rsidRPr="001572A6">
        <w:rPr>
          <w:i/>
          <w:color w:val="000000"/>
          <w:sz w:val="28"/>
          <w:szCs w:val="28"/>
        </w:rPr>
        <w:t>г</w:t>
      </w:r>
      <w:r w:rsidR="0085662A" w:rsidRPr="001572A6">
        <w:rPr>
          <w:color w:val="000000"/>
          <w:sz w:val="28"/>
          <w:szCs w:val="28"/>
        </w:rPr>
        <w:t>) молекула.</w:t>
      </w:r>
    </w:p>
    <w:p w:rsidR="0085662A" w:rsidRPr="001572A6" w:rsidRDefault="0085662A" w:rsidP="0085662A">
      <w:pPr>
        <w:spacing w:line="276" w:lineRule="auto"/>
        <w:contextualSpacing/>
        <w:rPr>
          <w:color w:val="000000"/>
          <w:sz w:val="28"/>
          <w:szCs w:val="28"/>
        </w:rPr>
      </w:pPr>
      <w:r w:rsidRPr="001572A6">
        <w:rPr>
          <w:color w:val="000000"/>
          <w:sz w:val="28"/>
          <w:szCs w:val="28"/>
        </w:rPr>
        <w:t>8. Диссоциация каких солей помимо образования катиона металла и аниона кислотного остатка дает еще и гидроксид-ион? Укажите верный вариант ответа.</w:t>
      </w:r>
    </w:p>
    <w:p w:rsidR="0085662A" w:rsidRPr="001572A6" w:rsidRDefault="00527CE4" w:rsidP="0085662A">
      <w:pPr>
        <w:spacing w:line="276" w:lineRule="auto"/>
        <w:contextualSpacing/>
        <w:rPr>
          <w:color w:val="000000"/>
          <w:sz w:val="28"/>
          <w:szCs w:val="28"/>
        </w:rPr>
      </w:pPr>
      <w:r w:rsidRPr="001572A6">
        <w:rPr>
          <w:i/>
          <w:color w:val="000000"/>
          <w:sz w:val="28"/>
          <w:szCs w:val="28"/>
        </w:rPr>
        <w:tab/>
      </w:r>
      <w:r w:rsidR="0085662A" w:rsidRPr="001572A6">
        <w:rPr>
          <w:i/>
          <w:color w:val="000000"/>
          <w:sz w:val="28"/>
          <w:szCs w:val="28"/>
        </w:rPr>
        <w:t>а</w:t>
      </w:r>
      <w:r w:rsidR="0085662A" w:rsidRPr="001572A6">
        <w:rPr>
          <w:color w:val="000000"/>
          <w:sz w:val="28"/>
          <w:szCs w:val="28"/>
        </w:rPr>
        <w:t xml:space="preserve">) основных; </w:t>
      </w:r>
      <w:r w:rsidRPr="001572A6">
        <w:rPr>
          <w:color w:val="000000"/>
          <w:sz w:val="28"/>
          <w:szCs w:val="28"/>
        </w:rPr>
        <w:tab/>
      </w:r>
      <w:r w:rsidR="0085662A" w:rsidRPr="001572A6">
        <w:rPr>
          <w:i/>
          <w:color w:val="000000"/>
          <w:sz w:val="28"/>
          <w:szCs w:val="28"/>
        </w:rPr>
        <w:t>б</w:t>
      </w:r>
      <w:r w:rsidR="0085662A" w:rsidRPr="001572A6">
        <w:rPr>
          <w:color w:val="000000"/>
          <w:sz w:val="28"/>
          <w:szCs w:val="28"/>
        </w:rPr>
        <w:t xml:space="preserve">) кислых; </w:t>
      </w:r>
      <w:r w:rsidRPr="001572A6">
        <w:rPr>
          <w:color w:val="000000"/>
          <w:sz w:val="28"/>
          <w:szCs w:val="28"/>
        </w:rPr>
        <w:tab/>
      </w:r>
      <w:r w:rsidR="004544F4">
        <w:rPr>
          <w:color w:val="000000"/>
          <w:sz w:val="28"/>
          <w:szCs w:val="28"/>
        </w:rPr>
        <w:tab/>
      </w:r>
      <w:r w:rsidR="0085662A" w:rsidRPr="001572A6">
        <w:rPr>
          <w:i/>
          <w:color w:val="000000"/>
          <w:sz w:val="28"/>
          <w:szCs w:val="28"/>
        </w:rPr>
        <w:t>в</w:t>
      </w:r>
      <w:r w:rsidR="0085662A" w:rsidRPr="001572A6">
        <w:rPr>
          <w:color w:val="000000"/>
          <w:sz w:val="28"/>
          <w:szCs w:val="28"/>
        </w:rPr>
        <w:t xml:space="preserve">) средних; </w:t>
      </w:r>
      <w:r w:rsidRPr="001572A6">
        <w:rPr>
          <w:color w:val="000000"/>
          <w:sz w:val="28"/>
          <w:szCs w:val="28"/>
        </w:rPr>
        <w:tab/>
      </w:r>
      <w:r w:rsidRPr="001572A6">
        <w:rPr>
          <w:color w:val="000000"/>
          <w:sz w:val="28"/>
          <w:szCs w:val="28"/>
        </w:rPr>
        <w:tab/>
      </w:r>
      <w:r w:rsidR="0085662A" w:rsidRPr="001572A6">
        <w:rPr>
          <w:i/>
          <w:color w:val="000000"/>
          <w:sz w:val="28"/>
          <w:szCs w:val="28"/>
        </w:rPr>
        <w:t>г</w:t>
      </w:r>
      <w:r w:rsidR="0085662A" w:rsidRPr="001572A6">
        <w:rPr>
          <w:color w:val="000000"/>
          <w:sz w:val="28"/>
          <w:szCs w:val="28"/>
        </w:rPr>
        <w:t>) таких солей нет.</w:t>
      </w:r>
    </w:p>
    <w:p w:rsidR="0085662A" w:rsidRPr="001572A6" w:rsidRDefault="0085662A" w:rsidP="0085662A">
      <w:pPr>
        <w:spacing w:line="276" w:lineRule="auto"/>
        <w:contextualSpacing/>
        <w:rPr>
          <w:color w:val="000000"/>
          <w:sz w:val="28"/>
          <w:szCs w:val="28"/>
        </w:rPr>
      </w:pPr>
      <w:r w:rsidRPr="001572A6">
        <w:rPr>
          <w:color w:val="000000"/>
          <w:sz w:val="28"/>
          <w:szCs w:val="28"/>
        </w:rPr>
        <w:t>9. Отрицательно заряженный электрод в химии называют:</w:t>
      </w:r>
    </w:p>
    <w:p w:rsidR="00527CE4" w:rsidRPr="001572A6" w:rsidRDefault="00527CE4" w:rsidP="0085662A">
      <w:pPr>
        <w:spacing w:line="276" w:lineRule="auto"/>
        <w:contextualSpacing/>
        <w:rPr>
          <w:color w:val="000000"/>
          <w:sz w:val="28"/>
          <w:szCs w:val="28"/>
        </w:rPr>
      </w:pPr>
      <w:r w:rsidRPr="001572A6">
        <w:rPr>
          <w:color w:val="000000"/>
          <w:sz w:val="28"/>
          <w:szCs w:val="28"/>
        </w:rPr>
        <w:tab/>
      </w:r>
      <w:r w:rsidR="0085662A" w:rsidRPr="001572A6">
        <w:rPr>
          <w:i/>
          <w:color w:val="000000"/>
          <w:sz w:val="28"/>
          <w:szCs w:val="28"/>
        </w:rPr>
        <w:t>а</w:t>
      </w:r>
      <w:r w:rsidR="0085662A" w:rsidRPr="001572A6">
        <w:rPr>
          <w:color w:val="000000"/>
          <w:sz w:val="28"/>
          <w:szCs w:val="28"/>
        </w:rPr>
        <w:t xml:space="preserve">) катод; </w:t>
      </w:r>
      <w:r w:rsidRPr="001572A6">
        <w:rPr>
          <w:color w:val="000000"/>
          <w:sz w:val="28"/>
          <w:szCs w:val="28"/>
        </w:rPr>
        <w:tab/>
      </w:r>
      <w:r w:rsidR="0085662A" w:rsidRPr="001572A6">
        <w:rPr>
          <w:i/>
          <w:color w:val="000000"/>
          <w:sz w:val="28"/>
          <w:szCs w:val="28"/>
        </w:rPr>
        <w:t>б</w:t>
      </w:r>
      <w:r w:rsidR="0085662A" w:rsidRPr="001572A6">
        <w:rPr>
          <w:color w:val="000000"/>
          <w:sz w:val="28"/>
          <w:szCs w:val="28"/>
        </w:rPr>
        <w:t xml:space="preserve">) анод; </w:t>
      </w:r>
      <w:r w:rsidRPr="001572A6">
        <w:rPr>
          <w:color w:val="000000"/>
          <w:sz w:val="28"/>
          <w:szCs w:val="28"/>
        </w:rPr>
        <w:tab/>
      </w:r>
      <w:r w:rsidR="0085662A" w:rsidRPr="001572A6">
        <w:rPr>
          <w:i/>
          <w:color w:val="000000"/>
          <w:sz w:val="28"/>
          <w:szCs w:val="28"/>
        </w:rPr>
        <w:t>в</w:t>
      </w:r>
      <w:r w:rsidR="0085662A" w:rsidRPr="001572A6">
        <w:rPr>
          <w:color w:val="000000"/>
          <w:sz w:val="28"/>
          <w:szCs w:val="28"/>
        </w:rPr>
        <w:t xml:space="preserve">) соленоид; </w:t>
      </w:r>
      <w:r w:rsidRPr="001572A6">
        <w:rPr>
          <w:color w:val="000000"/>
          <w:sz w:val="28"/>
          <w:szCs w:val="28"/>
        </w:rPr>
        <w:tab/>
      </w:r>
      <w:r w:rsidRPr="001572A6">
        <w:rPr>
          <w:color w:val="000000"/>
          <w:sz w:val="28"/>
          <w:szCs w:val="28"/>
        </w:rPr>
        <w:tab/>
      </w:r>
      <w:r w:rsidR="0085662A" w:rsidRPr="001572A6">
        <w:rPr>
          <w:i/>
          <w:color w:val="000000"/>
          <w:sz w:val="28"/>
          <w:szCs w:val="28"/>
        </w:rPr>
        <w:t>г</w:t>
      </w:r>
      <w:r w:rsidR="0085662A" w:rsidRPr="001572A6">
        <w:rPr>
          <w:color w:val="000000"/>
          <w:sz w:val="28"/>
          <w:szCs w:val="28"/>
        </w:rPr>
        <w:t>) гидрат.</w:t>
      </w:r>
    </w:p>
    <w:p w:rsidR="0085662A" w:rsidRPr="001572A6" w:rsidRDefault="0085662A" w:rsidP="0085662A">
      <w:pPr>
        <w:spacing w:line="276" w:lineRule="auto"/>
        <w:contextualSpacing/>
        <w:rPr>
          <w:color w:val="000000"/>
          <w:sz w:val="28"/>
          <w:szCs w:val="28"/>
        </w:rPr>
      </w:pPr>
      <w:r w:rsidRPr="001572A6">
        <w:rPr>
          <w:color w:val="000000"/>
          <w:sz w:val="28"/>
          <w:szCs w:val="28"/>
        </w:rPr>
        <w:t>10. Основаниями называются электролиты, при диссоциации которых образуются:</w:t>
      </w:r>
    </w:p>
    <w:p w:rsidR="0085662A" w:rsidRPr="001572A6" w:rsidRDefault="00527CE4" w:rsidP="0085662A">
      <w:pPr>
        <w:spacing w:line="276" w:lineRule="auto"/>
        <w:contextualSpacing/>
        <w:rPr>
          <w:color w:val="000000"/>
          <w:sz w:val="28"/>
          <w:szCs w:val="28"/>
        </w:rPr>
      </w:pPr>
      <w:r w:rsidRPr="001572A6">
        <w:rPr>
          <w:i/>
          <w:color w:val="000000"/>
          <w:sz w:val="28"/>
          <w:szCs w:val="28"/>
        </w:rPr>
        <w:tab/>
      </w:r>
      <w:r w:rsidR="0085662A" w:rsidRPr="001572A6">
        <w:rPr>
          <w:i/>
          <w:color w:val="000000"/>
          <w:sz w:val="28"/>
          <w:szCs w:val="28"/>
        </w:rPr>
        <w:t>а</w:t>
      </w:r>
      <w:r w:rsidR="0085662A" w:rsidRPr="001572A6">
        <w:rPr>
          <w:color w:val="000000"/>
          <w:sz w:val="28"/>
          <w:szCs w:val="28"/>
        </w:rPr>
        <w:t>) катионы металлы и гидроксид - ион;</w:t>
      </w:r>
    </w:p>
    <w:p w:rsidR="0085662A" w:rsidRPr="001572A6" w:rsidRDefault="00527CE4" w:rsidP="0085662A">
      <w:pPr>
        <w:spacing w:line="276" w:lineRule="auto"/>
        <w:contextualSpacing/>
        <w:rPr>
          <w:color w:val="000000"/>
          <w:sz w:val="28"/>
          <w:szCs w:val="28"/>
        </w:rPr>
      </w:pPr>
      <w:r w:rsidRPr="001572A6">
        <w:rPr>
          <w:i/>
          <w:color w:val="000000"/>
          <w:sz w:val="28"/>
          <w:szCs w:val="28"/>
        </w:rPr>
        <w:tab/>
      </w:r>
      <w:r w:rsidR="0085662A" w:rsidRPr="001572A6">
        <w:rPr>
          <w:i/>
          <w:color w:val="000000"/>
          <w:sz w:val="28"/>
          <w:szCs w:val="28"/>
        </w:rPr>
        <w:t>б</w:t>
      </w:r>
      <w:r w:rsidR="0085662A" w:rsidRPr="001572A6">
        <w:rPr>
          <w:color w:val="000000"/>
          <w:sz w:val="28"/>
          <w:szCs w:val="28"/>
        </w:rPr>
        <w:t>) катион водорода и анион кислотного остатка;</w:t>
      </w:r>
    </w:p>
    <w:p w:rsidR="0085662A" w:rsidRPr="001572A6" w:rsidRDefault="00527CE4" w:rsidP="0085662A">
      <w:pPr>
        <w:spacing w:line="276" w:lineRule="auto"/>
        <w:contextualSpacing/>
        <w:rPr>
          <w:color w:val="000000"/>
          <w:sz w:val="28"/>
          <w:szCs w:val="28"/>
        </w:rPr>
      </w:pPr>
      <w:r w:rsidRPr="001572A6">
        <w:rPr>
          <w:i/>
          <w:color w:val="000000"/>
          <w:sz w:val="28"/>
          <w:szCs w:val="28"/>
        </w:rPr>
        <w:lastRenderedPageBreak/>
        <w:tab/>
      </w:r>
      <w:r w:rsidR="0085662A" w:rsidRPr="001572A6">
        <w:rPr>
          <w:i/>
          <w:color w:val="000000"/>
          <w:sz w:val="28"/>
          <w:szCs w:val="28"/>
        </w:rPr>
        <w:t>в</w:t>
      </w:r>
      <w:r w:rsidR="0085662A" w:rsidRPr="001572A6">
        <w:rPr>
          <w:color w:val="000000"/>
          <w:sz w:val="28"/>
          <w:szCs w:val="28"/>
        </w:rPr>
        <w:t>) катион металла и анион кислотного остатка;</w:t>
      </w:r>
    </w:p>
    <w:p w:rsidR="0085662A" w:rsidRPr="001572A6" w:rsidRDefault="00527CE4" w:rsidP="0085662A">
      <w:pPr>
        <w:spacing w:line="276" w:lineRule="auto"/>
        <w:contextualSpacing/>
        <w:rPr>
          <w:color w:val="000000"/>
          <w:sz w:val="28"/>
          <w:szCs w:val="28"/>
        </w:rPr>
      </w:pPr>
      <w:r w:rsidRPr="001572A6">
        <w:rPr>
          <w:i/>
          <w:color w:val="000000"/>
          <w:sz w:val="28"/>
          <w:szCs w:val="28"/>
        </w:rPr>
        <w:tab/>
      </w:r>
      <w:r w:rsidR="0085662A" w:rsidRPr="001572A6">
        <w:rPr>
          <w:i/>
          <w:color w:val="000000"/>
          <w:sz w:val="28"/>
          <w:szCs w:val="28"/>
        </w:rPr>
        <w:t>г</w:t>
      </w:r>
      <w:r w:rsidR="0085662A" w:rsidRPr="001572A6">
        <w:rPr>
          <w:color w:val="000000"/>
          <w:sz w:val="28"/>
          <w:szCs w:val="28"/>
        </w:rPr>
        <w:t>) ионы</w:t>
      </w:r>
      <w:r w:rsidRPr="001572A6">
        <w:rPr>
          <w:color w:val="000000"/>
          <w:sz w:val="28"/>
          <w:szCs w:val="28"/>
        </w:rPr>
        <w:t>.</w:t>
      </w:r>
    </w:p>
    <w:p w:rsidR="00527CE4" w:rsidRPr="001572A6" w:rsidRDefault="00014035" w:rsidP="00527CE4">
      <w:pPr>
        <w:spacing w:line="276" w:lineRule="auto"/>
        <w:contextualSpacing/>
        <w:rPr>
          <w:color w:val="000000"/>
          <w:sz w:val="28"/>
          <w:szCs w:val="28"/>
        </w:rPr>
      </w:pPr>
      <w:r w:rsidRPr="001572A6">
        <w:rPr>
          <w:color w:val="000000"/>
          <w:sz w:val="28"/>
          <w:szCs w:val="28"/>
        </w:rPr>
        <w:t>1</w:t>
      </w:r>
      <w:r w:rsidR="00527CE4" w:rsidRPr="001572A6">
        <w:rPr>
          <w:color w:val="000000"/>
          <w:sz w:val="28"/>
          <w:szCs w:val="28"/>
        </w:rPr>
        <w:t>1. Атому серебра соответствует электронная формула:</w:t>
      </w:r>
    </w:p>
    <w:p w:rsidR="00E35C2B" w:rsidRPr="001572A6" w:rsidRDefault="00E35C2B" w:rsidP="00527CE4">
      <w:pPr>
        <w:spacing w:line="276" w:lineRule="auto"/>
        <w:contextualSpacing/>
        <w:rPr>
          <w:color w:val="000000"/>
          <w:sz w:val="28"/>
          <w:szCs w:val="28"/>
          <w:lang w:val="en-US"/>
        </w:rPr>
      </w:pPr>
      <w:r w:rsidRPr="001572A6">
        <w:rPr>
          <w:color w:val="000000"/>
          <w:sz w:val="28"/>
          <w:szCs w:val="28"/>
        </w:rPr>
        <w:tab/>
      </w:r>
      <w:r w:rsidR="00527CE4" w:rsidRPr="001572A6">
        <w:rPr>
          <w:i/>
          <w:color w:val="000000"/>
          <w:sz w:val="28"/>
          <w:szCs w:val="28"/>
        </w:rPr>
        <w:t>а</w:t>
      </w:r>
      <w:r w:rsidR="00527CE4" w:rsidRPr="001572A6">
        <w:rPr>
          <w:color w:val="000000"/>
          <w:sz w:val="28"/>
          <w:szCs w:val="28"/>
          <w:lang w:val="en-US"/>
        </w:rPr>
        <w:t>) 1s</w:t>
      </w:r>
      <w:r w:rsidR="00527CE4" w:rsidRPr="001572A6">
        <w:rPr>
          <w:color w:val="000000"/>
          <w:sz w:val="28"/>
          <w:szCs w:val="28"/>
          <w:vertAlign w:val="superscript"/>
          <w:lang w:val="en-US"/>
        </w:rPr>
        <w:t>2</w:t>
      </w:r>
      <w:r w:rsidR="00527CE4" w:rsidRPr="001572A6">
        <w:rPr>
          <w:color w:val="000000"/>
          <w:sz w:val="28"/>
          <w:szCs w:val="28"/>
          <w:lang w:val="en-US"/>
        </w:rPr>
        <w:t>2s</w:t>
      </w:r>
      <w:r w:rsidR="00527CE4" w:rsidRPr="001572A6">
        <w:rPr>
          <w:color w:val="000000"/>
          <w:sz w:val="28"/>
          <w:szCs w:val="28"/>
          <w:vertAlign w:val="superscript"/>
          <w:lang w:val="en-US"/>
        </w:rPr>
        <w:t>2</w:t>
      </w:r>
      <w:r w:rsidR="00527CE4" w:rsidRPr="001572A6">
        <w:rPr>
          <w:color w:val="000000"/>
          <w:sz w:val="28"/>
          <w:szCs w:val="28"/>
          <w:lang w:val="en-US"/>
        </w:rPr>
        <w:t>2</w:t>
      </w:r>
      <w:r w:rsidR="00527CE4" w:rsidRPr="001572A6">
        <w:rPr>
          <w:color w:val="000000"/>
          <w:sz w:val="28"/>
          <w:szCs w:val="28"/>
        </w:rPr>
        <w:t>р</w:t>
      </w:r>
      <w:r w:rsidR="00527CE4" w:rsidRPr="001572A6">
        <w:rPr>
          <w:color w:val="000000"/>
          <w:sz w:val="28"/>
          <w:szCs w:val="28"/>
          <w:vertAlign w:val="superscript"/>
          <w:lang w:val="en-US"/>
        </w:rPr>
        <w:t>6</w:t>
      </w:r>
      <w:r w:rsidR="00527CE4" w:rsidRPr="001572A6">
        <w:rPr>
          <w:color w:val="000000"/>
          <w:sz w:val="28"/>
          <w:szCs w:val="28"/>
          <w:lang w:val="en-US"/>
        </w:rPr>
        <w:t>3s</w:t>
      </w:r>
      <w:r w:rsidR="00527CE4" w:rsidRPr="001572A6">
        <w:rPr>
          <w:color w:val="000000"/>
          <w:sz w:val="28"/>
          <w:szCs w:val="28"/>
          <w:vertAlign w:val="superscript"/>
          <w:lang w:val="en-US"/>
        </w:rPr>
        <w:t>2</w:t>
      </w:r>
      <w:r w:rsidR="00527CE4" w:rsidRPr="001572A6">
        <w:rPr>
          <w:color w:val="000000"/>
          <w:sz w:val="28"/>
          <w:szCs w:val="28"/>
          <w:lang w:val="en-US"/>
        </w:rPr>
        <w:t>3</w:t>
      </w:r>
      <w:r w:rsidR="00527CE4" w:rsidRPr="001572A6">
        <w:rPr>
          <w:color w:val="000000"/>
          <w:sz w:val="28"/>
          <w:szCs w:val="28"/>
        </w:rPr>
        <w:t>р</w:t>
      </w:r>
      <w:r w:rsidR="00527CE4" w:rsidRPr="001572A6">
        <w:rPr>
          <w:color w:val="000000"/>
          <w:sz w:val="28"/>
          <w:szCs w:val="28"/>
          <w:vertAlign w:val="superscript"/>
          <w:lang w:val="en-US"/>
        </w:rPr>
        <w:t>6</w:t>
      </w:r>
      <w:r w:rsidR="00527CE4" w:rsidRPr="001572A6">
        <w:rPr>
          <w:color w:val="000000"/>
          <w:sz w:val="28"/>
          <w:szCs w:val="28"/>
          <w:lang w:val="en-US"/>
        </w:rPr>
        <w:t>3d</w:t>
      </w:r>
      <w:r w:rsidR="00527CE4" w:rsidRPr="001572A6">
        <w:rPr>
          <w:color w:val="000000"/>
          <w:sz w:val="28"/>
          <w:szCs w:val="28"/>
          <w:vertAlign w:val="superscript"/>
          <w:lang w:val="en-US"/>
        </w:rPr>
        <w:t>10</w:t>
      </w:r>
      <w:r w:rsidR="00527CE4" w:rsidRPr="001572A6">
        <w:rPr>
          <w:color w:val="000000"/>
          <w:sz w:val="28"/>
          <w:szCs w:val="28"/>
          <w:lang w:val="en-US"/>
        </w:rPr>
        <w:t>4s</w:t>
      </w:r>
      <w:r w:rsidR="00527CE4" w:rsidRPr="001572A6">
        <w:rPr>
          <w:color w:val="000000"/>
          <w:sz w:val="28"/>
          <w:szCs w:val="28"/>
          <w:vertAlign w:val="superscript"/>
          <w:lang w:val="en-US"/>
        </w:rPr>
        <w:t>2</w:t>
      </w:r>
      <w:r w:rsidR="00527CE4" w:rsidRPr="001572A6">
        <w:rPr>
          <w:color w:val="000000"/>
          <w:sz w:val="28"/>
          <w:szCs w:val="28"/>
          <w:lang w:val="en-US"/>
        </w:rPr>
        <w:t>4</w:t>
      </w:r>
      <w:r w:rsidR="00527CE4" w:rsidRPr="001572A6">
        <w:rPr>
          <w:color w:val="000000"/>
          <w:sz w:val="28"/>
          <w:szCs w:val="28"/>
        </w:rPr>
        <w:t>р</w:t>
      </w:r>
      <w:r w:rsidR="00527CE4" w:rsidRPr="001572A6">
        <w:rPr>
          <w:color w:val="000000"/>
          <w:sz w:val="28"/>
          <w:szCs w:val="28"/>
          <w:vertAlign w:val="superscript"/>
          <w:lang w:val="en-US"/>
        </w:rPr>
        <w:t>6</w:t>
      </w:r>
      <w:r w:rsidR="00527CE4" w:rsidRPr="001572A6">
        <w:rPr>
          <w:color w:val="000000"/>
          <w:sz w:val="28"/>
          <w:szCs w:val="28"/>
          <w:lang w:val="en-US"/>
        </w:rPr>
        <w:t>4d</w:t>
      </w:r>
      <w:r w:rsidR="00527CE4" w:rsidRPr="001572A6">
        <w:rPr>
          <w:color w:val="000000"/>
          <w:sz w:val="28"/>
          <w:szCs w:val="28"/>
          <w:vertAlign w:val="superscript"/>
          <w:lang w:val="en-US"/>
        </w:rPr>
        <w:t>10</w:t>
      </w:r>
      <w:r w:rsidR="00527CE4" w:rsidRPr="001572A6">
        <w:rPr>
          <w:color w:val="000000"/>
          <w:sz w:val="28"/>
          <w:szCs w:val="28"/>
          <w:lang w:val="en-US"/>
        </w:rPr>
        <w:t>5s</w:t>
      </w:r>
      <w:r w:rsidR="00527CE4" w:rsidRPr="001572A6">
        <w:rPr>
          <w:color w:val="000000"/>
          <w:sz w:val="28"/>
          <w:szCs w:val="28"/>
          <w:vertAlign w:val="superscript"/>
          <w:lang w:val="en-US"/>
        </w:rPr>
        <w:t>2</w:t>
      </w:r>
    </w:p>
    <w:p w:rsidR="00E35C2B" w:rsidRPr="001572A6" w:rsidRDefault="00E35C2B" w:rsidP="00E35C2B">
      <w:pPr>
        <w:spacing w:line="276" w:lineRule="auto"/>
        <w:contextualSpacing/>
        <w:rPr>
          <w:color w:val="000000"/>
          <w:sz w:val="28"/>
          <w:szCs w:val="28"/>
          <w:lang w:val="en-US"/>
        </w:rPr>
      </w:pPr>
      <w:r w:rsidRPr="001572A6">
        <w:rPr>
          <w:color w:val="000000"/>
          <w:sz w:val="28"/>
          <w:szCs w:val="28"/>
          <w:lang w:val="en-US"/>
        </w:rPr>
        <w:tab/>
      </w:r>
      <w:r w:rsidR="00527CE4" w:rsidRPr="001572A6">
        <w:rPr>
          <w:i/>
          <w:color w:val="000000"/>
          <w:sz w:val="28"/>
          <w:szCs w:val="28"/>
        </w:rPr>
        <w:t>б</w:t>
      </w:r>
      <w:r w:rsidR="00527CE4" w:rsidRPr="001572A6">
        <w:rPr>
          <w:color w:val="000000"/>
          <w:sz w:val="28"/>
          <w:szCs w:val="28"/>
          <w:lang w:val="en-US"/>
        </w:rPr>
        <w:t>) 1s</w:t>
      </w:r>
      <w:r w:rsidR="00527CE4" w:rsidRPr="001572A6">
        <w:rPr>
          <w:color w:val="000000"/>
          <w:sz w:val="28"/>
          <w:szCs w:val="28"/>
          <w:vertAlign w:val="superscript"/>
          <w:lang w:val="en-US"/>
        </w:rPr>
        <w:t>2</w:t>
      </w:r>
      <w:r w:rsidR="00527CE4" w:rsidRPr="001572A6">
        <w:rPr>
          <w:color w:val="000000"/>
          <w:sz w:val="28"/>
          <w:szCs w:val="28"/>
          <w:lang w:val="en-US"/>
        </w:rPr>
        <w:t>2s</w:t>
      </w:r>
      <w:r w:rsidR="00527CE4" w:rsidRPr="001572A6">
        <w:rPr>
          <w:color w:val="000000"/>
          <w:sz w:val="28"/>
          <w:szCs w:val="28"/>
          <w:vertAlign w:val="superscript"/>
          <w:lang w:val="en-US"/>
        </w:rPr>
        <w:t>2</w:t>
      </w:r>
      <w:r w:rsidR="00527CE4" w:rsidRPr="001572A6">
        <w:rPr>
          <w:color w:val="000000"/>
          <w:sz w:val="28"/>
          <w:szCs w:val="28"/>
          <w:lang w:val="en-US"/>
        </w:rPr>
        <w:t>2</w:t>
      </w:r>
      <w:r w:rsidR="00527CE4" w:rsidRPr="001572A6">
        <w:rPr>
          <w:color w:val="000000"/>
          <w:sz w:val="28"/>
          <w:szCs w:val="28"/>
        </w:rPr>
        <w:t>р</w:t>
      </w:r>
      <w:r w:rsidR="00527CE4" w:rsidRPr="001572A6">
        <w:rPr>
          <w:color w:val="000000"/>
          <w:sz w:val="28"/>
          <w:szCs w:val="28"/>
          <w:vertAlign w:val="superscript"/>
          <w:lang w:val="en-US"/>
        </w:rPr>
        <w:t>6</w:t>
      </w:r>
      <w:r w:rsidR="00527CE4" w:rsidRPr="001572A6">
        <w:rPr>
          <w:color w:val="000000"/>
          <w:sz w:val="28"/>
          <w:szCs w:val="28"/>
          <w:lang w:val="en-US"/>
        </w:rPr>
        <w:t>3s</w:t>
      </w:r>
      <w:r w:rsidR="00527CE4" w:rsidRPr="001572A6">
        <w:rPr>
          <w:color w:val="000000"/>
          <w:sz w:val="28"/>
          <w:szCs w:val="28"/>
          <w:vertAlign w:val="superscript"/>
          <w:lang w:val="en-US"/>
        </w:rPr>
        <w:t>2</w:t>
      </w:r>
      <w:r w:rsidR="00527CE4" w:rsidRPr="001572A6">
        <w:rPr>
          <w:color w:val="000000"/>
          <w:sz w:val="28"/>
          <w:szCs w:val="28"/>
          <w:lang w:val="en-US"/>
        </w:rPr>
        <w:t>3</w:t>
      </w:r>
      <w:r w:rsidR="00527CE4" w:rsidRPr="001572A6">
        <w:rPr>
          <w:color w:val="000000"/>
          <w:sz w:val="28"/>
          <w:szCs w:val="28"/>
        </w:rPr>
        <w:t>р</w:t>
      </w:r>
      <w:r w:rsidR="00527CE4" w:rsidRPr="001572A6">
        <w:rPr>
          <w:color w:val="000000"/>
          <w:sz w:val="28"/>
          <w:szCs w:val="28"/>
          <w:vertAlign w:val="superscript"/>
          <w:lang w:val="en-US"/>
        </w:rPr>
        <w:t>6</w:t>
      </w:r>
      <w:r w:rsidR="00527CE4" w:rsidRPr="001572A6">
        <w:rPr>
          <w:color w:val="000000"/>
          <w:sz w:val="28"/>
          <w:szCs w:val="28"/>
          <w:lang w:val="en-US"/>
        </w:rPr>
        <w:t>3d</w:t>
      </w:r>
      <w:r w:rsidR="00527CE4" w:rsidRPr="001572A6">
        <w:rPr>
          <w:color w:val="000000"/>
          <w:sz w:val="28"/>
          <w:szCs w:val="28"/>
          <w:vertAlign w:val="superscript"/>
          <w:lang w:val="en-US"/>
        </w:rPr>
        <w:t>10</w:t>
      </w:r>
      <w:r w:rsidR="00527CE4" w:rsidRPr="001572A6">
        <w:rPr>
          <w:color w:val="000000"/>
          <w:sz w:val="28"/>
          <w:szCs w:val="28"/>
          <w:lang w:val="en-US"/>
        </w:rPr>
        <w:t>4s</w:t>
      </w:r>
      <w:r w:rsidR="00527CE4" w:rsidRPr="001572A6">
        <w:rPr>
          <w:color w:val="000000"/>
          <w:sz w:val="28"/>
          <w:szCs w:val="28"/>
          <w:vertAlign w:val="superscript"/>
          <w:lang w:val="en-US"/>
        </w:rPr>
        <w:t>1</w:t>
      </w:r>
    </w:p>
    <w:p w:rsidR="00E35C2B" w:rsidRPr="001572A6" w:rsidRDefault="00E35C2B" w:rsidP="00E35C2B">
      <w:pPr>
        <w:spacing w:line="276" w:lineRule="auto"/>
        <w:contextualSpacing/>
        <w:rPr>
          <w:color w:val="000000"/>
          <w:sz w:val="28"/>
          <w:szCs w:val="28"/>
          <w:lang w:val="en-US"/>
        </w:rPr>
      </w:pPr>
      <w:r w:rsidRPr="001572A6">
        <w:rPr>
          <w:color w:val="000000"/>
          <w:sz w:val="28"/>
          <w:szCs w:val="28"/>
          <w:lang w:val="en-US"/>
        </w:rPr>
        <w:tab/>
      </w:r>
      <w:r w:rsidRPr="001572A6">
        <w:rPr>
          <w:i/>
          <w:color w:val="000000"/>
          <w:sz w:val="28"/>
          <w:szCs w:val="28"/>
        </w:rPr>
        <w:t>в</w:t>
      </w:r>
      <w:r w:rsidRPr="001572A6">
        <w:rPr>
          <w:color w:val="000000"/>
          <w:sz w:val="28"/>
          <w:szCs w:val="28"/>
          <w:lang w:val="en-US"/>
        </w:rPr>
        <w:t>) 1s</w:t>
      </w:r>
      <w:r w:rsidRPr="001572A6">
        <w:rPr>
          <w:color w:val="000000"/>
          <w:sz w:val="28"/>
          <w:szCs w:val="28"/>
          <w:vertAlign w:val="superscript"/>
          <w:lang w:val="en-US"/>
        </w:rPr>
        <w:t>2</w:t>
      </w:r>
      <w:r w:rsidRPr="001572A6">
        <w:rPr>
          <w:color w:val="000000"/>
          <w:sz w:val="28"/>
          <w:szCs w:val="28"/>
          <w:lang w:val="en-US"/>
        </w:rPr>
        <w:t>2s</w:t>
      </w:r>
      <w:r w:rsidRPr="001572A6">
        <w:rPr>
          <w:color w:val="000000"/>
          <w:sz w:val="28"/>
          <w:szCs w:val="28"/>
          <w:vertAlign w:val="superscript"/>
          <w:lang w:val="en-US"/>
        </w:rPr>
        <w:t>2</w:t>
      </w:r>
      <w:r w:rsidRPr="001572A6">
        <w:rPr>
          <w:color w:val="000000"/>
          <w:sz w:val="28"/>
          <w:szCs w:val="28"/>
          <w:lang w:val="en-US"/>
        </w:rPr>
        <w:t>2</w:t>
      </w:r>
      <w:r w:rsidRPr="001572A6">
        <w:rPr>
          <w:color w:val="000000"/>
          <w:sz w:val="28"/>
          <w:szCs w:val="28"/>
        </w:rPr>
        <w:t>р</w:t>
      </w:r>
      <w:r w:rsidRPr="001572A6">
        <w:rPr>
          <w:color w:val="000000"/>
          <w:sz w:val="28"/>
          <w:szCs w:val="28"/>
          <w:vertAlign w:val="superscript"/>
          <w:lang w:val="en-US"/>
        </w:rPr>
        <w:t>6</w:t>
      </w:r>
      <w:r w:rsidRPr="001572A6">
        <w:rPr>
          <w:color w:val="000000"/>
          <w:sz w:val="28"/>
          <w:szCs w:val="28"/>
          <w:lang w:val="en-US"/>
        </w:rPr>
        <w:t>3s</w:t>
      </w:r>
      <w:r w:rsidRPr="001572A6">
        <w:rPr>
          <w:color w:val="000000"/>
          <w:sz w:val="28"/>
          <w:szCs w:val="28"/>
          <w:vertAlign w:val="superscript"/>
          <w:lang w:val="en-US"/>
        </w:rPr>
        <w:t>2</w:t>
      </w:r>
      <w:r w:rsidRPr="001572A6">
        <w:rPr>
          <w:color w:val="000000"/>
          <w:sz w:val="28"/>
          <w:szCs w:val="28"/>
          <w:lang w:val="en-US"/>
        </w:rPr>
        <w:t>3</w:t>
      </w:r>
      <w:r w:rsidRPr="001572A6">
        <w:rPr>
          <w:color w:val="000000"/>
          <w:sz w:val="28"/>
          <w:szCs w:val="28"/>
        </w:rPr>
        <w:t>р</w:t>
      </w:r>
      <w:r w:rsidRPr="001572A6">
        <w:rPr>
          <w:color w:val="000000"/>
          <w:sz w:val="28"/>
          <w:szCs w:val="28"/>
          <w:vertAlign w:val="superscript"/>
          <w:lang w:val="en-US"/>
        </w:rPr>
        <w:t>6</w:t>
      </w:r>
      <w:r w:rsidRPr="001572A6">
        <w:rPr>
          <w:color w:val="000000"/>
          <w:sz w:val="28"/>
          <w:szCs w:val="28"/>
          <w:lang w:val="en-US"/>
        </w:rPr>
        <w:t>3d</w:t>
      </w:r>
      <w:r w:rsidRPr="001572A6">
        <w:rPr>
          <w:color w:val="000000"/>
          <w:sz w:val="28"/>
          <w:szCs w:val="28"/>
          <w:vertAlign w:val="superscript"/>
          <w:lang w:val="en-US"/>
        </w:rPr>
        <w:t>10</w:t>
      </w:r>
      <w:r w:rsidRPr="001572A6">
        <w:rPr>
          <w:color w:val="000000"/>
          <w:sz w:val="28"/>
          <w:szCs w:val="28"/>
          <w:lang w:val="en-US"/>
        </w:rPr>
        <w:t>4s</w:t>
      </w:r>
      <w:r w:rsidRPr="001572A6">
        <w:rPr>
          <w:color w:val="000000"/>
          <w:sz w:val="28"/>
          <w:szCs w:val="28"/>
          <w:vertAlign w:val="superscript"/>
          <w:lang w:val="en-US"/>
        </w:rPr>
        <w:t>2</w:t>
      </w:r>
      <w:r w:rsidRPr="001572A6">
        <w:rPr>
          <w:color w:val="000000"/>
          <w:sz w:val="28"/>
          <w:szCs w:val="28"/>
          <w:lang w:val="en-US"/>
        </w:rPr>
        <w:t>4</w:t>
      </w:r>
      <w:r w:rsidRPr="001572A6">
        <w:rPr>
          <w:color w:val="000000"/>
          <w:sz w:val="28"/>
          <w:szCs w:val="28"/>
        </w:rPr>
        <w:t>р</w:t>
      </w:r>
      <w:r w:rsidRPr="001572A6">
        <w:rPr>
          <w:color w:val="000000"/>
          <w:sz w:val="28"/>
          <w:szCs w:val="28"/>
          <w:vertAlign w:val="superscript"/>
          <w:lang w:val="en-US"/>
        </w:rPr>
        <w:t>6</w:t>
      </w:r>
      <w:r w:rsidRPr="001572A6">
        <w:rPr>
          <w:color w:val="000000"/>
          <w:sz w:val="28"/>
          <w:szCs w:val="28"/>
          <w:lang w:val="en-US"/>
        </w:rPr>
        <w:t>4d</w:t>
      </w:r>
      <w:r w:rsidRPr="001572A6">
        <w:rPr>
          <w:color w:val="000000"/>
          <w:sz w:val="28"/>
          <w:szCs w:val="28"/>
          <w:vertAlign w:val="superscript"/>
          <w:lang w:val="en-US"/>
        </w:rPr>
        <w:t>5</w:t>
      </w:r>
      <w:r w:rsidRPr="001572A6">
        <w:rPr>
          <w:color w:val="000000"/>
          <w:sz w:val="28"/>
          <w:szCs w:val="28"/>
          <w:lang w:val="en-US"/>
        </w:rPr>
        <w:t>5s</w:t>
      </w:r>
      <w:r w:rsidRPr="001572A6">
        <w:rPr>
          <w:color w:val="000000"/>
          <w:sz w:val="28"/>
          <w:szCs w:val="28"/>
          <w:vertAlign w:val="superscript"/>
          <w:lang w:val="en-US"/>
        </w:rPr>
        <w:t>2</w:t>
      </w:r>
    </w:p>
    <w:p w:rsidR="00527CE4" w:rsidRPr="001572A6" w:rsidRDefault="00E35C2B" w:rsidP="00527CE4">
      <w:pPr>
        <w:spacing w:line="276" w:lineRule="auto"/>
        <w:contextualSpacing/>
        <w:rPr>
          <w:color w:val="000000"/>
          <w:sz w:val="28"/>
          <w:szCs w:val="28"/>
        </w:rPr>
      </w:pPr>
      <w:r w:rsidRPr="001572A6">
        <w:rPr>
          <w:color w:val="000000"/>
          <w:sz w:val="28"/>
          <w:szCs w:val="28"/>
          <w:lang w:val="en-US"/>
        </w:rPr>
        <w:tab/>
      </w:r>
      <w:r w:rsidR="00527CE4" w:rsidRPr="001572A6">
        <w:rPr>
          <w:i/>
          <w:color w:val="000000"/>
          <w:sz w:val="28"/>
          <w:szCs w:val="28"/>
        </w:rPr>
        <w:t>г</w:t>
      </w:r>
      <w:r w:rsidR="00527CE4" w:rsidRPr="001572A6">
        <w:rPr>
          <w:color w:val="000000"/>
          <w:sz w:val="28"/>
          <w:szCs w:val="28"/>
        </w:rPr>
        <w:t>) 1</w:t>
      </w:r>
      <w:r w:rsidR="00527CE4" w:rsidRPr="001572A6">
        <w:rPr>
          <w:color w:val="000000"/>
          <w:sz w:val="28"/>
          <w:szCs w:val="28"/>
          <w:lang w:val="en-US"/>
        </w:rPr>
        <w:t>s</w:t>
      </w:r>
      <w:r w:rsidR="00527CE4" w:rsidRPr="001572A6">
        <w:rPr>
          <w:color w:val="000000"/>
          <w:sz w:val="28"/>
          <w:szCs w:val="28"/>
          <w:vertAlign w:val="superscript"/>
        </w:rPr>
        <w:t>2</w:t>
      </w:r>
      <w:r w:rsidR="00527CE4" w:rsidRPr="001572A6">
        <w:rPr>
          <w:color w:val="000000"/>
          <w:sz w:val="28"/>
          <w:szCs w:val="28"/>
        </w:rPr>
        <w:t>2</w:t>
      </w:r>
      <w:r w:rsidR="00527CE4" w:rsidRPr="001572A6">
        <w:rPr>
          <w:color w:val="000000"/>
          <w:sz w:val="28"/>
          <w:szCs w:val="28"/>
          <w:lang w:val="en-US"/>
        </w:rPr>
        <w:t>s</w:t>
      </w:r>
      <w:r w:rsidR="00527CE4" w:rsidRPr="001572A6">
        <w:rPr>
          <w:color w:val="000000"/>
          <w:sz w:val="28"/>
          <w:szCs w:val="28"/>
          <w:vertAlign w:val="superscript"/>
        </w:rPr>
        <w:t>2</w:t>
      </w:r>
      <w:r w:rsidR="00527CE4" w:rsidRPr="001572A6">
        <w:rPr>
          <w:color w:val="000000"/>
          <w:sz w:val="28"/>
          <w:szCs w:val="28"/>
        </w:rPr>
        <w:t>2р</w:t>
      </w:r>
      <w:r w:rsidR="00527CE4" w:rsidRPr="001572A6">
        <w:rPr>
          <w:color w:val="000000"/>
          <w:sz w:val="28"/>
          <w:szCs w:val="28"/>
          <w:vertAlign w:val="superscript"/>
        </w:rPr>
        <w:t>6</w:t>
      </w:r>
      <w:r w:rsidR="00527CE4" w:rsidRPr="001572A6">
        <w:rPr>
          <w:color w:val="000000"/>
          <w:sz w:val="28"/>
          <w:szCs w:val="28"/>
        </w:rPr>
        <w:t>3</w:t>
      </w:r>
      <w:r w:rsidR="00527CE4" w:rsidRPr="001572A6">
        <w:rPr>
          <w:color w:val="000000"/>
          <w:sz w:val="28"/>
          <w:szCs w:val="28"/>
          <w:lang w:val="en-US"/>
        </w:rPr>
        <w:t>s</w:t>
      </w:r>
      <w:r w:rsidR="00527CE4" w:rsidRPr="001572A6">
        <w:rPr>
          <w:color w:val="000000"/>
          <w:sz w:val="28"/>
          <w:szCs w:val="28"/>
          <w:vertAlign w:val="superscript"/>
        </w:rPr>
        <w:t>2</w:t>
      </w:r>
      <w:r w:rsidR="00527CE4" w:rsidRPr="001572A6">
        <w:rPr>
          <w:color w:val="000000"/>
          <w:sz w:val="28"/>
          <w:szCs w:val="28"/>
        </w:rPr>
        <w:t>3р</w:t>
      </w:r>
      <w:r w:rsidR="00527CE4" w:rsidRPr="001572A6">
        <w:rPr>
          <w:color w:val="000000"/>
          <w:sz w:val="28"/>
          <w:szCs w:val="28"/>
          <w:vertAlign w:val="superscript"/>
        </w:rPr>
        <w:t>6</w:t>
      </w:r>
      <w:r w:rsidR="00527CE4" w:rsidRPr="001572A6">
        <w:rPr>
          <w:color w:val="000000"/>
          <w:sz w:val="28"/>
          <w:szCs w:val="28"/>
        </w:rPr>
        <w:t>3</w:t>
      </w:r>
      <w:r w:rsidR="00527CE4" w:rsidRPr="001572A6">
        <w:rPr>
          <w:color w:val="000000"/>
          <w:sz w:val="28"/>
          <w:szCs w:val="28"/>
          <w:lang w:val="en-US"/>
        </w:rPr>
        <w:t>d</w:t>
      </w:r>
      <w:r w:rsidR="00527CE4" w:rsidRPr="001572A6">
        <w:rPr>
          <w:color w:val="000000"/>
          <w:sz w:val="28"/>
          <w:szCs w:val="28"/>
          <w:vertAlign w:val="superscript"/>
        </w:rPr>
        <w:t>10</w:t>
      </w:r>
      <w:r w:rsidR="00527CE4" w:rsidRPr="001572A6">
        <w:rPr>
          <w:color w:val="000000"/>
          <w:sz w:val="28"/>
          <w:szCs w:val="28"/>
        </w:rPr>
        <w:t>4</w:t>
      </w:r>
      <w:r w:rsidR="00527CE4" w:rsidRPr="001572A6">
        <w:rPr>
          <w:color w:val="000000"/>
          <w:sz w:val="28"/>
          <w:szCs w:val="28"/>
          <w:lang w:val="en-US"/>
        </w:rPr>
        <w:t>s</w:t>
      </w:r>
      <w:r w:rsidR="00527CE4" w:rsidRPr="001572A6">
        <w:rPr>
          <w:color w:val="000000"/>
          <w:sz w:val="28"/>
          <w:szCs w:val="28"/>
          <w:vertAlign w:val="superscript"/>
        </w:rPr>
        <w:t>2</w:t>
      </w:r>
      <w:r w:rsidR="00527CE4" w:rsidRPr="001572A6">
        <w:rPr>
          <w:color w:val="000000"/>
          <w:sz w:val="28"/>
          <w:szCs w:val="28"/>
        </w:rPr>
        <w:t>4р</w:t>
      </w:r>
      <w:r w:rsidR="00527CE4" w:rsidRPr="001572A6">
        <w:rPr>
          <w:color w:val="000000"/>
          <w:sz w:val="28"/>
          <w:szCs w:val="28"/>
          <w:vertAlign w:val="superscript"/>
        </w:rPr>
        <w:t>6</w:t>
      </w:r>
      <w:r w:rsidR="00527CE4" w:rsidRPr="001572A6">
        <w:rPr>
          <w:color w:val="000000"/>
          <w:sz w:val="28"/>
          <w:szCs w:val="28"/>
        </w:rPr>
        <w:t>4</w:t>
      </w:r>
      <w:r w:rsidR="00527CE4" w:rsidRPr="001572A6">
        <w:rPr>
          <w:color w:val="000000"/>
          <w:sz w:val="28"/>
          <w:szCs w:val="28"/>
          <w:lang w:val="en-US"/>
        </w:rPr>
        <w:t>d</w:t>
      </w:r>
      <w:r w:rsidR="00527CE4" w:rsidRPr="001572A6">
        <w:rPr>
          <w:color w:val="000000"/>
          <w:sz w:val="28"/>
          <w:szCs w:val="28"/>
          <w:vertAlign w:val="superscript"/>
        </w:rPr>
        <w:t>10</w:t>
      </w:r>
      <w:r w:rsidR="00527CE4" w:rsidRPr="001572A6">
        <w:rPr>
          <w:color w:val="000000"/>
          <w:sz w:val="28"/>
          <w:szCs w:val="28"/>
        </w:rPr>
        <w:t>5</w:t>
      </w:r>
      <w:r w:rsidR="00527CE4" w:rsidRPr="001572A6">
        <w:rPr>
          <w:color w:val="000000"/>
          <w:sz w:val="28"/>
          <w:szCs w:val="28"/>
          <w:lang w:val="en-US"/>
        </w:rPr>
        <w:t>s</w:t>
      </w:r>
      <w:r w:rsidR="00527CE4" w:rsidRPr="001572A6">
        <w:rPr>
          <w:color w:val="000000"/>
          <w:sz w:val="28"/>
          <w:szCs w:val="28"/>
          <w:vertAlign w:val="superscript"/>
        </w:rPr>
        <w:t>1</w:t>
      </w:r>
    </w:p>
    <w:p w:rsidR="00527CE4" w:rsidRPr="001572A6" w:rsidRDefault="00014035" w:rsidP="00527CE4">
      <w:pPr>
        <w:spacing w:line="276" w:lineRule="auto"/>
        <w:contextualSpacing/>
        <w:rPr>
          <w:color w:val="000000"/>
          <w:sz w:val="28"/>
          <w:szCs w:val="28"/>
        </w:rPr>
      </w:pPr>
      <w:r w:rsidRPr="001572A6">
        <w:rPr>
          <w:color w:val="000000"/>
          <w:sz w:val="28"/>
          <w:szCs w:val="28"/>
        </w:rPr>
        <w:t>1</w:t>
      </w:r>
      <w:r w:rsidR="00527CE4" w:rsidRPr="001572A6">
        <w:rPr>
          <w:color w:val="000000"/>
          <w:sz w:val="28"/>
          <w:szCs w:val="28"/>
        </w:rPr>
        <w:t>2. Химический элемент расположен в IV периоде, IA группе. Распределению электронов в атоме этого элемента соответствует ряд чисел:</w:t>
      </w:r>
    </w:p>
    <w:p w:rsidR="00527CE4" w:rsidRPr="001572A6" w:rsidRDefault="00E35C2B" w:rsidP="00527CE4">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а</w:t>
      </w:r>
      <w:r w:rsidR="00527CE4" w:rsidRPr="001572A6">
        <w:rPr>
          <w:color w:val="000000"/>
          <w:sz w:val="28"/>
          <w:szCs w:val="28"/>
        </w:rPr>
        <w:t>) 2,8,8,2</w:t>
      </w:r>
    </w:p>
    <w:p w:rsidR="00527CE4" w:rsidRPr="001572A6" w:rsidRDefault="00E35C2B" w:rsidP="00527CE4">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б</w:t>
      </w:r>
      <w:r w:rsidR="00527CE4" w:rsidRPr="001572A6">
        <w:rPr>
          <w:color w:val="000000"/>
          <w:sz w:val="28"/>
          <w:szCs w:val="28"/>
        </w:rPr>
        <w:t>) 2, 8, 18, 1</w:t>
      </w:r>
    </w:p>
    <w:p w:rsidR="00527CE4" w:rsidRPr="001572A6" w:rsidRDefault="00E35C2B" w:rsidP="00527CE4">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в</w:t>
      </w:r>
      <w:r w:rsidR="00527CE4" w:rsidRPr="001572A6">
        <w:rPr>
          <w:color w:val="000000"/>
          <w:sz w:val="28"/>
          <w:szCs w:val="28"/>
        </w:rPr>
        <w:t>) 2, 8, 8, 1</w:t>
      </w:r>
    </w:p>
    <w:p w:rsidR="00527CE4" w:rsidRPr="001572A6" w:rsidRDefault="00E35C2B" w:rsidP="00527CE4">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г</w:t>
      </w:r>
      <w:r w:rsidR="00527CE4" w:rsidRPr="001572A6">
        <w:rPr>
          <w:color w:val="000000"/>
          <w:sz w:val="28"/>
          <w:szCs w:val="28"/>
        </w:rPr>
        <w:t>) 2,8, 18,2</w:t>
      </w:r>
    </w:p>
    <w:p w:rsidR="00527CE4" w:rsidRPr="001572A6" w:rsidRDefault="00014035" w:rsidP="00527CE4">
      <w:pPr>
        <w:spacing w:line="276" w:lineRule="auto"/>
        <w:contextualSpacing/>
        <w:rPr>
          <w:color w:val="000000"/>
          <w:sz w:val="28"/>
          <w:szCs w:val="28"/>
        </w:rPr>
      </w:pPr>
      <w:r w:rsidRPr="001572A6">
        <w:rPr>
          <w:color w:val="000000"/>
          <w:sz w:val="28"/>
          <w:szCs w:val="28"/>
        </w:rPr>
        <w:t>1</w:t>
      </w:r>
      <w:r w:rsidR="00527CE4" w:rsidRPr="001572A6">
        <w:rPr>
          <w:color w:val="000000"/>
          <w:sz w:val="28"/>
          <w:szCs w:val="28"/>
        </w:rPr>
        <w:t>3. В ряду химических элементов C → Si → Ge → Sn</w:t>
      </w:r>
    </w:p>
    <w:p w:rsidR="00527CE4" w:rsidRPr="001572A6" w:rsidRDefault="00E35C2B" w:rsidP="00527CE4">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а</w:t>
      </w:r>
      <w:r w:rsidR="00527CE4" w:rsidRPr="001572A6">
        <w:rPr>
          <w:color w:val="000000"/>
          <w:sz w:val="28"/>
          <w:szCs w:val="28"/>
        </w:rPr>
        <w:t>) увеличивается число электронных слоев</w:t>
      </w:r>
    </w:p>
    <w:p w:rsidR="00527CE4" w:rsidRPr="001572A6" w:rsidRDefault="00E35C2B" w:rsidP="00527CE4">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б</w:t>
      </w:r>
      <w:r w:rsidR="00527CE4" w:rsidRPr="001572A6">
        <w:rPr>
          <w:color w:val="000000"/>
          <w:sz w:val="28"/>
          <w:szCs w:val="28"/>
        </w:rPr>
        <w:t>) увеличивается электроотрицательность</w:t>
      </w:r>
    </w:p>
    <w:p w:rsidR="00527CE4" w:rsidRPr="001572A6" w:rsidRDefault="00E35C2B" w:rsidP="00527CE4">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в</w:t>
      </w:r>
      <w:r w:rsidR="00527CE4" w:rsidRPr="001572A6">
        <w:rPr>
          <w:color w:val="000000"/>
          <w:sz w:val="28"/>
          <w:szCs w:val="28"/>
        </w:rPr>
        <w:t>) увеличиваются неметаллические свойства</w:t>
      </w:r>
    </w:p>
    <w:p w:rsidR="00527CE4" w:rsidRPr="001572A6" w:rsidRDefault="00E35C2B" w:rsidP="00527CE4">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г</w:t>
      </w:r>
      <w:r w:rsidR="00527CE4" w:rsidRPr="001572A6">
        <w:rPr>
          <w:color w:val="000000"/>
          <w:sz w:val="28"/>
          <w:szCs w:val="28"/>
        </w:rPr>
        <w:t>) уменьшается число протонов в ядре атома</w:t>
      </w:r>
    </w:p>
    <w:p w:rsidR="00527CE4" w:rsidRPr="001572A6" w:rsidRDefault="00014035" w:rsidP="00E35C2B">
      <w:pPr>
        <w:spacing w:line="276" w:lineRule="auto"/>
        <w:contextualSpacing/>
        <w:jc w:val="both"/>
        <w:rPr>
          <w:color w:val="000000"/>
          <w:sz w:val="28"/>
          <w:szCs w:val="28"/>
        </w:rPr>
      </w:pPr>
      <w:r w:rsidRPr="001572A6">
        <w:rPr>
          <w:color w:val="000000"/>
          <w:sz w:val="28"/>
          <w:szCs w:val="28"/>
        </w:rPr>
        <w:t>1</w:t>
      </w:r>
      <w:r w:rsidR="00527CE4" w:rsidRPr="001572A6">
        <w:rPr>
          <w:color w:val="000000"/>
          <w:sz w:val="28"/>
          <w:szCs w:val="28"/>
        </w:rPr>
        <w:t xml:space="preserve">4. Число протонов и нейтронов, содержащихся в ядре атома изотопа </w:t>
      </w:r>
      <w:r w:rsidR="00527CE4" w:rsidRPr="001572A6">
        <w:rPr>
          <w:color w:val="000000"/>
          <w:sz w:val="28"/>
          <w:szCs w:val="28"/>
          <w:vertAlign w:val="superscript"/>
        </w:rPr>
        <w:t>40</w:t>
      </w:r>
      <w:r w:rsidR="00527CE4" w:rsidRPr="001572A6">
        <w:rPr>
          <w:color w:val="000000"/>
          <w:sz w:val="28"/>
          <w:szCs w:val="28"/>
        </w:rPr>
        <w:t>K, равно соответственно:</w:t>
      </w:r>
    </w:p>
    <w:p w:rsidR="00527CE4" w:rsidRPr="001572A6" w:rsidRDefault="00E35C2B" w:rsidP="00527CE4">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а</w:t>
      </w:r>
      <w:r w:rsidR="00527CE4" w:rsidRPr="001572A6">
        <w:rPr>
          <w:color w:val="000000"/>
          <w:sz w:val="28"/>
          <w:szCs w:val="28"/>
        </w:rPr>
        <w:t xml:space="preserve">) 19 и 40 </w:t>
      </w:r>
      <w:r w:rsidRPr="001572A6">
        <w:rPr>
          <w:color w:val="000000"/>
          <w:sz w:val="28"/>
          <w:szCs w:val="28"/>
        </w:rPr>
        <w:tab/>
      </w:r>
      <w:r w:rsidR="004544F4">
        <w:rPr>
          <w:color w:val="000000"/>
          <w:sz w:val="28"/>
          <w:szCs w:val="28"/>
        </w:rPr>
        <w:tab/>
      </w:r>
      <w:r w:rsidR="00527CE4" w:rsidRPr="001572A6">
        <w:rPr>
          <w:i/>
          <w:color w:val="000000"/>
          <w:sz w:val="28"/>
          <w:szCs w:val="28"/>
        </w:rPr>
        <w:t>б</w:t>
      </w:r>
      <w:r w:rsidR="00527CE4" w:rsidRPr="001572A6">
        <w:rPr>
          <w:color w:val="000000"/>
          <w:sz w:val="28"/>
          <w:szCs w:val="28"/>
        </w:rPr>
        <w:t xml:space="preserve">) 21 и 19 </w:t>
      </w:r>
      <w:r w:rsidRPr="001572A6">
        <w:rPr>
          <w:color w:val="000000"/>
          <w:sz w:val="28"/>
          <w:szCs w:val="28"/>
        </w:rPr>
        <w:tab/>
      </w:r>
      <w:r w:rsidR="004544F4">
        <w:rPr>
          <w:color w:val="000000"/>
          <w:sz w:val="28"/>
          <w:szCs w:val="28"/>
        </w:rPr>
        <w:tab/>
      </w:r>
      <w:r w:rsidR="00527CE4" w:rsidRPr="001572A6">
        <w:rPr>
          <w:i/>
          <w:color w:val="000000"/>
          <w:sz w:val="28"/>
          <w:szCs w:val="28"/>
        </w:rPr>
        <w:t>в</w:t>
      </w:r>
      <w:r w:rsidR="00527CE4" w:rsidRPr="001572A6">
        <w:rPr>
          <w:color w:val="000000"/>
          <w:sz w:val="28"/>
          <w:szCs w:val="28"/>
        </w:rPr>
        <w:t xml:space="preserve">) 20 и 40 </w:t>
      </w:r>
      <w:r w:rsidRPr="001572A6">
        <w:rPr>
          <w:color w:val="000000"/>
          <w:sz w:val="28"/>
          <w:szCs w:val="28"/>
        </w:rPr>
        <w:tab/>
      </w:r>
      <w:r w:rsidR="004544F4">
        <w:rPr>
          <w:color w:val="000000"/>
          <w:sz w:val="28"/>
          <w:szCs w:val="28"/>
        </w:rPr>
        <w:tab/>
      </w:r>
      <w:r w:rsidR="00527CE4" w:rsidRPr="001572A6">
        <w:rPr>
          <w:i/>
          <w:color w:val="000000"/>
          <w:sz w:val="28"/>
          <w:szCs w:val="28"/>
        </w:rPr>
        <w:t>г</w:t>
      </w:r>
      <w:r w:rsidR="00527CE4" w:rsidRPr="001572A6">
        <w:rPr>
          <w:color w:val="000000"/>
          <w:sz w:val="28"/>
          <w:szCs w:val="28"/>
        </w:rPr>
        <w:t>) 19 и 21</w:t>
      </w:r>
    </w:p>
    <w:p w:rsidR="00527CE4" w:rsidRPr="001572A6" w:rsidRDefault="00014035" w:rsidP="00527CE4">
      <w:pPr>
        <w:spacing w:line="276" w:lineRule="auto"/>
        <w:contextualSpacing/>
        <w:rPr>
          <w:color w:val="000000"/>
          <w:sz w:val="28"/>
          <w:szCs w:val="28"/>
        </w:rPr>
      </w:pPr>
      <w:r w:rsidRPr="001572A6">
        <w:rPr>
          <w:color w:val="000000"/>
          <w:sz w:val="28"/>
          <w:szCs w:val="28"/>
        </w:rPr>
        <w:t>1</w:t>
      </w:r>
      <w:r w:rsidR="00E35C2B" w:rsidRPr="001572A6">
        <w:rPr>
          <w:color w:val="000000"/>
          <w:sz w:val="28"/>
          <w:szCs w:val="28"/>
        </w:rPr>
        <w:t>5. Электронная конфигурация 1</w:t>
      </w:r>
      <w:r w:rsidR="00527CE4" w:rsidRPr="001572A6">
        <w:rPr>
          <w:color w:val="000000"/>
          <w:sz w:val="28"/>
          <w:szCs w:val="28"/>
        </w:rPr>
        <w:t>s</w:t>
      </w:r>
      <w:r w:rsidR="00527CE4" w:rsidRPr="001572A6">
        <w:rPr>
          <w:color w:val="000000"/>
          <w:sz w:val="28"/>
          <w:szCs w:val="28"/>
          <w:vertAlign w:val="superscript"/>
        </w:rPr>
        <w:t>2</w:t>
      </w:r>
      <w:r w:rsidR="00527CE4" w:rsidRPr="001572A6">
        <w:rPr>
          <w:color w:val="000000"/>
          <w:sz w:val="28"/>
          <w:szCs w:val="28"/>
        </w:rPr>
        <w:t>2s</w:t>
      </w:r>
      <w:r w:rsidR="00527CE4" w:rsidRPr="001572A6">
        <w:rPr>
          <w:color w:val="000000"/>
          <w:sz w:val="28"/>
          <w:szCs w:val="28"/>
          <w:vertAlign w:val="superscript"/>
        </w:rPr>
        <w:t>2</w:t>
      </w:r>
      <w:r w:rsidR="00527CE4" w:rsidRPr="001572A6">
        <w:rPr>
          <w:color w:val="000000"/>
          <w:sz w:val="28"/>
          <w:szCs w:val="28"/>
        </w:rPr>
        <w:t>2p</w:t>
      </w:r>
      <w:r w:rsidR="00527CE4" w:rsidRPr="001572A6">
        <w:rPr>
          <w:color w:val="000000"/>
          <w:sz w:val="28"/>
          <w:szCs w:val="28"/>
          <w:vertAlign w:val="superscript"/>
        </w:rPr>
        <w:t>6</w:t>
      </w:r>
      <w:r w:rsidR="00527CE4" w:rsidRPr="001572A6">
        <w:rPr>
          <w:color w:val="000000"/>
          <w:sz w:val="28"/>
          <w:szCs w:val="28"/>
        </w:rPr>
        <w:t xml:space="preserve"> соответствует иону:</w:t>
      </w:r>
    </w:p>
    <w:p w:rsidR="00527CE4" w:rsidRPr="001572A6" w:rsidRDefault="00E35C2B" w:rsidP="00527CE4">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а</w:t>
      </w:r>
      <w:r w:rsidR="00527CE4" w:rsidRPr="001572A6">
        <w:rPr>
          <w:color w:val="000000"/>
          <w:sz w:val="28"/>
          <w:szCs w:val="28"/>
        </w:rPr>
        <w:t>) А1</w:t>
      </w:r>
      <w:r w:rsidR="00527CE4" w:rsidRPr="001572A6">
        <w:rPr>
          <w:color w:val="000000"/>
          <w:sz w:val="28"/>
          <w:szCs w:val="28"/>
          <w:vertAlign w:val="superscript"/>
        </w:rPr>
        <w:t>3+</w:t>
      </w:r>
      <w:r w:rsidRPr="001572A6">
        <w:rPr>
          <w:color w:val="000000"/>
          <w:sz w:val="28"/>
          <w:szCs w:val="28"/>
        </w:rPr>
        <w:tab/>
      </w:r>
      <w:r w:rsidR="004544F4">
        <w:rPr>
          <w:color w:val="000000"/>
          <w:sz w:val="28"/>
          <w:szCs w:val="28"/>
        </w:rPr>
        <w:tab/>
      </w:r>
      <w:r w:rsidR="00527CE4" w:rsidRPr="001572A6">
        <w:rPr>
          <w:i/>
          <w:color w:val="000000"/>
          <w:sz w:val="28"/>
          <w:szCs w:val="28"/>
        </w:rPr>
        <w:t>б</w:t>
      </w:r>
      <w:r w:rsidR="00527CE4" w:rsidRPr="001572A6">
        <w:rPr>
          <w:color w:val="000000"/>
          <w:sz w:val="28"/>
          <w:szCs w:val="28"/>
        </w:rPr>
        <w:t>) Fe</w:t>
      </w:r>
      <w:r w:rsidR="00527CE4" w:rsidRPr="001572A6">
        <w:rPr>
          <w:color w:val="000000"/>
          <w:sz w:val="28"/>
          <w:szCs w:val="28"/>
          <w:vertAlign w:val="superscript"/>
        </w:rPr>
        <w:t>3+</w:t>
      </w:r>
      <w:r w:rsidRPr="001572A6">
        <w:rPr>
          <w:color w:val="000000"/>
          <w:sz w:val="28"/>
          <w:szCs w:val="28"/>
        </w:rPr>
        <w:tab/>
      </w:r>
      <w:r w:rsidR="004544F4">
        <w:rPr>
          <w:color w:val="000000"/>
          <w:sz w:val="28"/>
          <w:szCs w:val="28"/>
        </w:rPr>
        <w:tab/>
      </w:r>
      <w:r w:rsidR="00527CE4" w:rsidRPr="001572A6">
        <w:rPr>
          <w:i/>
          <w:color w:val="000000"/>
          <w:sz w:val="28"/>
          <w:szCs w:val="28"/>
        </w:rPr>
        <w:t>в</w:t>
      </w:r>
      <w:r w:rsidR="00527CE4" w:rsidRPr="001572A6">
        <w:rPr>
          <w:color w:val="000000"/>
          <w:sz w:val="28"/>
          <w:szCs w:val="28"/>
        </w:rPr>
        <w:t>) Zn</w:t>
      </w:r>
      <w:r w:rsidR="00527CE4" w:rsidRPr="001572A6">
        <w:rPr>
          <w:color w:val="000000"/>
          <w:sz w:val="28"/>
          <w:szCs w:val="28"/>
          <w:vertAlign w:val="superscript"/>
        </w:rPr>
        <w:t>2+</w:t>
      </w:r>
      <w:r w:rsidRPr="001572A6">
        <w:rPr>
          <w:color w:val="000000"/>
          <w:sz w:val="28"/>
          <w:szCs w:val="28"/>
        </w:rPr>
        <w:tab/>
      </w:r>
      <w:r w:rsidR="004544F4">
        <w:rPr>
          <w:color w:val="000000"/>
          <w:sz w:val="28"/>
          <w:szCs w:val="28"/>
        </w:rPr>
        <w:tab/>
      </w:r>
      <w:r w:rsidR="00527CE4" w:rsidRPr="001572A6">
        <w:rPr>
          <w:i/>
          <w:color w:val="000000"/>
          <w:sz w:val="28"/>
          <w:szCs w:val="28"/>
        </w:rPr>
        <w:t>г</w:t>
      </w:r>
      <w:r w:rsidR="00527CE4" w:rsidRPr="001572A6">
        <w:rPr>
          <w:color w:val="000000"/>
          <w:sz w:val="28"/>
          <w:szCs w:val="28"/>
        </w:rPr>
        <w:t>) Cr</w:t>
      </w:r>
      <w:r w:rsidR="00527CE4" w:rsidRPr="001572A6">
        <w:rPr>
          <w:color w:val="000000"/>
          <w:sz w:val="28"/>
          <w:szCs w:val="28"/>
          <w:vertAlign w:val="superscript"/>
        </w:rPr>
        <w:t>3+</w:t>
      </w:r>
    </w:p>
    <w:p w:rsidR="00527CE4" w:rsidRPr="001572A6" w:rsidRDefault="00014035" w:rsidP="00527CE4">
      <w:pPr>
        <w:spacing w:line="276" w:lineRule="auto"/>
        <w:contextualSpacing/>
        <w:rPr>
          <w:color w:val="000000"/>
          <w:sz w:val="28"/>
          <w:szCs w:val="28"/>
        </w:rPr>
      </w:pPr>
      <w:r w:rsidRPr="001572A6">
        <w:rPr>
          <w:color w:val="000000"/>
          <w:sz w:val="28"/>
          <w:szCs w:val="28"/>
        </w:rPr>
        <w:t>1</w:t>
      </w:r>
      <w:r w:rsidR="00527CE4" w:rsidRPr="001572A6">
        <w:rPr>
          <w:color w:val="000000"/>
          <w:sz w:val="28"/>
          <w:szCs w:val="28"/>
        </w:rPr>
        <w:t>6. Объем (н.у.) азота, полученного при полном сгорании 15 л аммиака (н.у.), равен_</w:t>
      </w:r>
      <w:r w:rsidR="00E35C2B" w:rsidRPr="001572A6">
        <w:rPr>
          <w:color w:val="000000"/>
          <w:sz w:val="28"/>
          <w:szCs w:val="28"/>
        </w:rPr>
        <w:t>__</w:t>
      </w:r>
      <w:r w:rsidR="00527CE4" w:rsidRPr="001572A6">
        <w:rPr>
          <w:color w:val="000000"/>
          <w:sz w:val="28"/>
          <w:szCs w:val="28"/>
        </w:rPr>
        <w:t>л.</w:t>
      </w:r>
    </w:p>
    <w:p w:rsidR="00527CE4" w:rsidRPr="001572A6" w:rsidRDefault="00E35C2B" w:rsidP="00527CE4">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а</w:t>
      </w:r>
      <w:r w:rsidR="00527CE4" w:rsidRPr="001572A6">
        <w:rPr>
          <w:color w:val="000000"/>
          <w:sz w:val="28"/>
          <w:szCs w:val="28"/>
        </w:rPr>
        <w:t xml:space="preserve">) 6л </w:t>
      </w:r>
      <w:r w:rsidR="00C172CF" w:rsidRPr="001572A6">
        <w:rPr>
          <w:color w:val="000000"/>
          <w:sz w:val="28"/>
          <w:szCs w:val="28"/>
        </w:rPr>
        <w:tab/>
      </w:r>
      <w:r w:rsidR="00C172CF" w:rsidRPr="001572A6">
        <w:rPr>
          <w:color w:val="000000"/>
          <w:sz w:val="28"/>
          <w:szCs w:val="28"/>
        </w:rPr>
        <w:tab/>
      </w:r>
      <w:r w:rsidR="004544F4">
        <w:rPr>
          <w:color w:val="000000"/>
          <w:sz w:val="28"/>
          <w:szCs w:val="28"/>
        </w:rPr>
        <w:tab/>
      </w:r>
      <w:r w:rsidR="00527CE4" w:rsidRPr="001572A6">
        <w:rPr>
          <w:i/>
          <w:color w:val="000000"/>
          <w:sz w:val="28"/>
          <w:szCs w:val="28"/>
        </w:rPr>
        <w:t>б</w:t>
      </w:r>
      <w:r w:rsidR="00527CE4" w:rsidRPr="001572A6">
        <w:rPr>
          <w:color w:val="000000"/>
          <w:sz w:val="28"/>
          <w:szCs w:val="28"/>
        </w:rPr>
        <w:t xml:space="preserve">) 9л </w:t>
      </w:r>
      <w:r w:rsidR="00C172CF" w:rsidRPr="001572A6">
        <w:rPr>
          <w:color w:val="000000"/>
          <w:sz w:val="28"/>
          <w:szCs w:val="28"/>
        </w:rPr>
        <w:tab/>
      </w:r>
      <w:r w:rsidR="00C172CF" w:rsidRPr="001572A6">
        <w:rPr>
          <w:color w:val="000000"/>
          <w:sz w:val="28"/>
          <w:szCs w:val="28"/>
        </w:rPr>
        <w:tab/>
      </w:r>
      <w:r w:rsidR="004544F4">
        <w:rPr>
          <w:color w:val="000000"/>
          <w:sz w:val="28"/>
          <w:szCs w:val="28"/>
        </w:rPr>
        <w:tab/>
      </w:r>
      <w:r w:rsidR="00527CE4" w:rsidRPr="001572A6">
        <w:rPr>
          <w:i/>
          <w:color w:val="000000"/>
          <w:sz w:val="28"/>
          <w:szCs w:val="28"/>
        </w:rPr>
        <w:t>в</w:t>
      </w:r>
      <w:r w:rsidR="00527CE4" w:rsidRPr="001572A6">
        <w:rPr>
          <w:color w:val="000000"/>
          <w:sz w:val="28"/>
          <w:szCs w:val="28"/>
        </w:rPr>
        <w:t xml:space="preserve">) 7,5 </w:t>
      </w:r>
      <w:r w:rsidR="00C172CF" w:rsidRPr="001572A6">
        <w:rPr>
          <w:color w:val="000000"/>
          <w:sz w:val="28"/>
          <w:szCs w:val="28"/>
        </w:rPr>
        <w:tab/>
      </w:r>
      <w:r w:rsidR="00C172CF" w:rsidRPr="001572A6">
        <w:rPr>
          <w:color w:val="000000"/>
          <w:sz w:val="28"/>
          <w:szCs w:val="28"/>
        </w:rPr>
        <w:tab/>
      </w:r>
      <w:r w:rsidR="004544F4">
        <w:rPr>
          <w:color w:val="000000"/>
          <w:sz w:val="28"/>
          <w:szCs w:val="28"/>
        </w:rPr>
        <w:tab/>
      </w:r>
      <w:r w:rsidR="00527CE4" w:rsidRPr="001572A6">
        <w:rPr>
          <w:i/>
          <w:color w:val="000000"/>
          <w:sz w:val="28"/>
          <w:szCs w:val="28"/>
        </w:rPr>
        <w:t>г</w:t>
      </w:r>
      <w:r w:rsidR="00527CE4" w:rsidRPr="001572A6">
        <w:rPr>
          <w:color w:val="000000"/>
          <w:sz w:val="28"/>
          <w:szCs w:val="28"/>
        </w:rPr>
        <w:t>) 10 л</w:t>
      </w:r>
    </w:p>
    <w:p w:rsidR="00527CE4" w:rsidRPr="001572A6" w:rsidRDefault="00014035" w:rsidP="00527CE4">
      <w:pPr>
        <w:spacing w:line="276" w:lineRule="auto"/>
        <w:contextualSpacing/>
        <w:rPr>
          <w:color w:val="000000"/>
          <w:sz w:val="28"/>
          <w:szCs w:val="28"/>
        </w:rPr>
      </w:pPr>
      <w:r w:rsidRPr="001572A6">
        <w:rPr>
          <w:color w:val="000000"/>
          <w:sz w:val="28"/>
          <w:szCs w:val="28"/>
        </w:rPr>
        <w:t>1</w:t>
      </w:r>
      <w:r w:rsidR="00527CE4" w:rsidRPr="001572A6">
        <w:rPr>
          <w:color w:val="000000"/>
          <w:sz w:val="28"/>
          <w:szCs w:val="28"/>
        </w:rPr>
        <w:t>7. Электронная конфигурация соответствующая иону Rb</w:t>
      </w:r>
      <w:r w:rsidR="00527CE4" w:rsidRPr="001572A6">
        <w:rPr>
          <w:color w:val="000000"/>
          <w:sz w:val="28"/>
          <w:szCs w:val="28"/>
          <w:vertAlign w:val="superscript"/>
        </w:rPr>
        <w:t>+</w:t>
      </w:r>
    </w:p>
    <w:p w:rsidR="00527CE4" w:rsidRPr="001572A6" w:rsidRDefault="00C172CF" w:rsidP="00527CE4">
      <w:pPr>
        <w:spacing w:line="276" w:lineRule="auto"/>
        <w:contextualSpacing/>
        <w:rPr>
          <w:color w:val="000000"/>
          <w:sz w:val="28"/>
          <w:szCs w:val="28"/>
          <w:lang w:val="en-US"/>
        </w:rPr>
      </w:pPr>
      <w:r w:rsidRPr="001572A6">
        <w:rPr>
          <w:color w:val="000000"/>
          <w:sz w:val="28"/>
          <w:szCs w:val="28"/>
        </w:rPr>
        <w:tab/>
      </w:r>
      <w:r w:rsidR="00527CE4" w:rsidRPr="001572A6">
        <w:rPr>
          <w:i/>
          <w:color w:val="000000"/>
          <w:sz w:val="28"/>
          <w:szCs w:val="28"/>
        </w:rPr>
        <w:t>а</w:t>
      </w:r>
      <w:r w:rsidR="00527CE4" w:rsidRPr="001572A6">
        <w:rPr>
          <w:color w:val="000000"/>
          <w:sz w:val="28"/>
          <w:szCs w:val="28"/>
          <w:lang w:val="en-US"/>
        </w:rPr>
        <w:t>) 1s</w:t>
      </w:r>
      <w:r w:rsidR="00527CE4" w:rsidRPr="001572A6">
        <w:rPr>
          <w:color w:val="000000"/>
          <w:sz w:val="28"/>
          <w:szCs w:val="28"/>
          <w:vertAlign w:val="superscript"/>
          <w:lang w:val="en-US"/>
        </w:rPr>
        <w:t>2</w:t>
      </w:r>
      <w:r w:rsidR="00527CE4" w:rsidRPr="001572A6">
        <w:rPr>
          <w:color w:val="000000"/>
          <w:sz w:val="28"/>
          <w:szCs w:val="28"/>
          <w:lang w:val="en-US"/>
        </w:rPr>
        <w:t>2s</w:t>
      </w:r>
      <w:r w:rsidR="00527CE4" w:rsidRPr="001572A6">
        <w:rPr>
          <w:color w:val="000000"/>
          <w:sz w:val="28"/>
          <w:szCs w:val="28"/>
          <w:vertAlign w:val="superscript"/>
          <w:lang w:val="en-US"/>
        </w:rPr>
        <w:t>2</w:t>
      </w:r>
      <w:r w:rsidR="00527CE4" w:rsidRPr="001572A6">
        <w:rPr>
          <w:color w:val="000000"/>
          <w:sz w:val="28"/>
          <w:szCs w:val="28"/>
          <w:lang w:val="en-US"/>
        </w:rPr>
        <w:t>2p</w:t>
      </w:r>
      <w:r w:rsidR="00527CE4" w:rsidRPr="001572A6">
        <w:rPr>
          <w:color w:val="000000"/>
          <w:sz w:val="28"/>
          <w:szCs w:val="28"/>
          <w:vertAlign w:val="superscript"/>
          <w:lang w:val="en-US"/>
        </w:rPr>
        <w:t>6</w:t>
      </w:r>
      <w:r w:rsidR="00527CE4" w:rsidRPr="001572A6">
        <w:rPr>
          <w:color w:val="000000"/>
          <w:sz w:val="28"/>
          <w:szCs w:val="28"/>
          <w:lang w:val="en-US"/>
        </w:rPr>
        <w:t>3s</w:t>
      </w:r>
      <w:r w:rsidR="00527CE4" w:rsidRPr="001572A6">
        <w:rPr>
          <w:color w:val="000000"/>
          <w:sz w:val="28"/>
          <w:szCs w:val="28"/>
          <w:vertAlign w:val="superscript"/>
          <w:lang w:val="en-US"/>
        </w:rPr>
        <w:t>2</w:t>
      </w:r>
      <w:r w:rsidR="00527CE4" w:rsidRPr="001572A6">
        <w:rPr>
          <w:color w:val="000000"/>
          <w:sz w:val="28"/>
          <w:szCs w:val="28"/>
          <w:lang w:val="en-US"/>
        </w:rPr>
        <w:t>3p</w:t>
      </w:r>
      <w:r w:rsidR="00527CE4" w:rsidRPr="001572A6">
        <w:rPr>
          <w:color w:val="000000"/>
          <w:sz w:val="28"/>
          <w:szCs w:val="28"/>
          <w:vertAlign w:val="superscript"/>
          <w:lang w:val="en-US"/>
        </w:rPr>
        <w:t>6</w:t>
      </w:r>
      <w:r w:rsidR="00527CE4" w:rsidRPr="001572A6">
        <w:rPr>
          <w:color w:val="000000"/>
          <w:sz w:val="28"/>
          <w:szCs w:val="28"/>
          <w:lang w:val="en-US"/>
        </w:rPr>
        <w:t>4s</w:t>
      </w:r>
      <w:r w:rsidR="00527CE4" w:rsidRPr="001572A6">
        <w:rPr>
          <w:color w:val="000000"/>
          <w:sz w:val="28"/>
          <w:szCs w:val="28"/>
          <w:vertAlign w:val="superscript"/>
          <w:lang w:val="en-US"/>
        </w:rPr>
        <w:t>2</w:t>
      </w:r>
      <w:r w:rsidR="00527CE4" w:rsidRPr="001572A6">
        <w:rPr>
          <w:color w:val="000000"/>
          <w:sz w:val="28"/>
          <w:szCs w:val="28"/>
          <w:lang w:val="en-US"/>
        </w:rPr>
        <w:t>3d</w:t>
      </w:r>
      <w:r w:rsidR="00527CE4" w:rsidRPr="001572A6">
        <w:rPr>
          <w:color w:val="000000"/>
          <w:sz w:val="28"/>
          <w:szCs w:val="28"/>
          <w:vertAlign w:val="superscript"/>
          <w:lang w:val="en-US"/>
        </w:rPr>
        <w:t>10</w:t>
      </w:r>
      <w:r w:rsidR="00527CE4" w:rsidRPr="001572A6">
        <w:rPr>
          <w:color w:val="000000"/>
          <w:sz w:val="28"/>
          <w:szCs w:val="28"/>
          <w:lang w:val="en-US"/>
        </w:rPr>
        <w:t>4p</w:t>
      </w:r>
      <w:r w:rsidR="00527CE4" w:rsidRPr="001572A6">
        <w:rPr>
          <w:color w:val="000000"/>
          <w:sz w:val="28"/>
          <w:szCs w:val="28"/>
          <w:vertAlign w:val="superscript"/>
          <w:lang w:val="en-US"/>
        </w:rPr>
        <w:t>6</w:t>
      </w:r>
      <w:r w:rsidR="00527CE4" w:rsidRPr="001572A6">
        <w:rPr>
          <w:color w:val="000000"/>
          <w:sz w:val="28"/>
          <w:szCs w:val="28"/>
          <w:lang w:val="en-US"/>
        </w:rPr>
        <w:t>5s</w:t>
      </w:r>
      <w:r w:rsidR="00527CE4" w:rsidRPr="001572A6">
        <w:rPr>
          <w:color w:val="000000"/>
          <w:sz w:val="28"/>
          <w:szCs w:val="28"/>
          <w:vertAlign w:val="superscript"/>
          <w:lang w:val="en-US"/>
        </w:rPr>
        <w:t>1</w:t>
      </w:r>
    </w:p>
    <w:p w:rsidR="00527CE4" w:rsidRPr="001572A6" w:rsidRDefault="00C172CF" w:rsidP="00527CE4">
      <w:pPr>
        <w:spacing w:line="276" w:lineRule="auto"/>
        <w:contextualSpacing/>
        <w:rPr>
          <w:color w:val="000000"/>
          <w:sz w:val="28"/>
          <w:szCs w:val="28"/>
          <w:lang w:val="en-US"/>
        </w:rPr>
      </w:pPr>
      <w:r w:rsidRPr="001572A6">
        <w:rPr>
          <w:color w:val="000000"/>
          <w:sz w:val="28"/>
          <w:szCs w:val="28"/>
          <w:lang w:val="en-US"/>
        </w:rPr>
        <w:tab/>
      </w:r>
      <w:r w:rsidR="00527CE4" w:rsidRPr="001572A6">
        <w:rPr>
          <w:i/>
          <w:color w:val="000000"/>
          <w:sz w:val="28"/>
          <w:szCs w:val="28"/>
        </w:rPr>
        <w:t>б</w:t>
      </w:r>
      <w:r w:rsidR="00527CE4" w:rsidRPr="001572A6">
        <w:rPr>
          <w:color w:val="000000"/>
          <w:sz w:val="28"/>
          <w:szCs w:val="28"/>
          <w:lang w:val="en-US"/>
        </w:rPr>
        <w:t>) 1s</w:t>
      </w:r>
      <w:r w:rsidR="00527CE4" w:rsidRPr="001572A6">
        <w:rPr>
          <w:color w:val="000000"/>
          <w:sz w:val="28"/>
          <w:szCs w:val="28"/>
          <w:vertAlign w:val="superscript"/>
          <w:lang w:val="en-US"/>
        </w:rPr>
        <w:t>2</w:t>
      </w:r>
      <w:r w:rsidR="00527CE4" w:rsidRPr="001572A6">
        <w:rPr>
          <w:color w:val="000000"/>
          <w:sz w:val="28"/>
          <w:szCs w:val="28"/>
          <w:lang w:val="en-US"/>
        </w:rPr>
        <w:t>2s</w:t>
      </w:r>
      <w:r w:rsidR="00527CE4" w:rsidRPr="001572A6">
        <w:rPr>
          <w:color w:val="000000"/>
          <w:sz w:val="28"/>
          <w:szCs w:val="28"/>
          <w:vertAlign w:val="superscript"/>
          <w:lang w:val="en-US"/>
        </w:rPr>
        <w:t>2</w:t>
      </w:r>
      <w:r w:rsidR="00527CE4" w:rsidRPr="001572A6">
        <w:rPr>
          <w:color w:val="000000"/>
          <w:sz w:val="28"/>
          <w:szCs w:val="28"/>
          <w:lang w:val="en-US"/>
        </w:rPr>
        <w:t>2p</w:t>
      </w:r>
      <w:r w:rsidR="00527CE4" w:rsidRPr="001572A6">
        <w:rPr>
          <w:color w:val="000000"/>
          <w:sz w:val="28"/>
          <w:szCs w:val="28"/>
          <w:vertAlign w:val="superscript"/>
          <w:lang w:val="en-US"/>
        </w:rPr>
        <w:t>6</w:t>
      </w:r>
      <w:r w:rsidR="00527CE4" w:rsidRPr="001572A6">
        <w:rPr>
          <w:color w:val="000000"/>
          <w:sz w:val="28"/>
          <w:szCs w:val="28"/>
          <w:lang w:val="en-US"/>
        </w:rPr>
        <w:t>3s</w:t>
      </w:r>
      <w:r w:rsidR="00527CE4" w:rsidRPr="001572A6">
        <w:rPr>
          <w:color w:val="000000"/>
          <w:sz w:val="28"/>
          <w:szCs w:val="28"/>
          <w:vertAlign w:val="superscript"/>
          <w:lang w:val="en-US"/>
        </w:rPr>
        <w:t>2</w:t>
      </w:r>
      <w:r w:rsidR="00527CE4" w:rsidRPr="001572A6">
        <w:rPr>
          <w:color w:val="000000"/>
          <w:sz w:val="28"/>
          <w:szCs w:val="28"/>
          <w:lang w:val="en-US"/>
        </w:rPr>
        <w:t>3p</w:t>
      </w:r>
      <w:r w:rsidR="00527CE4" w:rsidRPr="001572A6">
        <w:rPr>
          <w:color w:val="000000"/>
          <w:sz w:val="28"/>
          <w:szCs w:val="28"/>
          <w:vertAlign w:val="superscript"/>
          <w:lang w:val="en-US"/>
        </w:rPr>
        <w:t>6</w:t>
      </w:r>
      <w:r w:rsidR="00527CE4" w:rsidRPr="001572A6">
        <w:rPr>
          <w:color w:val="000000"/>
          <w:sz w:val="28"/>
          <w:szCs w:val="28"/>
          <w:lang w:val="en-US"/>
        </w:rPr>
        <w:t>4s</w:t>
      </w:r>
      <w:r w:rsidR="00527CE4" w:rsidRPr="001572A6">
        <w:rPr>
          <w:color w:val="000000"/>
          <w:sz w:val="28"/>
          <w:szCs w:val="28"/>
          <w:vertAlign w:val="superscript"/>
          <w:lang w:val="en-US"/>
        </w:rPr>
        <w:t>2</w:t>
      </w:r>
      <w:r w:rsidR="00527CE4" w:rsidRPr="001572A6">
        <w:rPr>
          <w:color w:val="000000"/>
          <w:sz w:val="28"/>
          <w:szCs w:val="28"/>
          <w:lang w:val="en-US"/>
        </w:rPr>
        <w:t>3d</w:t>
      </w:r>
      <w:r w:rsidR="00527CE4" w:rsidRPr="001572A6">
        <w:rPr>
          <w:color w:val="000000"/>
          <w:sz w:val="28"/>
          <w:szCs w:val="28"/>
          <w:vertAlign w:val="superscript"/>
          <w:lang w:val="en-US"/>
        </w:rPr>
        <w:t>10</w:t>
      </w:r>
      <w:r w:rsidR="00527CE4" w:rsidRPr="001572A6">
        <w:rPr>
          <w:color w:val="000000"/>
          <w:sz w:val="28"/>
          <w:szCs w:val="28"/>
          <w:lang w:val="en-US"/>
        </w:rPr>
        <w:t>5d</w:t>
      </w:r>
      <w:r w:rsidR="00527CE4" w:rsidRPr="001572A6">
        <w:rPr>
          <w:color w:val="000000"/>
          <w:sz w:val="28"/>
          <w:szCs w:val="28"/>
          <w:vertAlign w:val="superscript"/>
          <w:lang w:val="en-US"/>
        </w:rPr>
        <w:t>1</w:t>
      </w:r>
    </w:p>
    <w:p w:rsidR="00527CE4" w:rsidRPr="001572A6" w:rsidRDefault="00C172CF" w:rsidP="00527CE4">
      <w:pPr>
        <w:spacing w:line="276" w:lineRule="auto"/>
        <w:contextualSpacing/>
        <w:rPr>
          <w:color w:val="000000"/>
          <w:sz w:val="28"/>
          <w:szCs w:val="28"/>
          <w:lang w:val="en-US"/>
        </w:rPr>
      </w:pPr>
      <w:r w:rsidRPr="001572A6">
        <w:rPr>
          <w:color w:val="000000"/>
          <w:sz w:val="28"/>
          <w:szCs w:val="28"/>
          <w:lang w:val="en-US"/>
        </w:rPr>
        <w:tab/>
      </w:r>
      <w:r w:rsidR="00527CE4" w:rsidRPr="001572A6">
        <w:rPr>
          <w:i/>
          <w:color w:val="000000"/>
          <w:sz w:val="28"/>
          <w:szCs w:val="28"/>
        </w:rPr>
        <w:t>в</w:t>
      </w:r>
      <w:r w:rsidR="00527CE4" w:rsidRPr="001572A6">
        <w:rPr>
          <w:color w:val="000000"/>
          <w:sz w:val="28"/>
          <w:szCs w:val="28"/>
          <w:lang w:val="en-US"/>
        </w:rPr>
        <w:t>) 1s</w:t>
      </w:r>
      <w:r w:rsidR="00527CE4" w:rsidRPr="001572A6">
        <w:rPr>
          <w:color w:val="000000"/>
          <w:sz w:val="28"/>
          <w:szCs w:val="28"/>
          <w:vertAlign w:val="superscript"/>
          <w:lang w:val="en-US"/>
        </w:rPr>
        <w:t>2</w:t>
      </w:r>
      <w:r w:rsidR="00527CE4" w:rsidRPr="001572A6">
        <w:rPr>
          <w:color w:val="000000"/>
          <w:sz w:val="28"/>
          <w:szCs w:val="28"/>
          <w:lang w:val="en-US"/>
        </w:rPr>
        <w:t>2s</w:t>
      </w:r>
      <w:r w:rsidR="00527CE4" w:rsidRPr="001572A6">
        <w:rPr>
          <w:color w:val="000000"/>
          <w:sz w:val="28"/>
          <w:szCs w:val="28"/>
          <w:vertAlign w:val="superscript"/>
          <w:lang w:val="en-US"/>
        </w:rPr>
        <w:t>2</w:t>
      </w:r>
      <w:r w:rsidR="00527CE4" w:rsidRPr="001572A6">
        <w:rPr>
          <w:color w:val="000000"/>
          <w:sz w:val="28"/>
          <w:szCs w:val="28"/>
          <w:lang w:val="en-US"/>
        </w:rPr>
        <w:t>2p</w:t>
      </w:r>
      <w:r w:rsidR="00527CE4" w:rsidRPr="001572A6">
        <w:rPr>
          <w:color w:val="000000"/>
          <w:sz w:val="28"/>
          <w:szCs w:val="28"/>
          <w:vertAlign w:val="superscript"/>
          <w:lang w:val="en-US"/>
        </w:rPr>
        <w:t>6</w:t>
      </w:r>
      <w:r w:rsidR="00527CE4" w:rsidRPr="001572A6">
        <w:rPr>
          <w:color w:val="000000"/>
          <w:sz w:val="28"/>
          <w:szCs w:val="28"/>
          <w:lang w:val="en-US"/>
        </w:rPr>
        <w:t>3s</w:t>
      </w:r>
      <w:r w:rsidR="00527CE4" w:rsidRPr="001572A6">
        <w:rPr>
          <w:color w:val="000000"/>
          <w:sz w:val="28"/>
          <w:szCs w:val="28"/>
          <w:vertAlign w:val="superscript"/>
          <w:lang w:val="en-US"/>
        </w:rPr>
        <w:t>2</w:t>
      </w:r>
      <w:r w:rsidR="00527CE4" w:rsidRPr="001572A6">
        <w:rPr>
          <w:color w:val="000000"/>
          <w:sz w:val="28"/>
          <w:szCs w:val="28"/>
          <w:lang w:val="en-US"/>
        </w:rPr>
        <w:t>3p</w:t>
      </w:r>
      <w:r w:rsidR="00527CE4" w:rsidRPr="001572A6">
        <w:rPr>
          <w:color w:val="000000"/>
          <w:sz w:val="28"/>
          <w:szCs w:val="28"/>
          <w:vertAlign w:val="superscript"/>
          <w:lang w:val="en-US"/>
        </w:rPr>
        <w:t>6</w:t>
      </w:r>
      <w:r w:rsidR="00527CE4" w:rsidRPr="001572A6">
        <w:rPr>
          <w:color w:val="000000"/>
          <w:sz w:val="28"/>
          <w:szCs w:val="28"/>
          <w:lang w:val="en-US"/>
        </w:rPr>
        <w:t>4s</w:t>
      </w:r>
      <w:r w:rsidR="00527CE4" w:rsidRPr="001572A6">
        <w:rPr>
          <w:color w:val="000000"/>
          <w:sz w:val="28"/>
          <w:szCs w:val="28"/>
          <w:vertAlign w:val="superscript"/>
          <w:lang w:val="en-US"/>
        </w:rPr>
        <w:t>2</w:t>
      </w:r>
      <w:r w:rsidR="00527CE4" w:rsidRPr="001572A6">
        <w:rPr>
          <w:color w:val="000000"/>
          <w:sz w:val="28"/>
          <w:szCs w:val="28"/>
          <w:lang w:val="en-US"/>
        </w:rPr>
        <w:t>3d</w:t>
      </w:r>
      <w:r w:rsidR="00527CE4" w:rsidRPr="001572A6">
        <w:rPr>
          <w:color w:val="000000"/>
          <w:sz w:val="28"/>
          <w:szCs w:val="28"/>
          <w:vertAlign w:val="superscript"/>
          <w:lang w:val="en-US"/>
        </w:rPr>
        <w:t>10</w:t>
      </w:r>
      <w:r w:rsidR="00527CE4" w:rsidRPr="001572A6">
        <w:rPr>
          <w:color w:val="000000"/>
          <w:sz w:val="28"/>
          <w:szCs w:val="28"/>
          <w:lang w:val="en-US"/>
        </w:rPr>
        <w:t>4p</w:t>
      </w:r>
      <w:r w:rsidR="00527CE4" w:rsidRPr="001572A6">
        <w:rPr>
          <w:color w:val="000000"/>
          <w:sz w:val="28"/>
          <w:szCs w:val="28"/>
          <w:vertAlign w:val="superscript"/>
          <w:lang w:val="en-US"/>
        </w:rPr>
        <w:t>6</w:t>
      </w:r>
      <w:r w:rsidR="00527CE4" w:rsidRPr="001572A6">
        <w:rPr>
          <w:color w:val="000000"/>
          <w:sz w:val="28"/>
          <w:szCs w:val="28"/>
          <w:lang w:val="en-US"/>
        </w:rPr>
        <w:t>5s</w:t>
      </w:r>
      <w:r w:rsidR="00527CE4" w:rsidRPr="001572A6">
        <w:rPr>
          <w:color w:val="000000"/>
          <w:sz w:val="28"/>
          <w:szCs w:val="28"/>
          <w:vertAlign w:val="superscript"/>
          <w:lang w:val="en-US"/>
        </w:rPr>
        <w:t>2</w:t>
      </w:r>
    </w:p>
    <w:p w:rsidR="00527CE4" w:rsidRPr="001572A6" w:rsidRDefault="00C172CF" w:rsidP="00527CE4">
      <w:pPr>
        <w:spacing w:line="276" w:lineRule="auto"/>
        <w:contextualSpacing/>
        <w:rPr>
          <w:color w:val="000000"/>
          <w:sz w:val="28"/>
          <w:szCs w:val="28"/>
        </w:rPr>
      </w:pPr>
      <w:r w:rsidRPr="001572A6">
        <w:rPr>
          <w:color w:val="000000"/>
          <w:sz w:val="28"/>
          <w:szCs w:val="28"/>
          <w:lang w:val="en-US"/>
        </w:rPr>
        <w:tab/>
      </w:r>
      <w:r w:rsidR="00527CE4" w:rsidRPr="001572A6">
        <w:rPr>
          <w:i/>
          <w:color w:val="000000"/>
          <w:sz w:val="28"/>
          <w:szCs w:val="28"/>
        </w:rPr>
        <w:t>г</w:t>
      </w:r>
      <w:r w:rsidR="00527CE4" w:rsidRPr="001572A6">
        <w:rPr>
          <w:color w:val="000000"/>
          <w:sz w:val="28"/>
          <w:szCs w:val="28"/>
        </w:rPr>
        <w:t>) 1s</w:t>
      </w:r>
      <w:r w:rsidR="00527CE4" w:rsidRPr="001572A6">
        <w:rPr>
          <w:color w:val="000000"/>
          <w:sz w:val="28"/>
          <w:szCs w:val="28"/>
          <w:vertAlign w:val="superscript"/>
        </w:rPr>
        <w:t>2</w:t>
      </w:r>
      <w:r w:rsidR="00527CE4" w:rsidRPr="001572A6">
        <w:rPr>
          <w:color w:val="000000"/>
          <w:sz w:val="28"/>
          <w:szCs w:val="28"/>
        </w:rPr>
        <w:t>2s</w:t>
      </w:r>
      <w:r w:rsidR="00527CE4" w:rsidRPr="001572A6">
        <w:rPr>
          <w:color w:val="000000"/>
          <w:sz w:val="28"/>
          <w:szCs w:val="28"/>
          <w:vertAlign w:val="superscript"/>
        </w:rPr>
        <w:t>2</w:t>
      </w:r>
      <w:r w:rsidR="00527CE4" w:rsidRPr="001572A6">
        <w:rPr>
          <w:color w:val="000000"/>
          <w:sz w:val="28"/>
          <w:szCs w:val="28"/>
        </w:rPr>
        <w:t>2p</w:t>
      </w:r>
      <w:r w:rsidR="00527CE4" w:rsidRPr="001572A6">
        <w:rPr>
          <w:color w:val="000000"/>
          <w:sz w:val="28"/>
          <w:szCs w:val="28"/>
          <w:vertAlign w:val="superscript"/>
        </w:rPr>
        <w:t>6</w:t>
      </w:r>
      <w:r w:rsidR="00527CE4" w:rsidRPr="001572A6">
        <w:rPr>
          <w:color w:val="000000"/>
          <w:sz w:val="28"/>
          <w:szCs w:val="28"/>
        </w:rPr>
        <w:t>3s</w:t>
      </w:r>
      <w:r w:rsidR="00527CE4" w:rsidRPr="001572A6">
        <w:rPr>
          <w:color w:val="000000"/>
          <w:sz w:val="28"/>
          <w:szCs w:val="28"/>
          <w:vertAlign w:val="superscript"/>
        </w:rPr>
        <w:t>2</w:t>
      </w:r>
      <w:r w:rsidR="00527CE4" w:rsidRPr="001572A6">
        <w:rPr>
          <w:color w:val="000000"/>
          <w:sz w:val="28"/>
          <w:szCs w:val="28"/>
        </w:rPr>
        <w:t>3p</w:t>
      </w:r>
      <w:r w:rsidR="00527CE4" w:rsidRPr="001572A6">
        <w:rPr>
          <w:color w:val="000000"/>
          <w:sz w:val="28"/>
          <w:szCs w:val="28"/>
          <w:vertAlign w:val="superscript"/>
        </w:rPr>
        <w:t>6</w:t>
      </w:r>
      <w:r w:rsidR="00527CE4" w:rsidRPr="001572A6">
        <w:rPr>
          <w:color w:val="000000"/>
          <w:sz w:val="28"/>
          <w:szCs w:val="28"/>
        </w:rPr>
        <w:t>4s</w:t>
      </w:r>
      <w:r w:rsidR="00527CE4" w:rsidRPr="001572A6">
        <w:rPr>
          <w:color w:val="000000"/>
          <w:sz w:val="28"/>
          <w:szCs w:val="28"/>
          <w:vertAlign w:val="superscript"/>
        </w:rPr>
        <w:t>2</w:t>
      </w:r>
      <w:r w:rsidR="00527CE4" w:rsidRPr="001572A6">
        <w:rPr>
          <w:color w:val="000000"/>
          <w:sz w:val="28"/>
          <w:szCs w:val="28"/>
        </w:rPr>
        <w:t>3d</w:t>
      </w:r>
      <w:r w:rsidR="00527CE4" w:rsidRPr="001572A6">
        <w:rPr>
          <w:color w:val="000000"/>
          <w:sz w:val="28"/>
          <w:szCs w:val="28"/>
          <w:vertAlign w:val="superscript"/>
        </w:rPr>
        <w:t>10</w:t>
      </w:r>
      <w:r w:rsidR="00527CE4" w:rsidRPr="001572A6">
        <w:rPr>
          <w:color w:val="000000"/>
          <w:sz w:val="28"/>
          <w:szCs w:val="28"/>
        </w:rPr>
        <w:t>4p</w:t>
      </w:r>
      <w:r w:rsidR="00527CE4" w:rsidRPr="001572A6">
        <w:rPr>
          <w:color w:val="000000"/>
          <w:sz w:val="28"/>
          <w:szCs w:val="28"/>
          <w:vertAlign w:val="superscript"/>
        </w:rPr>
        <w:t>6</w:t>
      </w:r>
      <w:r w:rsidRPr="001572A6">
        <w:rPr>
          <w:color w:val="000000"/>
          <w:sz w:val="28"/>
          <w:szCs w:val="28"/>
        </w:rPr>
        <w:t>.</w:t>
      </w:r>
    </w:p>
    <w:p w:rsidR="00527CE4" w:rsidRPr="001572A6" w:rsidRDefault="00014035" w:rsidP="00527CE4">
      <w:pPr>
        <w:spacing w:line="276" w:lineRule="auto"/>
        <w:contextualSpacing/>
        <w:rPr>
          <w:color w:val="000000"/>
          <w:sz w:val="28"/>
          <w:szCs w:val="28"/>
        </w:rPr>
      </w:pPr>
      <w:r w:rsidRPr="001572A6">
        <w:rPr>
          <w:color w:val="000000"/>
          <w:sz w:val="28"/>
          <w:szCs w:val="28"/>
        </w:rPr>
        <w:t>1</w:t>
      </w:r>
      <w:r w:rsidR="00527CE4" w:rsidRPr="001572A6">
        <w:rPr>
          <w:color w:val="000000"/>
          <w:sz w:val="28"/>
          <w:szCs w:val="28"/>
        </w:rPr>
        <w:t>8. Кислотный характер наиболее выражен у высшего оксида, образованного:</w:t>
      </w:r>
    </w:p>
    <w:p w:rsidR="00527CE4" w:rsidRPr="001572A6" w:rsidRDefault="00C172CF" w:rsidP="00527CE4">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а</w:t>
      </w:r>
      <w:r w:rsidR="00527CE4" w:rsidRPr="001572A6">
        <w:rPr>
          <w:color w:val="000000"/>
          <w:sz w:val="28"/>
          <w:szCs w:val="28"/>
        </w:rPr>
        <w:t xml:space="preserve">) бериллием </w:t>
      </w:r>
      <w:r w:rsidRPr="001572A6">
        <w:rPr>
          <w:color w:val="000000"/>
          <w:sz w:val="28"/>
          <w:szCs w:val="28"/>
        </w:rPr>
        <w:tab/>
      </w:r>
      <w:r w:rsidR="00527CE4" w:rsidRPr="001572A6">
        <w:rPr>
          <w:i/>
          <w:color w:val="000000"/>
          <w:sz w:val="28"/>
          <w:szCs w:val="28"/>
        </w:rPr>
        <w:t>б</w:t>
      </w:r>
      <w:r w:rsidR="00527CE4" w:rsidRPr="001572A6">
        <w:rPr>
          <w:color w:val="000000"/>
          <w:sz w:val="28"/>
          <w:szCs w:val="28"/>
        </w:rPr>
        <w:t xml:space="preserve">) бором </w:t>
      </w:r>
      <w:r w:rsidRPr="001572A6">
        <w:rPr>
          <w:color w:val="000000"/>
          <w:sz w:val="28"/>
          <w:szCs w:val="28"/>
        </w:rPr>
        <w:tab/>
      </w:r>
      <w:r w:rsidR="00527CE4" w:rsidRPr="001572A6">
        <w:rPr>
          <w:i/>
          <w:color w:val="000000"/>
          <w:sz w:val="28"/>
          <w:szCs w:val="28"/>
        </w:rPr>
        <w:t>в</w:t>
      </w:r>
      <w:r w:rsidR="00527CE4" w:rsidRPr="001572A6">
        <w:rPr>
          <w:color w:val="000000"/>
          <w:sz w:val="28"/>
          <w:szCs w:val="28"/>
        </w:rPr>
        <w:t xml:space="preserve">) фосфором </w:t>
      </w:r>
      <w:r w:rsidRPr="001572A6">
        <w:rPr>
          <w:color w:val="000000"/>
          <w:sz w:val="28"/>
          <w:szCs w:val="28"/>
        </w:rPr>
        <w:tab/>
      </w:r>
      <w:r w:rsidRPr="001572A6">
        <w:rPr>
          <w:color w:val="000000"/>
          <w:sz w:val="28"/>
          <w:szCs w:val="28"/>
        </w:rPr>
        <w:tab/>
      </w:r>
      <w:r w:rsidR="00527CE4" w:rsidRPr="001572A6">
        <w:rPr>
          <w:i/>
          <w:color w:val="000000"/>
          <w:sz w:val="28"/>
          <w:szCs w:val="28"/>
        </w:rPr>
        <w:t>г</w:t>
      </w:r>
      <w:r w:rsidR="00527CE4" w:rsidRPr="001572A6">
        <w:rPr>
          <w:color w:val="000000"/>
          <w:sz w:val="28"/>
          <w:szCs w:val="28"/>
        </w:rPr>
        <w:t>) кремнием</w:t>
      </w:r>
    </w:p>
    <w:p w:rsidR="00527CE4" w:rsidRPr="001572A6" w:rsidRDefault="00014035" w:rsidP="00527CE4">
      <w:pPr>
        <w:spacing w:line="276" w:lineRule="auto"/>
        <w:contextualSpacing/>
        <w:rPr>
          <w:color w:val="000000"/>
          <w:sz w:val="28"/>
          <w:szCs w:val="28"/>
        </w:rPr>
      </w:pPr>
      <w:r w:rsidRPr="001572A6">
        <w:rPr>
          <w:color w:val="000000"/>
          <w:sz w:val="28"/>
          <w:szCs w:val="28"/>
        </w:rPr>
        <w:t>1</w:t>
      </w:r>
      <w:r w:rsidR="00527CE4" w:rsidRPr="001572A6">
        <w:rPr>
          <w:color w:val="000000"/>
          <w:sz w:val="28"/>
          <w:szCs w:val="28"/>
        </w:rPr>
        <w:t xml:space="preserve">9. В ряду химических элементов </w:t>
      </w:r>
      <w:r w:rsidR="00C172CF" w:rsidRPr="001572A6">
        <w:rPr>
          <w:color w:val="000000"/>
          <w:sz w:val="28"/>
          <w:szCs w:val="28"/>
        </w:rPr>
        <w:t>«</w:t>
      </w:r>
      <w:r w:rsidR="00527CE4" w:rsidRPr="001572A6">
        <w:rPr>
          <w:color w:val="000000"/>
          <w:sz w:val="28"/>
          <w:szCs w:val="28"/>
        </w:rPr>
        <w:t xml:space="preserve">бор </w:t>
      </w:r>
      <w:r w:rsidR="00C172CF" w:rsidRPr="001572A6">
        <w:rPr>
          <w:color w:val="000000"/>
          <w:sz w:val="28"/>
          <w:szCs w:val="28"/>
        </w:rPr>
        <w:t>–</w:t>
      </w:r>
      <w:r w:rsidR="00527CE4" w:rsidRPr="001572A6">
        <w:rPr>
          <w:color w:val="000000"/>
          <w:sz w:val="28"/>
          <w:szCs w:val="28"/>
        </w:rPr>
        <w:t xml:space="preserve"> углерод </w:t>
      </w:r>
      <w:r w:rsidR="00C172CF" w:rsidRPr="001572A6">
        <w:rPr>
          <w:color w:val="000000"/>
          <w:sz w:val="28"/>
          <w:szCs w:val="28"/>
        </w:rPr>
        <w:t>–</w:t>
      </w:r>
      <w:r w:rsidR="00527CE4" w:rsidRPr="001572A6">
        <w:rPr>
          <w:color w:val="000000"/>
          <w:sz w:val="28"/>
          <w:szCs w:val="28"/>
        </w:rPr>
        <w:t xml:space="preserve"> азот</w:t>
      </w:r>
      <w:r w:rsidR="00C172CF" w:rsidRPr="001572A6">
        <w:rPr>
          <w:color w:val="000000"/>
          <w:sz w:val="28"/>
          <w:szCs w:val="28"/>
        </w:rPr>
        <w:t>»</w:t>
      </w:r>
      <w:r w:rsidR="00527CE4" w:rsidRPr="001572A6">
        <w:rPr>
          <w:color w:val="000000"/>
          <w:sz w:val="28"/>
          <w:szCs w:val="28"/>
        </w:rPr>
        <w:t xml:space="preserve"> возрастает:</w:t>
      </w:r>
    </w:p>
    <w:p w:rsidR="00527CE4" w:rsidRPr="001572A6" w:rsidRDefault="00C172CF" w:rsidP="00527CE4">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а</w:t>
      </w:r>
      <w:r w:rsidR="00527CE4" w:rsidRPr="001572A6">
        <w:rPr>
          <w:color w:val="000000"/>
          <w:sz w:val="28"/>
          <w:szCs w:val="28"/>
        </w:rPr>
        <w:t>) способность атома отдавать электроны</w:t>
      </w:r>
    </w:p>
    <w:p w:rsidR="00527CE4" w:rsidRPr="001572A6" w:rsidRDefault="00C172CF" w:rsidP="00527CE4">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б</w:t>
      </w:r>
      <w:r w:rsidR="00527CE4" w:rsidRPr="001572A6">
        <w:rPr>
          <w:color w:val="000000"/>
          <w:sz w:val="28"/>
          <w:szCs w:val="28"/>
        </w:rPr>
        <w:t>) высшая степень окисления</w:t>
      </w:r>
    </w:p>
    <w:p w:rsidR="00527CE4" w:rsidRPr="001572A6" w:rsidRDefault="00C172CF" w:rsidP="00527CE4">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в</w:t>
      </w:r>
      <w:r w:rsidR="00527CE4" w:rsidRPr="001572A6">
        <w:rPr>
          <w:color w:val="000000"/>
          <w:sz w:val="28"/>
          <w:szCs w:val="28"/>
        </w:rPr>
        <w:t>) низшая степень окисления</w:t>
      </w:r>
    </w:p>
    <w:p w:rsidR="00527CE4" w:rsidRPr="001572A6" w:rsidRDefault="00C172CF" w:rsidP="00527CE4">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г</w:t>
      </w:r>
      <w:r w:rsidR="00527CE4" w:rsidRPr="001572A6">
        <w:rPr>
          <w:color w:val="000000"/>
          <w:sz w:val="28"/>
          <w:szCs w:val="28"/>
        </w:rPr>
        <w:t>) радиус атома</w:t>
      </w:r>
    </w:p>
    <w:p w:rsidR="00527CE4" w:rsidRPr="001572A6" w:rsidRDefault="00014035" w:rsidP="00527CE4">
      <w:pPr>
        <w:spacing w:line="276" w:lineRule="auto"/>
        <w:contextualSpacing/>
        <w:rPr>
          <w:color w:val="000000"/>
          <w:sz w:val="28"/>
          <w:szCs w:val="28"/>
        </w:rPr>
      </w:pPr>
      <w:r w:rsidRPr="001572A6">
        <w:rPr>
          <w:color w:val="000000"/>
          <w:sz w:val="28"/>
          <w:szCs w:val="28"/>
        </w:rPr>
        <w:t>2</w:t>
      </w:r>
      <w:r w:rsidR="00527CE4" w:rsidRPr="001572A6">
        <w:rPr>
          <w:color w:val="000000"/>
          <w:sz w:val="28"/>
          <w:szCs w:val="28"/>
        </w:rPr>
        <w:t xml:space="preserve">0. Число протонов и нейтронов в ядре атома изотопа </w:t>
      </w:r>
      <w:r w:rsidR="00527CE4" w:rsidRPr="001572A6">
        <w:rPr>
          <w:color w:val="000000"/>
          <w:sz w:val="28"/>
          <w:szCs w:val="28"/>
          <w:vertAlign w:val="superscript"/>
        </w:rPr>
        <w:t>41</w:t>
      </w:r>
      <w:r w:rsidR="00527CE4" w:rsidRPr="001572A6">
        <w:rPr>
          <w:color w:val="000000"/>
          <w:sz w:val="28"/>
          <w:szCs w:val="28"/>
        </w:rPr>
        <w:t>К</w:t>
      </w:r>
    </w:p>
    <w:p w:rsidR="00527CE4" w:rsidRPr="001572A6" w:rsidRDefault="00C172CF" w:rsidP="00527CE4">
      <w:pPr>
        <w:spacing w:line="276" w:lineRule="auto"/>
        <w:contextualSpacing/>
        <w:rPr>
          <w:color w:val="000000"/>
          <w:sz w:val="28"/>
          <w:szCs w:val="28"/>
        </w:rPr>
      </w:pPr>
      <w:r w:rsidRPr="001572A6">
        <w:rPr>
          <w:color w:val="000000"/>
          <w:sz w:val="28"/>
          <w:szCs w:val="28"/>
        </w:rPr>
        <w:lastRenderedPageBreak/>
        <w:tab/>
      </w:r>
      <w:r w:rsidR="00527CE4" w:rsidRPr="001572A6">
        <w:rPr>
          <w:color w:val="000000"/>
          <w:sz w:val="28"/>
          <w:szCs w:val="28"/>
        </w:rPr>
        <w:t xml:space="preserve">а) </w:t>
      </w:r>
      <w:r w:rsidR="00527CE4" w:rsidRPr="001572A6">
        <w:rPr>
          <w:i/>
          <w:color w:val="000000"/>
          <w:sz w:val="28"/>
          <w:szCs w:val="28"/>
        </w:rPr>
        <w:t>р</w:t>
      </w:r>
      <w:r w:rsidR="00527CE4" w:rsidRPr="001572A6">
        <w:rPr>
          <w:color w:val="000000"/>
          <w:sz w:val="28"/>
          <w:szCs w:val="28"/>
        </w:rPr>
        <w:t xml:space="preserve"> = 20, </w:t>
      </w:r>
      <w:r w:rsidR="00527CE4" w:rsidRPr="001572A6">
        <w:rPr>
          <w:i/>
          <w:color w:val="000000"/>
          <w:sz w:val="28"/>
          <w:szCs w:val="28"/>
        </w:rPr>
        <w:t>n</w:t>
      </w:r>
      <w:r w:rsidR="00527CE4" w:rsidRPr="001572A6">
        <w:rPr>
          <w:color w:val="000000"/>
          <w:sz w:val="28"/>
          <w:szCs w:val="28"/>
        </w:rPr>
        <w:t xml:space="preserve"> = 19; </w:t>
      </w:r>
      <w:r w:rsidRPr="001572A6">
        <w:rPr>
          <w:color w:val="000000"/>
          <w:sz w:val="28"/>
          <w:szCs w:val="28"/>
        </w:rPr>
        <w:tab/>
      </w:r>
      <w:r w:rsidR="00527CE4" w:rsidRPr="001572A6">
        <w:rPr>
          <w:color w:val="000000"/>
          <w:sz w:val="28"/>
          <w:szCs w:val="28"/>
        </w:rPr>
        <w:t xml:space="preserve">б) </w:t>
      </w:r>
      <w:r w:rsidR="00527CE4" w:rsidRPr="001572A6">
        <w:rPr>
          <w:i/>
          <w:color w:val="000000"/>
          <w:sz w:val="28"/>
          <w:szCs w:val="28"/>
        </w:rPr>
        <w:t>p</w:t>
      </w:r>
      <w:r w:rsidR="00527CE4" w:rsidRPr="001572A6">
        <w:rPr>
          <w:color w:val="000000"/>
          <w:sz w:val="28"/>
          <w:szCs w:val="28"/>
        </w:rPr>
        <w:t xml:space="preserve"> = 39, </w:t>
      </w:r>
      <w:r w:rsidR="00527CE4" w:rsidRPr="001572A6">
        <w:rPr>
          <w:i/>
          <w:color w:val="000000"/>
          <w:sz w:val="28"/>
          <w:szCs w:val="28"/>
        </w:rPr>
        <w:t>n</w:t>
      </w:r>
      <w:r w:rsidR="00527CE4" w:rsidRPr="001572A6">
        <w:rPr>
          <w:color w:val="000000"/>
          <w:sz w:val="28"/>
          <w:szCs w:val="28"/>
        </w:rPr>
        <w:t xml:space="preserve"> = 2; </w:t>
      </w:r>
      <w:r w:rsidRPr="001572A6">
        <w:rPr>
          <w:color w:val="000000"/>
          <w:sz w:val="28"/>
          <w:szCs w:val="28"/>
        </w:rPr>
        <w:tab/>
      </w:r>
      <w:r w:rsidR="00527CE4" w:rsidRPr="001572A6">
        <w:rPr>
          <w:color w:val="000000"/>
          <w:sz w:val="28"/>
          <w:szCs w:val="28"/>
        </w:rPr>
        <w:t xml:space="preserve">в) </w:t>
      </w:r>
      <w:r w:rsidR="00527CE4" w:rsidRPr="001572A6">
        <w:rPr>
          <w:i/>
          <w:color w:val="000000"/>
          <w:sz w:val="28"/>
          <w:szCs w:val="28"/>
        </w:rPr>
        <w:t>p</w:t>
      </w:r>
      <w:r w:rsidR="00527CE4" w:rsidRPr="001572A6">
        <w:rPr>
          <w:color w:val="000000"/>
          <w:sz w:val="28"/>
          <w:szCs w:val="28"/>
        </w:rPr>
        <w:t xml:space="preserve"> = 19, </w:t>
      </w:r>
      <w:r w:rsidR="00527CE4" w:rsidRPr="001572A6">
        <w:rPr>
          <w:i/>
          <w:color w:val="000000"/>
          <w:sz w:val="28"/>
          <w:szCs w:val="28"/>
        </w:rPr>
        <w:t>n</w:t>
      </w:r>
      <w:r w:rsidR="00527CE4" w:rsidRPr="001572A6">
        <w:rPr>
          <w:color w:val="000000"/>
          <w:sz w:val="28"/>
          <w:szCs w:val="28"/>
        </w:rPr>
        <w:t xml:space="preserve"> = 20; </w:t>
      </w:r>
      <w:r w:rsidRPr="001572A6">
        <w:rPr>
          <w:color w:val="000000"/>
          <w:sz w:val="28"/>
          <w:szCs w:val="28"/>
        </w:rPr>
        <w:tab/>
      </w:r>
      <w:r w:rsidR="00527CE4" w:rsidRPr="001572A6">
        <w:rPr>
          <w:color w:val="000000"/>
          <w:sz w:val="28"/>
          <w:szCs w:val="28"/>
        </w:rPr>
        <w:t xml:space="preserve">г) </w:t>
      </w:r>
      <w:r w:rsidR="00527CE4" w:rsidRPr="001572A6">
        <w:rPr>
          <w:i/>
          <w:color w:val="000000"/>
          <w:sz w:val="28"/>
          <w:szCs w:val="28"/>
        </w:rPr>
        <w:t>p</w:t>
      </w:r>
      <w:r w:rsidR="00527CE4" w:rsidRPr="001572A6">
        <w:rPr>
          <w:color w:val="000000"/>
          <w:sz w:val="28"/>
          <w:szCs w:val="28"/>
        </w:rPr>
        <w:t xml:space="preserve"> = 19, </w:t>
      </w:r>
      <w:r w:rsidR="00527CE4" w:rsidRPr="001572A6">
        <w:rPr>
          <w:i/>
          <w:color w:val="000000"/>
          <w:sz w:val="28"/>
          <w:szCs w:val="28"/>
        </w:rPr>
        <w:t>n</w:t>
      </w:r>
      <w:r w:rsidR="00527CE4" w:rsidRPr="001572A6">
        <w:rPr>
          <w:color w:val="000000"/>
          <w:sz w:val="28"/>
          <w:szCs w:val="28"/>
        </w:rPr>
        <w:t xml:space="preserve"> = 22</w:t>
      </w:r>
    </w:p>
    <w:p w:rsidR="002A750F" w:rsidRPr="001572A6" w:rsidRDefault="002A750F" w:rsidP="00527CE4">
      <w:pPr>
        <w:spacing w:line="276" w:lineRule="auto"/>
        <w:contextualSpacing/>
        <w:rPr>
          <w:color w:val="000000"/>
          <w:sz w:val="28"/>
          <w:szCs w:val="28"/>
        </w:rPr>
      </w:pPr>
    </w:p>
    <w:p w:rsidR="00A04BF9" w:rsidRPr="001572A6" w:rsidRDefault="00A04BF9" w:rsidP="00527CE4">
      <w:pPr>
        <w:spacing w:line="276" w:lineRule="auto"/>
        <w:contextualSpacing/>
        <w:rPr>
          <w:color w:val="000000"/>
          <w:sz w:val="28"/>
          <w:szCs w:val="28"/>
        </w:rPr>
      </w:pPr>
    </w:p>
    <w:p w:rsidR="002A750F" w:rsidRPr="001572A6" w:rsidRDefault="00A04BF9" w:rsidP="00527CE4">
      <w:pPr>
        <w:spacing w:line="276" w:lineRule="auto"/>
        <w:contextualSpacing/>
        <w:rPr>
          <w:b/>
          <w:i/>
          <w:color w:val="000000"/>
          <w:sz w:val="28"/>
          <w:szCs w:val="28"/>
        </w:rPr>
      </w:pPr>
      <w:r w:rsidRPr="001572A6">
        <w:rPr>
          <w:b/>
          <w:i/>
          <w:color w:val="000000"/>
          <w:sz w:val="28"/>
          <w:szCs w:val="28"/>
        </w:rPr>
        <w:t xml:space="preserve">5.3.2. </w:t>
      </w:r>
      <w:r w:rsidR="002A750F" w:rsidRPr="001572A6">
        <w:rPr>
          <w:b/>
          <w:i/>
          <w:color w:val="000000"/>
          <w:sz w:val="28"/>
          <w:szCs w:val="28"/>
        </w:rPr>
        <w:t>Тест 2: Общая и неорганическая химия</w:t>
      </w:r>
    </w:p>
    <w:p w:rsidR="00A04BF9" w:rsidRPr="001572A6" w:rsidRDefault="00A04BF9" w:rsidP="00A04BF9">
      <w:pPr>
        <w:spacing w:line="276" w:lineRule="auto"/>
        <w:ind w:firstLine="567"/>
        <w:contextualSpacing/>
        <w:rPr>
          <w:b/>
          <w:i/>
          <w:color w:val="000000"/>
          <w:sz w:val="28"/>
          <w:szCs w:val="28"/>
        </w:rPr>
      </w:pPr>
      <w:r w:rsidRPr="001572A6">
        <w:rPr>
          <w:i/>
          <w:color w:val="000000"/>
          <w:sz w:val="28"/>
          <w:szCs w:val="28"/>
        </w:rPr>
        <w:t>Время выполнения теста – 30 минут</w:t>
      </w:r>
    </w:p>
    <w:p w:rsidR="00527CE4" w:rsidRPr="001572A6" w:rsidRDefault="00014035" w:rsidP="00564D95">
      <w:pPr>
        <w:spacing w:line="276" w:lineRule="auto"/>
        <w:contextualSpacing/>
        <w:rPr>
          <w:color w:val="000000"/>
          <w:sz w:val="28"/>
          <w:szCs w:val="28"/>
        </w:rPr>
      </w:pPr>
      <w:r w:rsidRPr="001572A6">
        <w:rPr>
          <w:color w:val="000000"/>
          <w:sz w:val="28"/>
          <w:szCs w:val="28"/>
        </w:rPr>
        <w:t>2</w:t>
      </w:r>
      <w:r w:rsidR="00527CE4" w:rsidRPr="001572A6">
        <w:rPr>
          <w:color w:val="000000"/>
          <w:sz w:val="28"/>
          <w:szCs w:val="28"/>
        </w:rPr>
        <w:t>1. Группа веществ, которые растворимы в воде</w:t>
      </w:r>
    </w:p>
    <w:p w:rsidR="00527CE4" w:rsidRPr="002340B9" w:rsidRDefault="00564D95" w:rsidP="00564D95">
      <w:pPr>
        <w:spacing w:line="276" w:lineRule="auto"/>
        <w:contextualSpacing/>
        <w:rPr>
          <w:color w:val="000000"/>
          <w:sz w:val="28"/>
          <w:szCs w:val="28"/>
        </w:rPr>
      </w:pPr>
      <w:r w:rsidRPr="001572A6">
        <w:rPr>
          <w:i/>
          <w:color w:val="000000"/>
          <w:sz w:val="28"/>
          <w:szCs w:val="28"/>
        </w:rPr>
        <w:tab/>
      </w:r>
      <w:r w:rsidR="00527CE4" w:rsidRPr="001572A6">
        <w:rPr>
          <w:i/>
          <w:color w:val="000000"/>
          <w:sz w:val="28"/>
          <w:szCs w:val="28"/>
        </w:rPr>
        <w:t>а</w:t>
      </w:r>
      <w:r w:rsidR="00527CE4" w:rsidRPr="002340B9">
        <w:rPr>
          <w:color w:val="000000"/>
          <w:sz w:val="28"/>
          <w:szCs w:val="28"/>
        </w:rPr>
        <w:t xml:space="preserve">) </w:t>
      </w:r>
      <w:r w:rsidR="00527CE4" w:rsidRPr="001572A6">
        <w:rPr>
          <w:color w:val="000000"/>
          <w:sz w:val="28"/>
          <w:szCs w:val="28"/>
          <w:lang w:val="en-US"/>
        </w:rPr>
        <w:t>NaCl</w:t>
      </w:r>
      <w:r w:rsidR="00527CE4" w:rsidRPr="002340B9">
        <w:rPr>
          <w:color w:val="000000"/>
          <w:sz w:val="28"/>
          <w:szCs w:val="28"/>
        </w:rPr>
        <w:t xml:space="preserve">, </w:t>
      </w:r>
      <w:r w:rsidR="00527CE4" w:rsidRPr="001572A6">
        <w:rPr>
          <w:color w:val="000000"/>
          <w:sz w:val="28"/>
          <w:szCs w:val="28"/>
          <w:lang w:val="en-US"/>
        </w:rPr>
        <w:t>CaSO</w:t>
      </w:r>
      <w:r w:rsidR="00527CE4" w:rsidRPr="002340B9">
        <w:rPr>
          <w:color w:val="000000"/>
          <w:sz w:val="28"/>
          <w:szCs w:val="28"/>
          <w:vertAlign w:val="subscript"/>
        </w:rPr>
        <w:t>4</w:t>
      </w:r>
    </w:p>
    <w:p w:rsidR="00527CE4" w:rsidRPr="002340B9" w:rsidRDefault="00564D95" w:rsidP="00564D95">
      <w:pPr>
        <w:spacing w:line="276" w:lineRule="auto"/>
        <w:contextualSpacing/>
        <w:rPr>
          <w:color w:val="000000"/>
          <w:sz w:val="28"/>
          <w:szCs w:val="28"/>
        </w:rPr>
      </w:pPr>
      <w:r w:rsidRPr="002340B9">
        <w:rPr>
          <w:i/>
          <w:color w:val="000000"/>
          <w:sz w:val="28"/>
          <w:szCs w:val="28"/>
        </w:rPr>
        <w:tab/>
      </w:r>
      <w:r w:rsidR="00527CE4" w:rsidRPr="001572A6">
        <w:rPr>
          <w:i/>
          <w:color w:val="000000"/>
          <w:sz w:val="28"/>
          <w:szCs w:val="28"/>
        </w:rPr>
        <w:t>б</w:t>
      </w:r>
      <w:r w:rsidR="00527CE4" w:rsidRPr="002340B9">
        <w:rPr>
          <w:color w:val="000000"/>
          <w:sz w:val="28"/>
          <w:szCs w:val="28"/>
        </w:rPr>
        <w:t xml:space="preserve">) </w:t>
      </w:r>
      <w:r w:rsidR="00527CE4" w:rsidRPr="001572A6">
        <w:rPr>
          <w:color w:val="000000"/>
          <w:sz w:val="28"/>
          <w:szCs w:val="28"/>
          <w:lang w:val="en-US"/>
        </w:rPr>
        <w:t>NaCl</w:t>
      </w:r>
      <w:r w:rsidR="00527CE4" w:rsidRPr="002340B9">
        <w:rPr>
          <w:color w:val="000000"/>
          <w:sz w:val="28"/>
          <w:szCs w:val="28"/>
        </w:rPr>
        <w:t xml:space="preserve">, </w:t>
      </w:r>
      <w:r w:rsidR="00527CE4" w:rsidRPr="001572A6">
        <w:rPr>
          <w:color w:val="000000"/>
          <w:sz w:val="28"/>
          <w:szCs w:val="28"/>
          <w:lang w:val="en-US"/>
        </w:rPr>
        <w:t>Cu</w:t>
      </w:r>
      <w:r w:rsidR="00527CE4" w:rsidRPr="002340B9">
        <w:rPr>
          <w:color w:val="000000"/>
          <w:sz w:val="28"/>
          <w:szCs w:val="28"/>
        </w:rPr>
        <w:t>(</w:t>
      </w:r>
      <w:r w:rsidR="00527CE4" w:rsidRPr="001572A6">
        <w:rPr>
          <w:color w:val="000000"/>
          <w:sz w:val="28"/>
          <w:szCs w:val="28"/>
          <w:lang w:val="en-US"/>
        </w:rPr>
        <w:t>OH</w:t>
      </w:r>
      <w:r w:rsidR="00527CE4" w:rsidRPr="002340B9">
        <w:rPr>
          <w:color w:val="000000"/>
          <w:sz w:val="28"/>
          <w:szCs w:val="28"/>
        </w:rPr>
        <w:t>)</w:t>
      </w:r>
      <w:r w:rsidR="00527CE4" w:rsidRPr="002340B9">
        <w:rPr>
          <w:color w:val="000000"/>
          <w:sz w:val="28"/>
          <w:szCs w:val="28"/>
          <w:vertAlign w:val="subscript"/>
        </w:rPr>
        <w:t>2</w:t>
      </w:r>
    </w:p>
    <w:p w:rsidR="00527CE4" w:rsidRPr="001572A6" w:rsidRDefault="00564D95" w:rsidP="00564D95">
      <w:pPr>
        <w:spacing w:line="276" w:lineRule="auto"/>
        <w:contextualSpacing/>
        <w:rPr>
          <w:color w:val="000000"/>
          <w:sz w:val="28"/>
          <w:szCs w:val="28"/>
          <w:lang w:val="en-US"/>
        </w:rPr>
      </w:pPr>
      <w:r w:rsidRPr="002340B9">
        <w:rPr>
          <w:i/>
          <w:color w:val="000000"/>
          <w:sz w:val="28"/>
          <w:szCs w:val="28"/>
        </w:rPr>
        <w:tab/>
      </w:r>
      <w:r w:rsidR="00527CE4" w:rsidRPr="001572A6">
        <w:rPr>
          <w:i/>
          <w:color w:val="000000"/>
          <w:sz w:val="28"/>
          <w:szCs w:val="28"/>
        </w:rPr>
        <w:t>в</w:t>
      </w:r>
      <w:r w:rsidR="00527CE4" w:rsidRPr="001572A6">
        <w:rPr>
          <w:color w:val="000000"/>
          <w:sz w:val="28"/>
          <w:szCs w:val="28"/>
          <w:lang w:val="en-US"/>
        </w:rPr>
        <w:t>) NaCl, BaCO</w:t>
      </w:r>
      <w:r w:rsidR="00527CE4" w:rsidRPr="001572A6">
        <w:rPr>
          <w:color w:val="000000"/>
          <w:sz w:val="28"/>
          <w:szCs w:val="28"/>
          <w:vertAlign w:val="subscript"/>
          <w:lang w:val="en-US"/>
        </w:rPr>
        <w:t>3</w:t>
      </w:r>
    </w:p>
    <w:p w:rsidR="00527CE4" w:rsidRPr="001572A6" w:rsidRDefault="00564D95" w:rsidP="00564D95">
      <w:pPr>
        <w:spacing w:line="276" w:lineRule="auto"/>
        <w:contextualSpacing/>
        <w:rPr>
          <w:color w:val="000000"/>
          <w:sz w:val="28"/>
          <w:szCs w:val="28"/>
          <w:lang w:val="en-US"/>
        </w:rPr>
      </w:pPr>
      <w:r w:rsidRPr="001572A6">
        <w:rPr>
          <w:i/>
          <w:color w:val="000000"/>
          <w:sz w:val="28"/>
          <w:szCs w:val="28"/>
          <w:lang w:val="en-US"/>
        </w:rPr>
        <w:tab/>
      </w:r>
      <w:r w:rsidR="00527CE4" w:rsidRPr="001572A6">
        <w:rPr>
          <w:i/>
          <w:color w:val="000000"/>
          <w:sz w:val="28"/>
          <w:szCs w:val="28"/>
        </w:rPr>
        <w:t>г</w:t>
      </w:r>
      <w:r w:rsidR="00527CE4" w:rsidRPr="001572A6">
        <w:rPr>
          <w:color w:val="000000"/>
          <w:sz w:val="28"/>
          <w:szCs w:val="28"/>
          <w:lang w:val="en-US"/>
        </w:rPr>
        <w:t>) NaCl, Fe(OH)</w:t>
      </w:r>
      <w:r w:rsidR="00527CE4" w:rsidRPr="001572A6">
        <w:rPr>
          <w:color w:val="000000"/>
          <w:sz w:val="28"/>
          <w:szCs w:val="28"/>
          <w:vertAlign w:val="subscript"/>
          <w:lang w:val="en-US"/>
        </w:rPr>
        <w:t>2</w:t>
      </w:r>
    </w:p>
    <w:p w:rsidR="00527CE4" w:rsidRPr="001572A6" w:rsidRDefault="00564D95" w:rsidP="00564D95">
      <w:pPr>
        <w:spacing w:line="276" w:lineRule="auto"/>
        <w:contextualSpacing/>
        <w:rPr>
          <w:color w:val="000000"/>
          <w:sz w:val="28"/>
          <w:szCs w:val="28"/>
        </w:rPr>
      </w:pPr>
      <w:r w:rsidRPr="001572A6">
        <w:rPr>
          <w:i/>
          <w:color w:val="000000"/>
          <w:sz w:val="28"/>
          <w:szCs w:val="28"/>
          <w:lang w:val="en-US"/>
        </w:rPr>
        <w:tab/>
      </w:r>
      <w:r w:rsidR="00527CE4" w:rsidRPr="001572A6">
        <w:rPr>
          <w:i/>
          <w:color w:val="000000"/>
          <w:sz w:val="28"/>
          <w:szCs w:val="28"/>
        </w:rPr>
        <w:t>д</w:t>
      </w:r>
      <w:r w:rsidR="00527CE4" w:rsidRPr="001572A6">
        <w:rPr>
          <w:color w:val="000000"/>
          <w:sz w:val="28"/>
          <w:szCs w:val="28"/>
        </w:rPr>
        <w:t>) NaCl, BaCl</w:t>
      </w:r>
      <w:r w:rsidR="00527CE4" w:rsidRPr="001572A6">
        <w:rPr>
          <w:color w:val="000000"/>
          <w:sz w:val="28"/>
          <w:szCs w:val="28"/>
          <w:vertAlign w:val="subscript"/>
        </w:rPr>
        <w:t>2</w:t>
      </w:r>
    </w:p>
    <w:p w:rsidR="00527CE4" w:rsidRPr="001572A6" w:rsidRDefault="00014035" w:rsidP="00564D95">
      <w:pPr>
        <w:spacing w:line="276" w:lineRule="auto"/>
        <w:contextualSpacing/>
        <w:rPr>
          <w:color w:val="000000"/>
          <w:sz w:val="28"/>
          <w:szCs w:val="28"/>
        </w:rPr>
      </w:pPr>
      <w:r w:rsidRPr="001572A6">
        <w:rPr>
          <w:color w:val="000000"/>
          <w:sz w:val="28"/>
          <w:szCs w:val="28"/>
        </w:rPr>
        <w:t>2</w:t>
      </w:r>
      <w:r w:rsidR="00527CE4" w:rsidRPr="001572A6">
        <w:rPr>
          <w:color w:val="000000"/>
          <w:sz w:val="28"/>
          <w:szCs w:val="28"/>
        </w:rPr>
        <w:t>2. Реакция, в которой одновременно образуются осадок белого и синего цвета, это</w:t>
      </w:r>
    </w:p>
    <w:p w:rsidR="00527CE4" w:rsidRPr="001572A6" w:rsidRDefault="00564D95" w:rsidP="00564D95">
      <w:pPr>
        <w:spacing w:line="276" w:lineRule="auto"/>
        <w:contextualSpacing/>
        <w:rPr>
          <w:color w:val="000000"/>
          <w:sz w:val="28"/>
          <w:szCs w:val="28"/>
          <w:lang w:val="en-US"/>
        </w:rPr>
      </w:pPr>
      <w:r w:rsidRPr="001572A6">
        <w:rPr>
          <w:i/>
          <w:color w:val="000000"/>
          <w:sz w:val="28"/>
          <w:szCs w:val="28"/>
        </w:rPr>
        <w:tab/>
      </w:r>
      <w:r w:rsidR="00527CE4" w:rsidRPr="001572A6">
        <w:rPr>
          <w:i/>
          <w:color w:val="000000"/>
          <w:sz w:val="28"/>
          <w:szCs w:val="28"/>
        </w:rPr>
        <w:t>а</w:t>
      </w:r>
      <w:r w:rsidR="00527CE4" w:rsidRPr="001572A6">
        <w:rPr>
          <w:color w:val="000000"/>
          <w:sz w:val="28"/>
          <w:szCs w:val="28"/>
          <w:lang w:val="en-US"/>
        </w:rPr>
        <w:t>) CuCl</w:t>
      </w:r>
      <w:r w:rsidR="00527CE4" w:rsidRPr="001572A6">
        <w:rPr>
          <w:color w:val="000000"/>
          <w:sz w:val="28"/>
          <w:szCs w:val="28"/>
          <w:vertAlign w:val="subscript"/>
          <w:lang w:val="en-US"/>
        </w:rPr>
        <w:t>2</w:t>
      </w:r>
      <w:r w:rsidR="00527CE4" w:rsidRPr="001572A6">
        <w:rPr>
          <w:color w:val="000000"/>
          <w:sz w:val="28"/>
          <w:szCs w:val="28"/>
          <w:lang w:val="en-US"/>
        </w:rPr>
        <w:t xml:space="preserve"> + Al</w:t>
      </w:r>
      <w:r w:rsidR="00527CE4" w:rsidRPr="001572A6">
        <w:rPr>
          <w:color w:val="000000"/>
          <w:sz w:val="28"/>
          <w:szCs w:val="28"/>
          <w:vertAlign w:val="subscript"/>
          <w:lang w:val="en-US"/>
        </w:rPr>
        <w:t>2</w:t>
      </w:r>
      <w:r w:rsidR="00527CE4" w:rsidRPr="001572A6">
        <w:rPr>
          <w:color w:val="000000"/>
          <w:sz w:val="28"/>
          <w:szCs w:val="28"/>
          <w:lang w:val="en-US"/>
        </w:rPr>
        <w:t>(SO</w:t>
      </w:r>
      <w:r w:rsidR="00527CE4" w:rsidRPr="001572A6">
        <w:rPr>
          <w:color w:val="000000"/>
          <w:sz w:val="28"/>
          <w:szCs w:val="28"/>
          <w:vertAlign w:val="subscript"/>
          <w:lang w:val="en-US"/>
        </w:rPr>
        <w:t>4</w:t>
      </w:r>
      <w:r w:rsidR="00527CE4" w:rsidRPr="001572A6">
        <w:rPr>
          <w:color w:val="000000"/>
          <w:sz w:val="28"/>
          <w:szCs w:val="28"/>
          <w:lang w:val="en-US"/>
        </w:rPr>
        <w:t>)</w:t>
      </w:r>
      <w:r w:rsidR="00527CE4" w:rsidRPr="001572A6">
        <w:rPr>
          <w:color w:val="000000"/>
          <w:sz w:val="28"/>
          <w:szCs w:val="28"/>
          <w:vertAlign w:val="subscript"/>
          <w:lang w:val="en-US"/>
        </w:rPr>
        <w:t>3</w:t>
      </w:r>
      <w:r w:rsidRPr="001572A6">
        <w:rPr>
          <w:color w:val="000000"/>
          <w:sz w:val="28"/>
          <w:szCs w:val="28"/>
          <w:lang w:val="en-US"/>
        </w:rPr>
        <w:t xml:space="preserve"> →</w:t>
      </w:r>
    </w:p>
    <w:p w:rsidR="00527CE4" w:rsidRPr="001572A6" w:rsidRDefault="00564D95" w:rsidP="00564D95">
      <w:pPr>
        <w:spacing w:line="276" w:lineRule="auto"/>
        <w:contextualSpacing/>
        <w:rPr>
          <w:color w:val="000000"/>
          <w:sz w:val="28"/>
          <w:szCs w:val="28"/>
          <w:lang w:val="en-US"/>
        </w:rPr>
      </w:pPr>
      <w:r w:rsidRPr="001572A6">
        <w:rPr>
          <w:i/>
          <w:color w:val="000000"/>
          <w:sz w:val="28"/>
          <w:szCs w:val="28"/>
          <w:lang w:val="en-US"/>
        </w:rPr>
        <w:tab/>
      </w:r>
      <w:r w:rsidR="00527CE4" w:rsidRPr="001572A6">
        <w:rPr>
          <w:i/>
          <w:color w:val="000000"/>
          <w:sz w:val="28"/>
          <w:szCs w:val="28"/>
        </w:rPr>
        <w:t>б</w:t>
      </w:r>
      <w:r w:rsidR="00527CE4" w:rsidRPr="001572A6">
        <w:rPr>
          <w:color w:val="000000"/>
          <w:sz w:val="28"/>
          <w:szCs w:val="28"/>
          <w:lang w:val="en-US"/>
        </w:rPr>
        <w:t>) CuSO</w:t>
      </w:r>
      <w:r w:rsidR="00527CE4" w:rsidRPr="001572A6">
        <w:rPr>
          <w:color w:val="000000"/>
          <w:sz w:val="28"/>
          <w:szCs w:val="28"/>
          <w:vertAlign w:val="subscript"/>
          <w:lang w:val="en-US"/>
        </w:rPr>
        <w:t>4</w:t>
      </w:r>
      <w:r w:rsidR="00527CE4" w:rsidRPr="001572A6">
        <w:rPr>
          <w:color w:val="000000"/>
          <w:sz w:val="28"/>
          <w:szCs w:val="28"/>
          <w:lang w:val="en-US"/>
        </w:rPr>
        <w:t xml:space="preserve"> + Ba(OH)</w:t>
      </w:r>
      <w:r w:rsidR="00527CE4" w:rsidRPr="001572A6">
        <w:rPr>
          <w:color w:val="000000"/>
          <w:sz w:val="28"/>
          <w:szCs w:val="28"/>
          <w:vertAlign w:val="subscript"/>
          <w:lang w:val="en-US"/>
        </w:rPr>
        <w:t>2</w:t>
      </w:r>
      <w:r w:rsidRPr="001572A6">
        <w:rPr>
          <w:color w:val="000000"/>
          <w:sz w:val="28"/>
          <w:szCs w:val="28"/>
          <w:lang w:val="en-US"/>
        </w:rPr>
        <w:t>→</w:t>
      </w:r>
    </w:p>
    <w:p w:rsidR="00527CE4" w:rsidRPr="001572A6" w:rsidRDefault="00564D95" w:rsidP="00564D95">
      <w:pPr>
        <w:spacing w:line="276" w:lineRule="auto"/>
        <w:contextualSpacing/>
        <w:rPr>
          <w:color w:val="000000"/>
          <w:sz w:val="28"/>
          <w:szCs w:val="28"/>
          <w:lang w:val="de-DE"/>
        </w:rPr>
      </w:pPr>
      <w:r w:rsidRPr="001572A6">
        <w:rPr>
          <w:i/>
          <w:color w:val="000000"/>
          <w:sz w:val="28"/>
          <w:szCs w:val="28"/>
          <w:lang w:val="en-US"/>
        </w:rPr>
        <w:tab/>
      </w:r>
      <w:r w:rsidR="00527CE4" w:rsidRPr="001572A6">
        <w:rPr>
          <w:i/>
          <w:color w:val="000000"/>
          <w:sz w:val="28"/>
          <w:szCs w:val="28"/>
        </w:rPr>
        <w:t>в</w:t>
      </w:r>
      <w:r w:rsidR="00527CE4" w:rsidRPr="001572A6">
        <w:rPr>
          <w:color w:val="000000"/>
          <w:sz w:val="28"/>
          <w:szCs w:val="28"/>
          <w:lang w:val="de-DE"/>
        </w:rPr>
        <w:t>) Al</w:t>
      </w:r>
      <w:r w:rsidR="00527CE4" w:rsidRPr="001572A6">
        <w:rPr>
          <w:color w:val="000000"/>
          <w:sz w:val="28"/>
          <w:szCs w:val="28"/>
          <w:vertAlign w:val="subscript"/>
          <w:lang w:val="de-DE"/>
        </w:rPr>
        <w:t>2</w:t>
      </w:r>
      <w:r w:rsidR="00527CE4" w:rsidRPr="001572A6">
        <w:rPr>
          <w:color w:val="000000"/>
          <w:sz w:val="28"/>
          <w:szCs w:val="28"/>
          <w:lang w:val="de-DE"/>
        </w:rPr>
        <w:t>(SO</w:t>
      </w:r>
      <w:r w:rsidR="00527CE4" w:rsidRPr="001572A6">
        <w:rPr>
          <w:color w:val="000000"/>
          <w:sz w:val="28"/>
          <w:szCs w:val="28"/>
          <w:vertAlign w:val="subscript"/>
          <w:lang w:val="de-DE"/>
        </w:rPr>
        <w:t>4</w:t>
      </w:r>
      <w:r w:rsidR="00527CE4" w:rsidRPr="001572A6">
        <w:rPr>
          <w:color w:val="000000"/>
          <w:sz w:val="28"/>
          <w:szCs w:val="28"/>
          <w:lang w:val="de-DE"/>
        </w:rPr>
        <w:t>)</w:t>
      </w:r>
      <w:r w:rsidR="00527CE4" w:rsidRPr="001572A6">
        <w:rPr>
          <w:color w:val="000000"/>
          <w:sz w:val="28"/>
          <w:szCs w:val="28"/>
          <w:vertAlign w:val="subscript"/>
          <w:lang w:val="de-DE"/>
        </w:rPr>
        <w:t>3</w:t>
      </w:r>
      <w:r w:rsidR="00527CE4" w:rsidRPr="001572A6">
        <w:rPr>
          <w:color w:val="000000"/>
          <w:sz w:val="28"/>
          <w:szCs w:val="28"/>
          <w:lang w:val="de-DE"/>
        </w:rPr>
        <w:t xml:space="preserve"> + NaOH</w:t>
      </w:r>
      <w:r w:rsidRPr="001572A6">
        <w:rPr>
          <w:color w:val="000000"/>
          <w:sz w:val="28"/>
          <w:szCs w:val="28"/>
          <w:lang w:val="de-DE"/>
        </w:rPr>
        <w:t>→</w:t>
      </w:r>
    </w:p>
    <w:p w:rsidR="00527CE4" w:rsidRPr="001572A6" w:rsidRDefault="00564D95" w:rsidP="00564D95">
      <w:pPr>
        <w:spacing w:line="276" w:lineRule="auto"/>
        <w:contextualSpacing/>
        <w:rPr>
          <w:color w:val="000000"/>
          <w:sz w:val="28"/>
          <w:szCs w:val="28"/>
          <w:lang w:val="de-DE"/>
        </w:rPr>
      </w:pPr>
      <w:r w:rsidRPr="001572A6">
        <w:rPr>
          <w:i/>
          <w:color w:val="000000"/>
          <w:sz w:val="28"/>
          <w:szCs w:val="28"/>
          <w:lang w:val="de-DE"/>
        </w:rPr>
        <w:tab/>
      </w:r>
      <w:r w:rsidR="00527CE4" w:rsidRPr="001572A6">
        <w:rPr>
          <w:i/>
          <w:color w:val="000000"/>
          <w:sz w:val="28"/>
          <w:szCs w:val="28"/>
        </w:rPr>
        <w:t>г</w:t>
      </w:r>
      <w:r w:rsidR="00527CE4" w:rsidRPr="001572A6">
        <w:rPr>
          <w:color w:val="000000"/>
          <w:sz w:val="28"/>
          <w:szCs w:val="28"/>
          <w:lang w:val="de-DE"/>
        </w:rPr>
        <w:t>) Ba(OH)</w:t>
      </w:r>
      <w:r w:rsidR="00527CE4" w:rsidRPr="001572A6">
        <w:rPr>
          <w:color w:val="000000"/>
          <w:sz w:val="28"/>
          <w:szCs w:val="28"/>
          <w:vertAlign w:val="subscript"/>
          <w:lang w:val="de-DE"/>
        </w:rPr>
        <w:t>2</w:t>
      </w:r>
      <w:r w:rsidR="00527CE4" w:rsidRPr="001572A6">
        <w:rPr>
          <w:color w:val="000000"/>
          <w:sz w:val="28"/>
          <w:szCs w:val="28"/>
          <w:lang w:val="de-DE"/>
        </w:rPr>
        <w:t xml:space="preserve"> + Al</w:t>
      </w:r>
      <w:r w:rsidR="00527CE4" w:rsidRPr="001572A6">
        <w:rPr>
          <w:color w:val="000000"/>
          <w:sz w:val="28"/>
          <w:szCs w:val="28"/>
          <w:vertAlign w:val="subscript"/>
          <w:lang w:val="de-DE"/>
        </w:rPr>
        <w:t>2</w:t>
      </w:r>
      <w:r w:rsidR="00527CE4" w:rsidRPr="001572A6">
        <w:rPr>
          <w:color w:val="000000"/>
          <w:sz w:val="28"/>
          <w:szCs w:val="28"/>
          <w:lang w:val="de-DE"/>
        </w:rPr>
        <w:t>(SO</w:t>
      </w:r>
      <w:r w:rsidR="00527CE4" w:rsidRPr="001572A6">
        <w:rPr>
          <w:color w:val="000000"/>
          <w:sz w:val="28"/>
          <w:szCs w:val="28"/>
          <w:vertAlign w:val="subscript"/>
          <w:lang w:val="de-DE"/>
        </w:rPr>
        <w:t>4</w:t>
      </w:r>
      <w:r w:rsidR="00527CE4" w:rsidRPr="001572A6">
        <w:rPr>
          <w:color w:val="000000"/>
          <w:sz w:val="28"/>
          <w:szCs w:val="28"/>
          <w:lang w:val="de-DE"/>
        </w:rPr>
        <w:t>)</w:t>
      </w:r>
      <w:r w:rsidR="00527CE4" w:rsidRPr="001572A6">
        <w:rPr>
          <w:color w:val="000000"/>
          <w:sz w:val="28"/>
          <w:szCs w:val="28"/>
          <w:vertAlign w:val="subscript"/>
          <w:lang w:val="de-DE"/>
        </w:rPr>
        <w:t>3</w:t>
      </w:r>
      <w:r w:rsidRPr="001572A6">
        <w:rPr>
          <w:color w:val="000000"/>
          <w:sz w:val="28"/>
          <w:szCs w:val="28"/>
          <w:lang w:val="de-DE"/>
        </w:rPr>
        <w:t>→</w:t>
      </w:r>
    </w:p>
    <w:p w:rsidR="00527CE4" w:rsidRPr="001572A6" w:rsidRDefault="00564D95" w:rsidP="00564D95">
      <w:pPr>
        <w:spacing w:line="276" w:lineRule="auto"/>
        <w:contextualSpacing/>
        <w:rPr>
          <w:color w:val="000000"/>
          <w:sz w:val="28"/>
          <w:szCs w:val="28"/>
        </w:rPr>
      </w:pPr>
      <w:r w:rsidRPr="001572A6">
        <w:rPr>
          <w:i/>
          <w:color w:val="000000"/>
          <w:sz w:val="28"/>
          <w:szCs w:val="28"/>
          <w:lang w:val="de-DE"/>
        </w:rPr>
        <w:tab/>
      </w:r>
      <w:r w:rsidR="00527CE4" w:rsidRPr="001572A6">
        <w:rPr>
          <w:i/>
          <w:color w:val="000000"/>
          <w:sz w:val="28"/>
          <w:szCs w:val="28"/>
        </w:rPr>
        <w:t>д</w:t>
      </w:r>
      <w:r w:rsidR="00527CE4" w:rsidRPr="001572A6">
        <w:rPr>
          <w:color w:val="000000"/>
          <w:sz w:val="28"/>
          <w:szCs w:val="28"/>
        </w:rPr>
        <w:t>) NaOH + CuSO</w:t>
      </w:r>
      <w:r w:rsidR="00527CE4" w:rsidRPr="001572A6">
        <w:rPr>
          <w:color w:val="000000"/>
          <w:sz w:val="28"/>
          <w:szCs w:val="28"/>
          <w:vertAlign w:val="subscript"/>
        </w:rPr>
        <w:t>4</w:t>
      </w:r>
      <w:r w:rsidRPr="001572A6">
        <w:rPr>
          <w:color w:val="000000"/>
          <w:sz w:val="28"/>
          <w:szCs w:val="28"/>
        </w:rPr>
        <w:t>→</w:t>
      </w:r>
    </w:p>
    <w:p w:rsidR="00527CE4" w:rsidRPr="001572A6" w:rsidRDefault="00014035" w:rsidP="00564D95">
      <w:pPr>
        <w:spacing w:line="276" w:lineRule="auto"/>
        <w:contextualSpacing/>
        <w:rPr>
          <w:color w:val="000000"/>
          <w:sz w:val="28"/>
          <w:szCs w:val="28"/>
        </w:rPr>
      </w:pPr>
      <w:r w:rsidRPr="001572A6">
        <w:rPr>
          <w:color w:val="000000"/>
          <w:sz w:val="28"/>
          <w:szCs w:val="28"/>
        </w:rPr>
        <w:t>2</w:t>
      </w:r>
      <w:r w:rsidR="00527CE4" w:rsidRPr="001572A6">
        <w:rPr>
          <w:color w:val="000000"/>
          <w:sz w:val="28"/>
          <w:szCs w:val="28"/>
        </w:rPr>
        <w:t>3. Реакция ионного обмена идет до конца при взаимодействии</w:t>
      </w:r>
    </w:p>
    <w:p w:rsidR="00527CE4" w:rsidRPr="001572A6" w:rsidRDefault="00564D95"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а</w:t>
      </w:r>
      <w:r w:rsidR="00527CE4" w:rsidRPr="001572A6">
        <w:rPr>
          <w:color w:val="000000"/>
          <w:sz w:val="28"/>
          <w:szCs w:val="28"/>
        </w:rPr>
        <w:t>) Хлорида натрия и нитрата лития</w:t>
      </w:r>
    </w:p>
    <w:p w:rsidR="00527CE4" w:rsidRPr="001572A6" w:rsidRDefault="00564D95"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б</w:t>
      </w:r>
      <w:r w:rsidR="00527CE4" w:rsidRPr="001572A6">
        <w:rPr>
          <w:color w:val="000000"/>
          <w:sz w:val="28"/>
          <w:szCs w:val="28"/>
        </w:rPr>
        <w:t>) Нитрата алюминия и хлорида калия</w:t>
      </w:r>
    </w:p>
    <w:p w:rsidR="00527CE4" w:rsidRPr="001572A6" w:rsidRDefault="00564D95"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в</w:t>
      </w:r>
      <w:r w:rsidR="00527CE4" w:rsidRPr="001572A6">
        <w:rPr>
          <w:color w:val="000000"/>
          <w:sz w:val="28"/>
          <w:szCs w:val="28"/>
        </w:rPr>
        <w:t>) Гидроксида калия и гидроксида натрия</w:t>
      </w:r>
    </w:p>
    <w:p w:rsidR="00527CE4" w:rsidRPr="001572A6" w:rsidRDefault="00564D95"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г</w:t>
      </w:r>
      <w:r w:rsidR="00527CE4" w:rsidRPr="001572A6">
        <w:rPr>
          <w:color w:val="000000"/>
          <w:sz w:val="28"/>
          <w:szCs w:val="28"/>
        </w:rPr>
        <w:t>) Сульфата меди и нитрата цинка</w:t>
      </w:r>
    </w:p>
    <w:p w:rsidR="00527CE4" w:rsidRPr="001572A6" w:rsidRDefault="00564D95"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д</w:t>
      </w:r>
      <w:r w:rsidR="00527CE4" w:rsidRPr="001572A6">
        <w:rPr>
          <w:color w:val="000000"/>
          <w:sz w:val="28"/>
          <w:szCs w:val="28"/>
        </w:rPr>
        <w:t>) Соляной кислоты и карбоната натрия</w:t>
      </w:r>
    </w:p>
    <w:p w:rsidR="00527CE4" w:rsidRPr="001572A6" w:rsidRDefault="00014035" w:rsidP="00564D95">
      <w:pPr>
        <w:spacing w:line="276" w:lineRule="auto"/>
        <w:contextualSpacing/>
        <w:rPr>
          <w:color w:val="000000"/>
          <w:sz w:val="28"/>
          <w:szCs w:val="28"/>
        </w:rPr>
      </w:pPr>
      <w:r w:rsidRPr="001572A6">
        <w:rPr>
          <w:color w:val="000000"/>
          <w:sz w:val="28"/>
          <w:szCs w:val="28"/>
        </w:rPr>
        <w:t>2</w:t>
      </w:r>
      <w:r w:rsidR="00527CE4" w:rsidRPr="001572A6">
        <w:rPr>
          <w:color w:val="000000"/>
          <w:sz w:val="28"/>
          <w:szCs w:val="28"/>
        </w:rPr>
        <w:t>4. Формула кислой соли</w:t>
      </w:r>
    </w:p>
    <w:p w:rsidR="004544F4" w:rsidRDefault="00564D95" w:rsidP="00564D95">
      <w:pPr>
        <w:spacing w:line="276" w:lineRule="auto"/>
        <w:contextualSpacing/>
        <w:rPr>
          <w:color w:val="000000"/>
          <w:sz w:val="28"/>
          <w:szCs w:val="28"/>
          <w:vertAlign w:val="subscript"/>
        </w:rPr>
      </w:pPr>
      <w:r w:rsidRPr="001572A6">
        <w:rPr>
          <w:color w:val="000000"/>
          <w:sz w:val="28"/>
          <w:szCs w:val="28"/>
        </w:rPr>
        <w:tab/>
      </w:r>
      <w:r w:rsidR="00527CE4" w:rsidRPr="001572A6">
        <w:rPr>
          <w:i/>
          <w:color w:val="000000"/>
          <w:sz w:val="28"/>
          <w:szCs w:val="28"/>
        </w:rPr>
        <w:t>а</w:t>
      </w:r>
      <w:r w:rsidR="00527CE4" w:rsidRPr="001572A6">
        <w:rPr>
          <w:color w:val="000000"/>
          <w:sz w:val="28"/>
          <w:szCs w:val="28"/>
        </w:rPr>
        <w:t>) K</w:t>
      </w:r>
      <w:r w:rsidR="00527CE4" w:rsidRPr="001572A6">
        <w:rPr>
          <w:color w:val="000000"/>
          <w:sz w:val="28"/>
          <w:szCs w:val="28"/>
          <w:vertAlign w:val="subscript"/>
        </w:rPr>
        <w:t>2</w:t>
      </w:r>
      <w:r w:rsidR="00527CE4" w:rsidRPr="001572A6">
        <w:rPr>
          <w:color w:val="000000"/>
          <w:sz w:val="28"/>
          <w:szCs w:val="28"/>
        </w:rPr>
        <w:t>NaPO</w:t>
      </w:r>
      <w:r w:rsidR="00527CE4" w:rsidRPr="001572A6">
        <w:rPr>
          <w:color w:val="000000"/>
          <w:sz w:val="28"/>
          <w:szCs w:val="28"/>
          <w:vertAlign w:val="subscript"/>
        </w:rPr>
        <w:t>4</w:t>
      </w:r>
      <w:r w:rsidR="003038DD" w:rsidRPr="001572A6">
        <w:rPr>
          <w:color w:val="000000"/>
          <w:sz w:val="28"/>
          <w:szCs w:val="28"/>
          <w:vertAlign w:val="subscript"/>
        </w:rPr>
        <w:tab/>
      </w:r>
      <w:r w:rsidR="004544F4">
        <w:rPr>
          <w:color w:val="000000"/>
          <w:sz w:val="28"/>
          <w:szCs w:val="28"/>
          <w:vertAlign w:val="subscript"/>
        </w:rPr>
        <w:tab/>
      </w:r>
      <w:r w:rsidR="004544F4">
        <w:rPr>
          <w:color w:val="000000"/>
          <w:sz w:val="28"/>
          <w:szCs w:val="28"/>
          <w:vertAlign w:val="subscript"/>
        </w:rPr>
        <w:tab/>
      </w:r>
      <w:r w:rsidR="004544F4" w:rsidRPr="001572A6">
        <w:rPr>
          <w:i/>
          <w:color w:val="000000"/>
          <w:sz w:val="28"/>
          <w:szCs w:val="28"/>
        </w:rPr>
        <w:t>г</w:t>
      </w:r>
      <w:r w:rsidR="004544F4" w:rsidRPr="001572A6">
        <w:rPr>
          <w:color w:val="000000"/>
          <w:sz w:val="28"/>
          <w:szCs w:val="28"/>
        </w:rPr>
        <w:t xml:space="preserve">) </w:t>
      </w:r>
      <w:r w:rsidR="004544F4" w:rsidRPr="001572A6">
        <w:rPr>
          <w:color w:val="000000"/>
          <w:sz w:val="28"/>
          <w:szCs w:val="28"/>
          <w:lang w:val="en-US"/>
        </w:rPr>
        <w:t>KHSO</w:t>
      </w:r>
      <w:r w:rsidR="004544F4" w:rsidRPr="001572A6">
        <w:rPr>
          <w:color w:val="000000"/>
          <w:sz w:val="28"/>
          <w:szCs w:val="28"/>
          <w:vertAlign w:val="subscript"/>
        </w:rPr>
        <w:t>4</w:t>
      </w:r>
    </w:p>
    <w:p w:rsidR="00527CE4" w:rsidRPr="00BB5CE6" w:rsidRDefault="003038DD" w:rsidP="00564D95">
      <w:pPr>
        <w:spacing w:line="276" w:lineRule="auto"/>
        <w:contextualSpacing/>
        <w:rPr>
          <w:color w:val="000000"/>
          <w:sz w:val="28"/>
          <w:szCs w:val="28"/>
          <w:lang w:val="en-US"/>
        </w:rPr>
      </w:pPr>
      <w:r w:rsidRPr="001572A6">
        <w:rPr>
          <w:color w:val="000000"/>
          <w:sz w:val="28"/>
          <w:szCs w:val="28"/>
          <w:vertAlign w:val="subscript"/>
        </w:rPr>
        <w:tab/>
      </w:r>
      <w:r w:rsidR="00527CE4" w:rsidRPr="001572A6">
        <w:rPr>
          <w:i/>
          <w:color w:val="000000"/>
          <w:sz w:val="28"/>
          <w:szCs w:val="28"/>
        </w:rPr>
        <w:t>б</w:t>
      </w:r>
      <w:r w:rsidR="00527CE4" w:rsidRPr="00BB5CE6">
        <w:rPr>
          <w:color w:val="000000"/>
          <w:sz w:val="28"/>
          <w:szCs w:val="28"/>
          <w:lang w:val="en-US"/>
        </w:rPr>
        <w:t>) MgSO</w:t>
      </w:r>
      <w:r w:rsidR="00527CE4" w:rsidRPr="00BB5CE6">
        <w:rPr>
          <w:color w:val="000000"/>
          <w:sz w:val="28"/>
          <w:szCs w:val="28"/>
          <w:vertAlign w:val="subscript"/>
          <w:lang w:val="en-US"/>
        </w:rPr>
        <w:t>4</w:t>
      </w:r>
      <w:r w:rsidR="004544F4" w:rsidRPr="00BB5CE6">
        <w:rPr>
          <w:i/>
          <w:color w:val="000000"/>
          <w:sz w:val="28"/>
          <w:szCs w:val="28"/>
          <w:lang w:val="en-US"/>
        </w:rPr>
        <w:t xml:space="preserve"> </w:t>
      </w:r>
      <w:r w:rsidR="004544F4" w:rsidRPr="00BB5CE6">
        <w:rPr>
          <w:i/>
          <w:color w:val="000000"/>
          <w:sz w:val="28"/>
          <w:szCs w:val="28"/>
          <w:lang w:val="en-US"/>
        </w:rPr>
        <w:tab/>
      </w:r>
      <w:r w:rsidR="004544F4" w:rsidRPr="00BB5CE6">
        <w:rPr>
          <w:i/>
          <w:color w:val="000000"/>
          <w:sz w:val="28"/>
          <w:szCs w:val="28"/>
          <w:lang w:val="en-US"/>
        </w:rPr>
        <w:tab/>
      </w:r>
      <w:r w:rsidR="004544F4" w:rsidRPr="00BB5CE6">
        <w:rPr>
          <w:i/>
          <w:color w:val="000000"/>
          <w:sz w:val="28"/>
          <w:szCs w:val="28"/>
          <w:lang w:val="en-US"/>
        </w:rPr>
        <w:tab/>
      </w:r>
      <w:r w:rsidR="004544F4" w:rsidRPr="001572A6">
        <w:rPr>
          <w:i/>
          <w:color w:val="000000"/>
          <w:sz w:val="28"/>
          <w:szCs w:val="28"/>
        </w:rPr>
        <w:t>д</w:t>
      </w:r>
      <w:r w:rsidR="004544F4" w:rsidRPr="00BB5CE6">
        <w:rPr>
          <w:color w:val="000000"/>
          <w:sz w:val="28"/>
          <w:szCs w:val="28"/>
          <w:lang w:val="en-US"/>
        </w:rPr>
        <w:t xml:space="preserve">) </w:t>
      </w:r>
      <w:r w:rsidR="004544F4" w:rsidRPr="001572A6">
        <w:rPr>
          <w:color w:val="000000"/>
          <w:sz w:val="28"/>
          <w:szCs w:val="28"/>
          <w:lang w:val="en-US"/>
        </w:rPr>
        <w:t>Na</w:t>
      </w:r>
      <w:r w:rsidR="004544F4" w:rsidRPr="00BB5CE6">
        <w:rPr>
          <w:color w:val="000000"/>
          <w:sz w:val="28"/>
          <w:szCs w:val="28"/>
          <w:lang w:val="en-US"/>
        </w:rPr>
        <w:t>[</w:t>
      </w:r>
      <w:r w:rsidR="004544F4" w:rsidRPr="001572A6">
        <w:rPr>
          <w:color w:val="000000"/>
          <w:sz w:val="28"/>
          <w:szCs w:val="28"/>
          <w:lang w:val="en-US"/>
        </w:rPr>
        <w:t>Al</w:t>
      </w:r>
      <w:r w:rsidR="004544F4" w:rsidRPr="00BB5CE6">
        <w:rPr>
          <w:color w:val="000000"/>
          <w:sz w:val="28"/>
          <w:szCs w:val="28"/>
          <w:lang w:val="en-US"/>
        </w:rPr>
        <w:t>(</w:t>
      </w:r>
      <w:r w:rsidR="004544F4" w:rsidRPr="001572A6">
        <w:rPr>
          <w:color w:val="000000"/>
          <w:sz w:val="28"/>
          <w:szCs w:val="28"/>
          <w:lang w:val="en-US"/>
        </w:rPr>
        <w:t>OH</w:t>
      </w:r>
      <w:r w:rsidR="004544F4" w:rsidRPr="00BB5CE6">
        <w:rPr>
          <w:color w:val="000000"/>
          <w:sz w:val="28"/>
          <w:szCs w:val="28"/>
          <w:lang w:val="en-US"/>
        </w:rPr>
        <w:t>)</w:t>
      </w:r>
      <w:r w:rsidR="004544F4" w:rsidRPr="00BB5CE6">
        <w:rPr>
          <w:color w:val="000000"/>
          <w:sz w:val="28"/>
          <w:szCs w:val="28"/>
          <w:vertAlign w:val="subscript"/>
          <w:lang w:val="en-US"/>
        </w:rPr>
        <w:t>4</w:t>
      </w:r>
      <w:r w:rsidR="004544F4" w:rsidRPr="00BB5CE6">
        <w:rPr>
          <w:color w:val="000000"/>
          <w:sz w:val="28"/>
          <w:szCs w:val="28"/>
          <w:lang w:val="en-US"/>
        </w:rPr>
        <w:t>]</w:t>
      </w:r>
    </w:p>
    <w:p w:rsidR="00527CE4" w:rsidRPr="001572A6" w:rsidRDefault="00564D95" w:rsidP="00564D95">
      <w:pPr>
        <w:spacing w:line="276" w:lineRule="auto"/>
        <w:contextualSpacing/>
        <w:rPr>
          <w:color w:val="000000"/>
          <w:sz w:val="28"/>
          <w:szCs w:val="28"/>
        </w:rPr>
      </w:pPr>
      <w:r w:rsidRPr="00BB5CE6">
        <w:rPr>
          <w:color w:val="000000"/>
          <w:sz w:val="28"/>
          <w:szCs w:val="28"/>
          <w:lang w:val="en-US"/>
        </w:rPr>
        <w:tab/>
      </w:r>
      <w:r w:rsidR="00527CE4" w:rsidRPr="001572A6">
        <w:rPr>
          <w:i/>
          <w:color w:val="000000"/>
          <w:sz w:val="28"/>
          <w:szCs w:val="28"/>
        </w:rPr>
        <w:t>в</w:t>
      </w:r>
      <w:r w:rsidR="00527CE4" w:rsidRPr="001572A6">
        <w:rPr>
          <w:color w:val="000000"/>
          <w:sz w:val="28"/>
          <w:szCs w:val="28"/>
        </w:rPr>
        <w:t>) Mg(OH)Cl</w:t>
      </w:r>
    </w:p>
    <w:p w:rsidR="00527CE4" w:rsidRPr="001572A6" w:rsidRDefault="00014035" w:rsidP="00564D95">
      <w:pPr>
        <w:spacing w:line="276" w:lineRule="auto"/>
        <w:contextualSpacing/>
        <w:rPr>
          <w:color w:val="000000"/>
          <w:sz w:val="28"/>
          <w:szCs w:val="28"/>
        </w:rPr>
      </w:pPr>
      <w:r w:rsidRPr="001572A6">
        <w:rPr>
          <w:color w:val="000000"/>
          <w:sz w:val="28"/>
          <w:szCs w:val="28"/>
        </w:rPr>
        <w:t>2</w:t>
      </w:r>
      <w:r w:rsidR="00527CE4" w:rsidRPr="001572A6">
        <w:rPr>
          <w:color w:val="000000"/>
          <w:sz w:val="28"/>
          <w:szCs w:val="28"/>
        </w:rPr>
        <w:t>5. При электролитической диссоциации кислот</w:t>
      </w:r>
    </w:p>
    <w:p w:rsidR="00527CE4" w:rsidRPr="001572A6" w:rsidRDefault="00564D95"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а</w:t>
      </w:r>
      <w:r w:rsidR="00527CE4" w:rsidRPr="001572A6">
        <w:rPr>
          <w:color w:val="000000"/>
          <w:sz w:val="28"/>
          <w:szCs w:val="28"/>
        </w:rPr>
        <w:t>) образуются катионы металла и гидроксид-ионы</w:t>
      </w:r>
    </w:p>
    <w:p w:rsidR="00527CE4" w:rsidRPr="001572A6" w:rsidRDefault="00564D95"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б</w:t>
      </w:r>
      <w:r w:rsidR="00527CE4" w:rsidRPr="001572A6">
        <w:rPr>
          <w:color w:val="000000"/>
          <w:sz w:val="28"/>
          <w:szCs w:val="28"/>
        </w:rPr>
        <w:t>) образуются катионы водорода и гидроксид-ионы</w:t>
      </w:r>
    </w:p>
    <w:p w:rsidR="00527CE4" w:rsidRPr="001572A6" w:rsidRDefault="00564D95"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в</w:t>
      </w:r>
      <w:r w:rsidR="00527CE4" w:rsidRPr="001572A6">
        <w:rPr>
          <w:color w:val="000000"/>
          <w:sz w:val="28"/>
          <w:szCs w:val="28"/>
        </w:rPr>
        <w:t>) образуются катионы металлов и анионы кислотного остатка</w:t>
      </w:r>
    </w:p>
    <w:p w:rsidR="00527CE4" w:rsidRPr="001572A6" w:rsidRDefault="00564D95"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г</w:t>
      </w:r>
      <w:r w:rsidR="00527CE4" w:rsidRPr="001572A6">
        <w:rPr>
          <w:color w:val="000000"/>
          <w:sz w:val="28"/>
          <w:szCs w:val="28"/>
        </w:rPr>
        <w:t>) не образуются ионы</w:t>
      </w:r>
    </w:p>
    <w:p w:rsidR="00527CE4" w:rsidRPr="001572A6" w:rsidRDefault="00564D95"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д</w:t>
      </w:r>
      <w:r w:rsidR="00527CE4" w:rsidRPr="001572A6">
        <w:rPr>
          <w:color w:val="000000"/>
          <w:sz w:val="28"/>
          <w:szCs w:val="28"/>
        </w:rPr>
        <w:t>) образуются катионы водорода и анионы кислотного остатка</w:t>
      </w:r>
    </w:p>
    <w:p w:rsidR="00527CE4" w:rsidRPr="001572A6" w:rsidRDefault="00014035" w:rsidP="00564D95">
      <w:pPr>
        <w:spacing w:line="276" w:lineRule="auto"/>
        <w:contextualSpacing/>
        <w:rPr>
          <w:color w:val="000000"/>
          <w:sz w:val="28"/>
          <w:szCs w:val="28"/>
        </w:rPr>
      </w:pPr>
      <w:r w:rsidRPr="001572A6">
        <w:rPr>
          <w:color w:val="000000"/>
          <w:sz w:val="28"/>
          <w:szCs w:val="28"/>
        </w:rPr>
        <w:t>2</w:t>
      </w:r>
      <w:r w:rsidR="00527CE4" w:rsidRPr="001572A6">
        <w:rPr>
          <w:color w:val="000000"/>
          <w:sz w:val="28"/>
          <w:szCs w:val="28"/>
        </w:rPr>
        <w:t>6. В схеме превращенийFe + HNO</w:t>
      </w:r>
      <w:r w:rsidR="00527CE4" w:rsidRPr="001572A6">
        <w:rPr>
          <w:color w:val="000000"/>
          <w:sz w:val="28"/>
          <w:szCs w:val="28"/>
          <w:vertAlign w:val="subscript"/>
        </w:rPr>
        <w:t>3</w:t>
      </w:r>
      <w:r w:rsidR="00564D95" w:rsidRPr="001572A6">
        <w:rPr>
          <w:color w:val="000000"/>
          <w:sz w:val="28"/>
          <w:szCs w:val="28"/>
        </w:rPr>
        <w:t>→</w:t>
      </w:r>
      <w:r w:rsidR="00527CE4" w:rsidRPr="001572A6">
        <w:rPr>
          <w:color w:val="000000"/>
          <w:sz w:val="28"/>
          <w:szCs w:val="28"/>
        </w:rPr>
        <w:t>Fe(NO</w:t>
      </w:r>
      <w:r w:rsidR="00527CE4" w:rsidRPr="001572A6">
        <w:rPr>
          <w:color w:val="000000"/>
          <w:sz w:val="28"/>
          <w:szCs w:val="28"/>
          <w:vertAlign w:val="subscript"/>
        </w:rPr>
        <w:t>3</w:t>
      </w:r>
      <w:r w:rsidR="00527CE4" w:rsidRPr="001572A6">
        <w:rPr>
          <w:color w:val="000000"/>
          <w:sz w:val="28"/>
          <w:szCs w:val="28"/>
        </w:rPr>
        <w:t>)</w:t>
      </w:r>
      <w:r w:rsidR="00527CE4" w:rsidRPr="001572A6">
        <w:rPr>
          <w:color w:val="000000"/>
          <w:sz w:val="28"/>
          <w:szCs w:val="28"/>
          <w:vertAlign w:val="subscript"/>
        </w:rPr>
        <w:t>3</w:t>
      </w:r>
      <w:r w:rsidR="00527CE4" w:rsidRPr="001572A6">
        <w:rPr>
          <w:color w:val="000000"/>
          <w:sz w:val="28"/>
          <w:szCs w:val="28"/>
        </w:rPr>
        <w:t xml:space="preserve"> + NO + H</w:t>
      </w:r>
      <w:r w:rsidR="00527CE4" w:rsidRPr="001572A6">
        <w:rPr>
          <w:color w:val="000000"/>
          <w:sz w:val="28"/>
          <w:szCs w:val="28"/>
          <w:vertAlign w:val="subscript"/>
        </w:rPr>
        <w:t>2</w:t>
      </w:r>
      <w:r w:rsidR="00527CE4" w:rsidRPr="001572A6">
        <w:rPr>
          <w:color w:val="000000"/>
          <w:sz w:val="28"/>
          <w:szCs w:val="28"/>
        </w:rPr>
        <w:t>O сумма коэффициентов в сокращенном ионном уравнении равна</w:t>
      </w:r>
    </w:p>
    <w:p w:rsidR="00527CE4" w:rsidRPr="001572A6" w:rsidRDefault="00564D95"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а</w:t>
      </w:r>
      <w:r w:rsidR="00527CE4" w:rsidRPr="001572A6">
        <w:rPr>
          <w:color w:val="000000"/>
          <w:sz w:val="28"/>
          <w:szCs w:val="28"/>
        </w:rPr>
        <w:t>) 9</w:t>
      </w:r>
      <w:r w:rsidRPr="001572A6">
        <w:rPr>
          <w:color w:val="000000"/>
          <w:sz w:val="28"/>
          <w:szCs w:val="28"/>
        </w:rPr>
        <w:tab/>
      </w:r>
      <w:r w:rsidRPr="001572A6">
        <w:rPr>
          <w:color w:val="000000"/>
          <w:sz w:val="28"/>
          <w:szCs w:val="28"/>
        </w:rPr>
        <w:tab/>
      </w:r>
      <w:r w:rsidR="00527CE4" w:rsidRPr="001572A6">
        <w:rPr>
          <w:i/>
          <w:color w:val="000000"/>
          <w:sz w:val="28"/>
          <w:szCs w:val="28"/>
        </w:rPr>
        <w:t>б</w:t>
      </w:r>
      <w:r w:rsidR="00527CE4" w:rsidRPr="001572A6">
        <w:rPr>
          <w:color w:val="000000"/>
          <w:sz w:val="28"/>
          <w:szCs w:val="28"/>
        </w:rPr>
        <w:t>) 8</w:t>
      </w:r>
      <w:r w:rsidRPr="001572A6">
        <w:rPr>
          <w:color w:val="000000"/>
          <w:sz w:val="28"/>
          <w:szCs w:val="28"/>
        </w:rPr>
        <w:tab/>
      </w:r>
      <w:r w:rsidRPr="001572A6">
        <w:rPr>
          <w:color w:val="000000"/>
          <w:sz w:val="28"/>
          <w:szCs w:val="28"/>
        </w:rPr>
        <w:tab/>
      </w:r>
      <w:r w:rsidR="00527CE4" w:rsidRPr="001572A6">
        <w:rPr>
          <w:i/>
          <w:color w:val="000000"/>
          <w:sz w:val="28"/>
          <w:szCs w:val="28"/>
        </w:rPr>
        <w:t>в</w:t>
      </w:r>
      <w:r w:rsidR="00527CE4" w:rsidRPr="001572A6">
        <w:rPr>
          <w:color w:val="000000"/>
          <w:sz w:val="28"/>
          <w:szCs w:val="28"/>
        </w:rPr>
        <w:t>) 10</w:t>
      </w:r>
      <w:r w:rsidRPr="001572A6">
        <w:rPr>
          <w:color w:val="000000"/>
          <w:sz w:val="28"/>
          <w:szCs w:val="28"/>
        </w:rPr>
        <w:tab/>
      </w:r>
      <w:r w:rsidRPr="001572A6">
        <w:rPr>
          <w:color w:val="000000"/>
          <w:sz w:val="28"/>
          <w:szCs w:val="28"/>
        </w:rPr>
        <w:tab/>
      </w:r>
      <w:r w:rsidR="00527CE4" w:rsidRPr="001572A6">
        <w:rPr>
          <w:i/>
          <w:color w:val="000000"/>
          <w:sz w:val="28"/>
          <w:szCs w:val="28"/>
        </w:rPr>
        <w:t>г</w:t>
      </w:r>
      <w:r w:rsidR="00527CE4" w:rsidRPr="001572A6">
        <w:rPr>
          <w:color w:val="000000"/>
          <w:sz w:val="28"/>
          <w:szCs w:val="28"/>
        </w:rPr>
        <w:t>) 12</w:t>
      </w:r>
      <w:r w:rsidRPr="001572A6">
        <w:rPr>
          <w:color w:val="000000"/>
          <w:sz w:val="28"/>
          <w:szCs w:val="28"/>
        </w:rPr>
        <w:tab/>
      </w:r>
      <w:r w:rsidRPr="001572A6">
        <w:rPr>
          <w:color w:val="000000"/>
          <w:sz w:val="28"/>
          <w:szCs w:val="28"/>
        </w:rPr>
        <w:tab/>
      </w:r>
      <w:r w:rsidR="00527CE4" w:rsidRPr="001572A6">
        <w:rPr>
          <w:i/>
          <w:color w:val="000000"/>
          <w:sz w:val="28"/>
          <w:szCs w:val="28"/>
        </w:rPr>
        <w:t>д</w:t>
      </w:r>
      <w:r w:rsidR="00527CE4" w:rsidRPr="001572A6">
        <w:rPr>
          <w:color w:val="000000"/>
          <w:sz w:val="28"/>
          <w:szCs w:val="28"/>
        </w:rPr>
        <w:t>) 11</w:t>
      </w:r>
    </w:p>
    <w:p w:rsidR="00527CE4" w:rsidRPr="001572A6" w:rsidRDefault="00014035" w:rsidP="00564D95">
      <w:pPr>
        <w:spacing w:line="276" w:lineRule="auto"/>
        <w:contextualSpacing/>
        <w:rPr>
          <w:color w:val="000000"/>
          <w:sz w:val="28"/>
          <w:szCs w:val="28"/>
        </w:rPr>
      </w:pPr>
      <w:r w:rsidRPr="001572A6">
        <w:rPr>
          <w:color w:val="000000"/>
          <w:sz w:val="28"/>
          <w:szCs w:val="28"/>
        </w:rPr>
        <w:t>2</w:t>
      </w:r>
      <w:r w:rsidR="00527CE4" w:rsidRPr="001572A6">
        <w:rPr>
          <w:color w:val="000000"/>
          <w:sz w:val="28"/>
          <w:szCs w:val="28"/>
        </w:rPr>
        <w:t>7. Формула самой сильной кислоты</w:t>
      </w:r>
    </w:p>
    <w:p w:rsidR="00527CE4" w:rsidRPr="001572A6" w:rsidRDefault="00564D95"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а</w:t>
      </w:r>
      <w:r w:rsidR="00527CE4" w:rsidRPr="001572A6">
        <w:rPr>
          <w:color w:val="000000"/>
          <w:sz w:val="28"/>
          <w:szCs w:val="28"/>
        </w:rPr>
        <w:t>) HF</w:t>
      </w:r>
      <w:r w:rsidRPr="001572A6">
        <w:rPr>
          <w:color w:val="000000"/>
          <w:sz w:val="28"/>
          <w:szCs w:val="28"/>
        </w:rPr>
        <w:tab/>
      </w:r>
      <w:r w:rsidRPr="001572A6">
        <w:rPr>
          <w:color w:val="000000"/>
          <w:sz w:val="28"/>
          <w:szCs w:val="28"/>
        </w:rPr>
        <w:tab/>
      </w:r>
      <w:r w:rsidR="00527CE4" w:rsidRPr="001572A6">
        <w:rPr>
          <w:i/>
          <w:color w:val="000000"/>
          <w:sz w:val="28"/>
          <w:szCs w:val="28"/>
        </w:rPr>
        <w:t>б</w:t>
      </w:r>
      <w:r w:rsidR="00527CE4" w:rsidRPr="001572A6">
        <w:rPr>
          <w:color w:val="000000"/>
          <w:sz w:val="28"/>
          <w:szCs w:val="28"/>
        </w:rPr>
        <w:t>) HClO</w:t>
      </w:r>
      <w:r w:rsidRPr="001572A6">
        <w:rPr>
          <w:color w:val="000000"/>
          <w:sz w:val="28"/>
          <w:szCs w:val="28"/>
        </w:rPr>
        <w:tab/>
      </w:r>
      <w:r w:rsidR="00527CE4" w:rsidRPr="001572A6">
        <w:rPr>
          <w:i/>
          <w:color w:val="000000"/>
          <w:sz w:val="28"/>
          <w:szCs w:val="28"/>
        </w:rPr>
        <w:t>в</w:t>
      </w:r>
      <w:r w:rsidR="00527CE4" w:rsidRPr="001572A6">
        <w:rPr>
          <w:color w:val="000000"/>
          <w:sz w:val="28"/>
          <w:szCs w:val="28"/>
        </w:rPr>
        <w:t>) HClO</w:t>
      </w:r>
      <w:r w:rsidR="00527CE4" w:rsidRPr="001572A6">
        <w:rPr>
          <w:color w:val="000000"/>
          <w:sz w:val="28"/>
          <w:szCs w:val="28"/>
          <w:vertAlign w:val="subscript"/>
        </w:rPr>
        <w:t>2</w:t>
      </w:r>
      <w:r w:rsidRPr="001572A6">
        <w:rPr>
          <w:color w:val="000000"/>
          <w:sz w:val="28"/>
          <w:szCs w:val="28"/>
        </w:rPr>
        <w:tab/>
      </w:r>
      <w:r w:rsidR="00527CE4" w:rsidRPr="001572A6">
        <w:rPr>
          <w:i/>
          <w:color w:val="000000"/>
          <w:sz w:val="28"/>
          <w:szCs w:val="28"/>
        </w:rPr>
        <w:t>г</w:t>
      </w:r>
      <w:r w:rsidR="00527CE4" w:rsidRPr="001572A6">
        <w:rPr>
          <w:color w:val="000000"/>
          <w:sz w:val="28"/>
          <w:szCs w:val="28"/>
        </w:rPr>
        <w:t>) HClO</w:t>
      </w:r>
      <w:r w:rsidR="00527CE4" w:rsidRPr="001572A6">
        <w:rPr>
          <w:color w:val="000000"/>
          <w:sz w:val="28"/>
          <w:szCs w:val="28"/>
          <w:vertAlign w:val="subscript"/>
        </w:rPr>
        <w:t>4</w:t>
      </w:r>
      <w:r w:rsidRPr="001572A6">
        <w:rPr>
          <w:color w:val="000000"/>
          <w:sz w:val="28"/>
          <w:szCs w:val="28"/>
        </w:rPr>
        <w:tab/>
      </w:r>
      <w:r w:rsidR="00527CE4" w:rsidRPr="001572A6">
        <w:rPr>
          <w:i/>
          <w:color w:val="000000"/>
          <w:sz w:val="28"/>
          <w:szCs w:val="28"/>
        </w:rPr>
        <w:t>д</w:t>
      </w:r>
      <w:r w:rsidR="00527CE4" w:rsidRPr="001572A6">
        <w:rPr>
          <w:color w:val="000000"/>
          <w:sz w:val="28"/>
          <w:szCs w:val="28"/>
        </w:rPr>
        <w:t>) HClO</w:t>
      </w:r>
      <w:r w:rsidR="00527CE4" w:rsidRPr="001572A6">
        <w:rPr>
          <w:color w:val="000000"/>
          <w:sz w:val="28"/>
          <w:szCs w:val="28"/>
          <w:vertAlign w:val="subscript"/>
        </w:rPr>
        <w:t>3</w:t>
      </w:r>
    </w:p>
    <w:p w:rsidR="00527CE4" w:rsidRPr="001572A6" w:rsidRDefault="00014035" w:rsidP="00564D95">
      <w:pPr>
        <w:spacing w:line="276" w:lineRule="auto"/>
        <w:contextualSpacing/>
        <w:rPr>
          <w:color w:val="000000"/>
          <w:sz w:val="28"/>
          <w:szCs w:val="28"/>
        </w:rPr>
      </w:pPr>
      <w:r w:rsidRPr="001572A6">
        <w:rPr>
          <w:color w:val="000000"/>
          <w:sz w:val="28"/>
          <w:szCs w:val="28"/>
        </w:rPr>
        <w:lastRenderedPageBreak/>
        <w:t>2</w:t>
      </w:r>
      <w:r w:rsidR="00527CE4" w:rsidRPr="001572A6">
        <w:rPr>
          <w:color w:val="000000"/>
          <w:sz w:val="28"/>
          <w:szCs w:val="28"/>
        </w:rPr>
        <w:t>8. Не происходит выпадение осадка в случае взаимодействия</w:t>
      </w:r>
    </w:p>
    <w:p w:rsidR="00527CE4" w:rsidRPr="001572A6" w:rsidRDefault="00564D95"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а</w:t>
      </w:r>
      <w:r w:rsidR="00527CE4" w:rsidRPr="001572A6">
        <w:rPr>
          <w:color w:val="000000"/>
          <w:sz w:val="28"/>
          <w:szCs w:val="28"/>
        </w:rPr>
        <w:t>) силиката натрия и нитрата кальция</w:t>
      </w:r>
    </w:p>
    <w:p w:rsidR="00527CE4" w:rsidRPr="001572A6" w:rsidRDefault="00564D95"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б</w:t>
      </w:r>
      <w:r w:rsidR="00527CE4" w:rsidRPr="001572A6">
        <w:rPr>
          <w:color w:val="000000"/>
          <w:sz w:val="28"/>
          <w:szCs w:val="28"/>
        </w:rPr>
        <w:t>) сульфата калия и нитрата бария</w:t>
      </w:r>
    </w:p>
    <w:p w:rsidR="00527CE4" w:rsidRPr="001572A6" w:rsidRDefault="00564D95"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в</w:t>
      </w:r>
      <w:r w:rsidR="00527CE4" w:rsidRPr="001572A6">
        <w:rPr>
          <w:color w:val="000000"/>
          <w:sz w:val="28"/>
          <w:szCs w:val="28"/>
        </w:rPr>
        <w:t>) карбоната калия и нитрата натрия</w:t>
      </w:r>
    </w:p>
    <w:p w:rsidR="00527CE4" w:rsidRPr="001572A6" w:rsidRDefault="00564D95"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г</w:t>
      </w:r>
      <w:r w:rsidR="00527CE4" w:rsidRPr="001572A6">
        <w:rPr>
          <w:color w:val="000000"/>
          <w:sz w:val="28"/>
          <w:szCs w:val="28"/>
        </w:rPr>
        <w:t>) хлорида натрия и нитрата серебра</w:t>
      </w:r>
    </w:p>
    <w:p w:rsidR="00527CE4" w:rsidRPr="001572A6" w:rsidRDefault="00564D95"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д</w:t>
      </w:r>
      <w:r w:rsidR="00527CE4" w:rsidRPr="001572A6">
        <w:rPr>
          <w:color w:val="000000"/>
          <w:sz w:val="28"/>
          <w:szCs w:val="28"/>
        </w:rPr>
        <w:t>) сульфида калия и нитрата меди (II)</w:t>
      </w:r>
    </w:p>
    <w:p w:rsidR="00527CE4" w:rsidRPr="001572A6" w:rsidRDefault="00014035" w:rsidP="00564D95">
      <w:pPr>
        <w:spacing w:line="276" w:lineRule="auto"/>
        <w:contextualSpacing/>
        <w:rPr>
          <w:color w:val="000000"/>
          <w:sz w:val="28"/>
          <w:szCs w:val="28"/>
        </w:rPr>
      </w:pPr>
      <w:r w:rsidRPr="001572A6">
        <w:rPr>
          <w:color w:val="000000"/>
          <w:sz w:val="28"/>
          <w:szCs w:val="28"/>
        </w:rPr>
        <w:t>2</w:t>
      </w:r>
      <w:r w:rsidR="00527CE4" w:rsidRPr="001572A6">
        <w:rPr>
          <w:color w:val="000000"/>
          <w:sz w:val="28"/>
          <w:szCs w:val="28"/>
        </w:rPr>
        <w:t>9. Реакция хлорида бария идет до конца с</w:t>
      </w:r>
    </w:p>
    <w:p w:rsidR="00B60B53" w:rsidRDefault="001D1BD0"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а</w:t>
      </w:r>
      <w:r w:rsidR="00527CE4" w:rsidRPr="001572A6">
        <w:rPr>
          <w:color w:val="000000"/>
          <w:sz w:val="28"/>
          <w:szCs w:val="28"/>
        </w:rPr>
        <w:t xml:space="preserve">) Нитратом калия </w:t>
      </w:r>
      <w:r w:rsidRPr="001572A6">
        <w:rPr>
          <w:color w:val="000000"/>
          <w:sz w:val="28"/>
          <w:szCs w:val="28"/>
        </w:rPr>
        <w:tab/>
      </w:r>
      <w:r w:rsidRPr="001572A6">
        <w:rPr>
          <w:color w:val="000000"/>
          <w:sz w:val="28"/>
          <w:szCs w:val="28"/>
        </w:rPr>
        <w:tab/>
      </w:r>
      <w:r w:rsidR="00B60B53" w:rsidRPr="001572A6">
        <w:rPr>
          <w:i/>
          <w:color w:val="000000"/>
          <w:sz w:val="28"/>
          <w:szCs w:val="28"/>
        </w:rPr>
        <w:t>г</w:t>
      </w:r>
      <w:r w:rsidR="00B60B53" w:rsidRPr="001572A6">
        <w:rPr>
          <w:color w:val="000000"/>
          <w:sz w:val="28"/>
          <w:szCs w:val="28"/>
        </w:rPr>
        <w:t>) Азотной кислотой</w:t>
      </w:r>
    </w:p>
    <w:p w:rsidR="00527CE4" w:rsidRPr="001572A6" w:rsidRDefault="00527CE4" w:rsidP="00B60B53">
      <w:pPr>
        <w:spacing w:line="276" w:lineRule="auto"/>
        <w:ind w:firstLine="708"/>
        <w:contextualSpacing/>
        <w:rPr>
          <w:color w:val="000000"/>
          <w:sz w:val="28"/>
          <w:szCs w:val="28"/>
        </w:rPr>
      </w:pPr>
      <w:r w:rsidRPr="001572A6">
        <w:rPr>
          <w:i/>
          <w:color w:val="000000"/>
          <w:sz w:val="28"/>
          <w:szCs w:val="28"/>
        </w:rPr>
        <w:t>б</w:t>
      </w:r>
      <w:r w:rsidRPr="001572A6">
        <w:rPr>
          <w:color w:val="000000"/>
          <w:sz w:val="28"/>
          <w:szCs w:val="28"/>
        </w:rPr>
        <w:t>) Соляной кислотой</w:t>
      </w:r>
      <w:r w:rsidR="00B60B53">
        <w:rPr>
          <w:color w:val="000000"/>
          <w:sz w:val="28"/>
          <w:szCs w:val="28"/>
        </w:rPr>
        <w:tab/>
      </w:r>
      <w:r w:rsidR="00B60B53">
        <w:rPr>
          <w:color w:val="000000"/>
          <w:sz w:val="28"/>
          <w:szCs w:val="28"/>
        </w:rPr>
        <w:tab/>
      </w:r>
      <w:r w:rsidR="00B60B53" w:rsidRPr="001572A6">
        <w:rPr>
          <w:i/>
          <w:color w:val="000000"/>
          <w:sz w:val="28"/>
          <w:szCs w:val="28"/>
        </w:rPr>
        <w:t>д</w:t>
      </w:r>
      <w:r w:rsidR="00B60B53" w:rsidRPr="001572A6">
        <w:rPr>
          <w:color w:val="000000"/>
          <w:sz w:val="28"/>
          <w:szCs w:val="28"/>
        </w:rPr>
        <w:t>) Хлоридом натрия</w:t>
      </w:r>
    </w:p>
    <w:p w:rsidR="00527CE4" w:rsidRPr="001572A6" w:rsidRDefault="001D1BD0"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в</w:t>
      </w:r>
      <w:r w:rsidR="00527CE4" w:rsidRPr="001572A6">
        <w:rPr>
          <w:color w:val="000000"/>
          <w:sz w:val="28"/>
          <w:szCs w:val="28"/>
        </w:rPr>
        <w:t>) Сульфатом натрия</w:t>
      </w:r>
    </w:p>
    <w:p w:rsidR="00527CE4" w:rsidRPr="001572A6" w:rsidRDefault="00014035" w:rsidP="00564D95">
      <w:pPr>
        <w:spacing w:line="276" w:lineRule="auto"/>
        <w:contextualSpacing/>
        <w:rPr>
          <w:color w:val="000000"/>
          <w:sz w:val="28"/>
          <w:szCs w:val="28"/>
        </w:rPr>
      </w:pPr>
      <w:r w:rsidRPr="001572A6">
        <w:rPr>
          <w:color w:val="000000"/>
          <w:sz w:val="28"/>
          <w:szCs w:val="28"/>
        </w:rPr>
        <w:t>3</w:t>
      </w:r>
      <w:r w:rsidR="00527CE4" w:rsidRPr="001572A6">
        <w:rPr>
          <w:color w:val="000000"/>
          <w:sz w:val="28"/>
          <w:szCs w:val="28"/>
        </w:rPr>
        <w:t>0. При электролитической диссоциации солей:</w:t>
      </w:r>
    </w:p>
    <w:p w:rsidR="00527CE4" w:rsidRPr="001572A6" w:rsidRDefault="001D1BD0"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а</w:t>
      </w:r>
      <w:r w:rsidR="00527CE4" w:rsidRPr="001572A6">
        <w:rPr>
          <w:color w:val="000000"/>
          <w:sz w:val="28"/>
          <w:szCs w:val="28"/>
        </w:rPr>
        <w:t>) образуются катионы водорода и гидроксид-ионы</w:t>
      </w:r>
    </w:p>
    <w:p w:rsidR="00527CE4" w:rsidRPr="001572A6" w:rsidRDefault="001D1BD0"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б</w:t>
      </w:r>
      <w:r w:rsidR="00527CE4" w:rsidRPr="001572A6">
        <w:rPr>
          <w:color w:val="000000"/>
          <w:sz w:val="28"/>
          <w:szCs w:val="28"/>
        </w:rPr>
        <w:t>) образуются катионы металлов и анионы кислотного остатка</w:t>
      </w:r>
    </w:p>
    <w:p w:rsidR="00527CE4" w:rsidRPr="001572A6" w:rsidRDefault="001D1BD0"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в</w:t>
      </w:r>
      <w:r w:rsidR="00527CE4" w:rsidRPr="001572A6">
        <w:rPr>
          <w:color w:val="000000"/>
          <w:sz w:val="28"/>
          <w:szCs w:val="28"/>
        </w:rPr>
        <w:t>) не образуются ионы</w:t>
      </w:r>
    </w:p>
    <w:p w:rsidR="00527CE4" w:rsidRPr="001572A6" w:rsidRDefault="001D1BD0"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г</w:t>
      </w:r>
      <w:r w:rsidR="00527CE4" w:rsidRPr="001572A6">
        <w:rPr>
          <w:color w:val="000000"/>
          <w:sz w:val="28"/>
          <w:szCs w:val="28"/>
        </w:rPr>
        <w:t>) образуются катионы металла и гидроксид-ионы</w:t>
      </w:r>
    </w:p>
    <w:p w:rsidR="00527CE4" w:rsidRPr="001572A6" w:rsidRDefault="001D1BD0" w:rsidP="00564D95">
      <w:pPr>
        <w:spacing w:line="276" w:lineRule="auto"/>
        <w:contextualSpacing/>
        <w:rPr>
          <w:color w:val="000000"/>
          <w:sz w:val="28"/>
          <w:szCs w:val="28"/>
        </w:rPr>
      </w:pPr>
      <w:r w:rsidRPr="001572A6">
        <w:rPr>
          <w:color w:val="000000"/>
          <w:sz w:val="28"/>
          <w:szCs w:val="28"/>
        </w:rPr>
        <w:tab/>
      </w:r>
      <w:r w:rsidR="00527CE4" w:rsidRPr="001572A6">
        <w:rPr>
          <w:i/>
          <w:color w:val="000000"/>
          <w:sz w:val="28"/>
          <w:szCs w:val="28"/>
        </w:rPr>
        <w:t>д</w:t>
      </w:r>
      <w:r w:rsidR="00527CE4" w:rsidRPr="001572A6">
        <w:rPr>
          <w:color w:val="000000"/>
          <w:sz w:val="28"/>
          <w:szCs w:val="28"/>
        </w:rPr>
        <w:t>) образуются катионы водорода и анионы кислотного остатка</w:t>
      </w:r>
    </w:p>
    <w:p w:rsidR="001D1BD0" w:rsidRPr="001572A6" w:rsidRDefault="00014035" w:rsidP="001D1BD0">
      <w:pPr>
        <w:spacing w:line="276" w:lineRule="auto"/>
        <w:contextualSpacing/>
        <w:rPr>
          <w:color w:val="000000"/>
          <w:sz w:val="28"/>
          <w:szCs w:val="28"/>
        </w:rPr>
      </w:pPr>
      <w:r w:rsidRPr="001572A6">
        <w:rPr>
          <w:color w:val="000000"/>
          <w:sz w:val="28"/>
          <w:szCs w:val="28"/>
        </w:rPr>
        <w:t>3</w:t>
      </w:r>
      <w:r w:rsidR="001D1BD0" w:rsidRPr="001572A6">
        <w:rPr>
          <w:color w:val="000000"/>
          <w:sz w:val="28"/>
          <w:szCs w:val="28"/>
        </w:rPr>
        <w:t>1. Какое уравнение относится к реакции соединения?</w:t>
      </w:r>
    </w:p>
    <w:p w:rsidR="001D1BD0" w:rsidRPr="001572A6" w:rsidRDefault="000F3E48" w:rsidP="001D1BD0">
      <w:pPr>
        <w:spacing w:line="276" w:lineRule="auto"/>
        <w:contextualSpacing/>
        <w:rPr>
          <w:color w:val="000000"/>
          <w:sz w:val="28"/>
          <w:szCs w:val="28"/>
        </w:rPr>
      </w:pPr>
      <w:r w:rsidRPr="001572A6">
        <w:rPr>
          <w:color w:val="000000"/>
          <w:sz w:val="28"/>
          <w:szCs w:val="28"/>
        </w:rPr>
        <w:tab/>
      </w:r>
      <w:r w:rsidR="001D1BD0" w:rsidRPr="001572A6">
        <w:rPr>
          <w:i/>
          <w:color w:val="000000"/>
          <w:sz w:val="28"/>
          <w:szCs w:val="28"/>
        </w:rPr>
        <w:t>а</w:t>
      </w:r>
      <w:r w:rsidR="001D1BD0" w:rsidRPr="001572A6">
        <w:rPr>
          <w:color w:val="000000"/>
          <w:sz w:val="28"/>
          <w:szCs w:val="28"/>
        </w:rPr>
        <w:t>) 2NaOH + MgCl</w:t>
      </w:r>
      <w:r w:rsidR="001D1BD0" w:rsidRPr="001572A6">
        <w:rPr>
          <w:color w:val="000000"/>
          <w:sz w:val="28"/>
          <w:szCs w:val="28"/>
          <w:vertAlign w:val="subscript"/>
        </w:rPr>
        <w:t>2</w:t>
      </w:r>
      <w:r w:rsidR="001D1BD0" w:rsidRPr="001572A6">
        <w:rPr>
          <w:color w:val="000000"/>
          <w:sz w:val="28"/>
          <w:szCs w:val="28"/>
        </w:rPr>
        <w:t xml:space="preserve"> = Mg(OH)</w:t>
      </w:r>
      <w:r w:rsidR="001D1BD0" w:rsidRPr="001572A6">
        <w:rPr>
          <w:color w:val="000000"/>
          <w:sz w:val="28"/>
          <w:szCs w:val="28"/>
          <w:vertAlign w:val="subscript"/>
        </w:rPr>
        <w:t>2</w:t>
      </w:r>
      <w:r w:rsidR="001D1BD0" w:rsidRPr="001572A6">
        <w:rPr>
          <w:color w:val="000000"/>
          <w:sz w:val="28"/>
          <w:szCs w:val="28"/>
        </w:rPr>
        <w:t xml:space="preserve"> + 2NaCl </w:t>
      </w:r>
      <w:r w:rsidRPr="001572A6">
        <w:rPr>
          <w:color w:val="000000"/>
          <w:sz w:val="28"/>
          <w:szCs w:val="28"/>
        </w:rPr>
        <w:tab/>
      </w:r>
      <w:r w:rsidRPr="001572A6">
        <w:rPr>
          <w:color w:val="000000"/>
          <w:sz w:val="28"/>
          <w:szCs w:val="28"/>
        </w:rPr>
        <w:tab/>
      </w:r>
      <w:r w:rsidR="001D1BD0" w:rsidRPr="001572A6">
        <w:rPr>
          <w:i/>
          <w:color w:val="000000"/>
          <w:sz w:val="28"/>
          <w:szCs w:val="28"/>
        </w:rPr>
        <w:t>б</w:t>
      </w:r>
      <w:r w:rsidR="001D1BD0" w:rsidRPr="001572A6">
        <w:rPr>
          <w:color w:val="000000"/>
          <w:sz w:val="28"/>
          <w:szCs w:val="28"/>
        </w:rPr>
        <w:t>) Mg + 2HCl = MgCl</w:t>
      </w:r>
      <w:r w:rsidR="001D1BD0" w:rsidRPr="001572A6">
        <w:rPr>
          <w:color w:val="000000"/>
          <w:sz w:val="28"/>
          <w:szCs w:val="28"/>
          <w:vertAlign w:val="subscript"/>
        </w:rPr>
        <w:t>2</w:t>
      </w:r>
      <w:r w:rsidR="001D1BD0" w:rsidRPr="001572A6">
        <w:rPr>
          <w:color w:val="000000"/>
          <w:sz w:val="28"/>
          <w:szCs w:val="28"/>
        </w:rPr>
        <w:t xml:space="preserve"> + H</w:t>
      </w:r>
      <w:r w:rsidR="001D1BD0" w:rsidRPr="001572A6">
        <w:rPr>
          <w:color w:val="000000"/>
          <w:sz w:val="28"/>
          <w:szCs w:val="28"/>
          <w:vertAlign w:val="subscript"/>
        </w:rPr>
        <w:t>2</w:t>
      </w:r>
    </w:p>
    <w:p w:rsidR="001D1BD0" w:rsidRPr="001572A6" w:rsidRDefault="000F3E48" w:rsidP="001D1BD0">
      <w:pPr>
        <w:spacing w:line="276" w:lineRule="auto"/>
        <w:contextualSpacing/>
        <w:rPr>
          <w:color w:val="000000"/>
          <w:sz w:val="28"/>
          <w:szCs w:val="28"/>
          <w:lang w:val="en-US"/>
        </w:rPr>
      </w:pPr>
      <w:r w:rsidRPr="001572A6">
        <w:rPr>
          <w:color w:val="000000"/>
          <w:sz w:val="28"/>
          <w:szCs w:val="28"/>
        </w:rPr>
        <w:tab/>
      </w:r>
      <w:r w:rsidR="001D1BD0" w:rsidRPr="001572A6">
        <w:rPr>
          <w:i/>
          <w:color w:val="000000"/>
          <w:sz w:val="28"/>
          <w:szCs w:val="28"/>
        </w:rPr>
        <w:t>в</w:t>
      </w:r>
      <w:r w:rsidR="001D1BD0" w:rsidRPr="001572A6">
        <w:rPr>
          <w:color w:val="000000"/>
          <w:sz w:val="28"/>
          <w:szCs w:val="28"/>
          <w:lang w:val="en-US"/>
        </w:rPr>
        <w:t>) CaCO</w:t>
      </w:r>
      <w:r w:rsidR="001D1BD0" w:rsidRPr="001572A6">
        <w:rPr>
          <w:color w:val="000000"/>
          <w:sz w:val="28"/>
          <w:szCs w:val="28"/>
          <w:vertAlign w:val="subscript"/>
          <w:lang w:val="en-US"/>
        </w:rPr>
        <w:t>3</w:t>
      </w:r>
      <w:r w:rsidR="001D1BD0" w:rsidRPr="001572A6">
        <w:rPr>
          <w:color w:val="000000"/>
          <w:sz w:val="28"/>
          <w:szCs w:val="28"/>
          <w:lang w:val="en-US"/>
        </w:rPr>
        <w:t xml:space="preserve"> = CaO + CO</w:t>
      </w:r>
      <w:r w:rsidR="001D1BD0" w:rsidRPr="001572A6">
        <w:rPr>
          <w:color w:val="000000"/>
          <w:sz w:val="28"/>
          <w:szCs w:val="28"/>
          <w:vertAlign w:val="subscript"/>
          <w:lang w:val="en-US"/>
        </w:rPr>
        <w:t>2</w:t>
      </w:r>
      <w:r w:rsidRPr="001572A6">
        <w:rPr>
          <w:color w:val="000000"/>
          <w:sz w:val="28"/>
          <w:szCs w:val="28"/>
          <w:lang w:val="en-US"/>
        </w:rPr>
        <w:tab/>
      </w:r>
      <w:r w:rsidRPr="001572A6">
        <w:rPr>
          <w:color w:val="000000"/>
          <w:sz w:val="28"/>
          <w:szCs w:val="28"/>
          <w:lang w:val="en-US"/>
        </w:rPr>
        <w:tab/>
      </w:r>
      <w:r w:rsidRPr="001572A6">
        <w:rPr>
          <w:color w:val="000000"/>
          <w:sz w:val="28"/>
          <w:szCs w:val="28"/>
          <w:lang w:val="en-US"/>
        </w:rPr>
        <w:tab/>
      </w:r>
      <w:r w:rsidRPr="001572A6">
        <w:rPr>
          <w:color w:val="000000"/>
          <w:sz w:val="28"/>
          <w:szCs w:val="28"/>
          <w:lang w:val="en-US"/>
        </w:rPr>
        <w:tab/>
      </w:r>
      <w:r w:rsidR="001D1BD0" w:rsidRPr="001572A6">
        <w:rPr>
          <w:i/>
          <w:color w:val="000000"/>
          <w:sz w:val="28"/>
          <w:szCs w:val="28"/>
        </w:rPr>
        <w:t>г</w:t>
      </w:r>
      <w:r w:rsidR="001D1BD0" w:rsidRPr="001572A6">
        <w:rPr>
          <w:color w:val="000000"/>
          <w:sz w:val="28"/>
          <w:szCs w:val="28"/>
          <w:lang w:val="en-US"/>
        </w:rPr>
        <w:t>) K</w:t>
      </w:r>
      <w:r w:rsidR="001D1BD0" w:rsidRPr="001572A6">
        <w:rPr>
          <w:color w:val="000000"/>
          <w:sz w:val="28"/>
          <w:szCs w:val="28"/>
          <w:vertAlign w:val="subscript"/>
          <w:lang w:val="en-US"/>
        </w:rPr>
        <w:t>2</w:t>
      </w:r>
      <w:r w:rsidR="001D1BD0" w:rsidRPr="001572A6">
        <w:rPr>
          <w:color w:val="000000"/>
          <w:sz w:val="28"/>
          <w:szCs w:val="28"/>
          <w:lang w:val="en-US"/>
        </w:rPr>
        <w:t>O + H</w:t>
      </w:r>
      <w:r w:rsidR="001D1BD0" w:rsidRPr="001572A6">
        <w:rPr>
          <w:color w:val="000000"/>
          <w:sz w:val="28"/>
          <w:szCs w:val="28"/>
          <w:vertAlign w:val="subscript"/>
          <w:lang w:val="en-US"/>
        </w:rPr>
        <w:t>2</w:t>
      </w:r>
      <w:r w:rsidR="001D1BD0" w:rsidRPr="001572A6">
        <w:rPr>
          <w:color w:val="000000"/>
          <w:sz w:val="28"/>
          <w:szCs w:val="28"/>
          <w:lang w:val="en-US"/>
        </w:rPr>
        <w:t>O = 2KOH</w:t>
      </w:r>
    </w:p>
    <w:p w:rsidR="000F3E48" w:rsidRPr="001572A6" w:rsidRDefault="00014035" w:rsidP="001D1BD0">
      <w:pPr>
        <w:spacing w:line="276" w:lineRule="auto"/>
        <w:contextualSpacing/>
        <w:rPr>
          <w:color w:val="000000"/>
          <w:sz w:val="28"/>
          <w:szCs w:val="28"/>
        </w:rPr>
      </w:pPr>
      <w:r w:rsidRPr="001572A6">
        <w:rPr>
          <w:color w:val="000000"/>
          <w:sz w:val="28"/>
          <w:szCs w:val="28"/>
        </w:rPr>
        <w:t>3</w:t>
      </w:r>
      <w:r w:rsidR="001D1BD0" w:rsidRPr="001572A6">
        <w:rPr>
          <w:color w:val="000000"/>
          <w:sz w:val="28"/>
          <w:szCs w:val="28"/>
        </w:rPr>
        <w:t>2. Взаимодействие серной кислоты и гидроксида алюминия:</w:t>
      </w:r>
    </w:p>
    <w:p w:rsidR="001D1BD0" w:rsidRPr="001572A6" w:rsidRDefault="000F3E48" w:rsidP="001D1BD0">
      <w:pPr>
        <w:spacing w:line="276" w:lineRule="auto"/>
        <w:contextualSpacing/>
        <w:rPr>
          <w:color w:val="000000"/>
          <w:sz w:val="28"/>
          <w:szCs w:val="28"/>
        </w:rPr>
      </w:pPr>
      <w:r w:rsidRPr="001572A6">
        <w:rPr>
          <w:color w:val="000000"/>
          <w:sz w:val="28"/>
          <w:szCs w:val="28"/>
        </w:rPr>
        <w:tab/>
      </w:r>
      <w:r w:rsidR="001D1BD0" w:rsidRPr="001572A6">
        <w:rPr>
          <w:color w:val="000000"/>
          <w:sz w:val="28"/>
          <w:szCs w:val="28"/>
        </w:rPr>
        <w:t>3H</w:t>
      </w:r>
      <w:r w:rsidR="001D1BD0" w:rsidRPr="001572A6">
        <w:rPr>
          <w:color w:val="000000"/>
          <w:sz w:val="28"/>
          <w:szCs w:val="28"/>
          <w:vertAlign w:val="subscript"/>
        </w:rPr>
        <w:t>2</w:t>
      </w:r>
      <w:r w:rsidR="001D1BD0" w:rsidRPr="001572A6">
        <w:rPr>
          <w:color w:val="000000"/>
          <w:sz w:val="28"/>
          <w:szCs w:val="28"/>
        </w:rPr>
        <w:t>SO</w:t>
      </w:r>
      <w:r w:rsidR="001D1BD0" w:rsidRPr="001572A6">
        <w:rPr>
          <w:color w:val="000000"/>
          <w:sz w:val="28"/>
          <w:szCs w:val="28"/>
          <w:vertAlign w:val="subscript"/>
        </w:rPr>
        <w:t>4</w:t>
      </w:r>
      <w:r w:rsidR="001D1BD0" w:rsidRPr="001572A6">
        <w:rPr>
          <w:color w:val="000000"/>
          <w:sz w:val="28"/>
          <w:szCs w:val="28"/>
        </w:rPr>
        <w:t xml:space="preserve"> + 2Al(OH)</w:t>
      </w:r>
      <w:r w:rsidR="001D1BD0" w:rsidRPr="001572A6">
        <w:rPr>
          <w:color w:val="000000"/>
          <w:sz w:val="28"/>
          <w:szCs w:val="28"/>
          <w:vertAlign w:val="subscript"/>
        </w:rPr>
        <w:t>3</w:t>
      </w:r>
      <w:r w:rsidR="001D1BD0" w:rsidRPr="001572A6">
        <w:rPr>
          <w:color w:val="000000"/>
          <w:sz w:val="28"/>
          <w:szCs w:val="28"/>
        </w:rPr>
        <w:t xml:space="preserve"> = Al</w:t>
      </w:r>
      <w:r w:rsidR="001D1BD0" w:rsidRPr="001572A6">
        <w:rPr>
          <w:color w:val="000000"/>
          <w:sz w:val="28"/>
          <w:szCs w:val="28"/>
          <w:vertAlign w:val="subscript"/>
        </w:rPr>
        <w:t>2</w:t>
      </w:r>
      <w:r w:rsidR="001D1BD0" w:rsidRPr="001572A6">
        <w:rPr>
          <w:color w:val="000000"/>
          <w:sz w:val="28"/>
          <w:szCs w:val="28"/>
        </w:rPr>
        <w:t>(SO</w:t>
      </w:r>
      <w:r w:rsidR="001D1BD0" w:rsidRPr="001572A6">
        <w:rPr>
          <w:color w:val="000000"/>
          <w:sz w:val="28"/>
          <w:szCs w:val="28"/>
          <w:vertAlign w:val="subscript"/>
        </w:rPr>
        <w:t>4</w:t>
      </w:r>
      <w:r w:rsidR="001D1BD0" w:rsidRPr="001572A6">
        <w:rPr>
          <w:color w:val="000000"/>
          <w:sz w:val="28"/>
          <w:szCs w:val="28"/>
        </w:rPr>
        <w:t>)</w:t>
      </w:r>
      <w:r w:rsidR="001D1BD0" w:rsidRPr="001572A6">
        <w:rPr>
          <w:color w:val="000000"/>
          <w:sz w:val="28"/>
          <w:szCs w:val="28"/>
          <w:vertAlign w:val="subscript"/>
        </w:rPr>
        <w:t>3</w:t>
      </w:r>
      <w:r w:rsidR="001D1BD0" w:rsidRPr="001572A6">
        <w:rPr>
          <w:color w:val="000000"/>
          <w:sz w:val="28"/>
          <w:szCs w:val="28"/>
        </w:rPr>
        <w:t xml:space="preserve"> + 6H</w:t>
      </w:r>
      <w:r w:rsidR="001D1BD0" w:rsidRPr="001572A6">
        <w:rPr>
          <w:color w:val="000000"/>
          <w:sz w:val="28"/>
          <w:szCs w:val="28"/>
          <w:vertAlign w:val="subscript"/>
        </w:rPr>
        <w:t>2</w:t>
      </w:r>
      <w:r w:rsidR="001D1BD0" w:rsidRPr="001572A6">
        <w:rPr>
          <w:color w:val="000000"/>
          <w:sz w:val="28"/>
          <w:szCs w:val="28"/>
        </w:rPr>
        <w:t>O относится к реакции</w:t>
      </w:r>
    </w:p>
    <w:p w:rsidR="001D1BD0" w:rsidRPr="001572A6" w:rsidRDefault="000F3E48" w:rsidP="001D1BD0">
      <w:pPr>
        <w:spacing w:line="276" w:lineRule="auto"/>
        <w:contextualSpacing/>
        <w:rPr>
          <w:color w:val="000000"/>
          <w:sz w:val="28"/>
          <w:szCs w:val="28"/>
        </w:rPr>
      </w:pPr>
      <w:r w:rsidRPr="001572A6">
        <w:rPr>
          <w:color w:val="000000"/>
          <w:sz w:val="28"/>
          <w:szCs w:val="28"/>
        </w:rPr>
        <w:tab/>
      </w:r>
      <w:r w:rsidR="001D1BD0" w:rsidRPr="001572A6">
        <w:rPr>
          <w:i/>
          <w:color w:val="000000"/>
          <w:sz w:val="28"/>
          <w:szCs w:val="28"/>
        </w:rPr>
        <w:t>а</w:t>
      </w:r>
      <w:r w:rsidR="001D1BD0" w:rsidRPr="001572A6">
        <w:rPr>
          <w:color w:val="000000"/>
          <w:sz w:val="28"/>
          <w:szCs w:val="28"/>
        </w:rPr>
        <w:t>) обмена</w:t>
      </w:r>
      <w:r w:rsidRPr="001572A6">
        <w:rPr>
          <w:color w:val="000000"/>
          <w:sz w:val="28"/>
          <w:szCs w:val="28"/>
        </w:rPr>
        <w:tab/>
      </w:r>
      <w:r w:rsidR="001D1BD0" w:rsidRPr="001572A6">
        <w:rPr>
          <w:i/>
          <w:color w:val="000000"/>
          <w:sz w:val="28"/>
          <w:szCs w:val="28"/>
        </w:rPr>
        <w:t>б</w:t>
      </w:r>
      <w:r w:rsidR="001D1BD0" w:rsidRPr="001572A6">
        <w:rPr>
          <w:color w:val="000000"/>
          <w:sz w:val="28"/>
          <w:szCs w:val="28"/>
        </w:rPr>
        <w:t xml:space="preserve">) замещения </w:t>
      </w:r>
      <w:r w:rsidRPr="001572A6">
        <w:rPr>
          <w:color w:val="000000"/>
          <w:sz w:val="28"/>
          <w:szCs w:val="28"/>
        </w:rPr>
        <w:tab/>
      </w:r>
      <w:r w:rsidR="001D1BD0" w:rsidRPr="001572A6">
        <w:rPr>
          <w:i/>
          <w:color w:val="000000"/>
          <w:sz w:val="28"/>
          <w:szCs w:val="28"/>
        </w:rPr>
        <w:t>в</w:t>
      </w:r>
      <w:r w:rsidR="001D1BD0" w:rsidRPr="001572A6">
        <w:rPr>
          <w:color w:val="000000"/>
          <w:sz w:val="28"/>
          <w:szCs w:val="28"/>
        </w:rPr>
        <w:t xml:space="preserve">) разложения </w:t>
      </w:r>
      <w:r w:rsidRPr="001572A6">
        <w:rPr>
          <w:color w:val="000000"/>
          <w:sz w:val="28"/>
          <w:szCs w:val="28"/>
        </w:rPr>
        <w:tab/>
      </w:r>
      <w:r w:rsidR="001D1BD0" w:rsidRPr="001572A6">
        <w:rPr>
          <w:i/>
          <w:color w:val="000000"/>
          <w:sz w:val="28"/>
          <w:szCs w:val="28"/>
        </w:rPr>
        <w:t>г</w:t>
      </w:r>
      <w:r w:rsidR="001D1BD0" w:rsidRPr="001572A6">
        <w:rPr>
          <w:color w:val="000000"/>
          <w:sz w:val="28"/>
          <w:szCs w:val="28"/>
        </w:rPr>
        <w:t>) соединения</w:t>
      </w:r>
    </w:p>
    <w:p w:rsidR="001D1BD0" w:rsidRPr="001572A6" w:rsidRDefault="00014035" w:rsidP="001D1BD0">
      <w:pPr>
        <w:spacing w:line="276" w:lineRule="auto"/>
        <w:contextualSpacing/>
        <w:rPr>
          <w:color w:val="000000"/>
          <w:sz w:val="28"/>
          <w:szCs w:val="28"/>
        </w:rPr>
      </w:pPr>
      <w:r w:rsidRPr="001572A6">
        <w:rPr>
          <w:color w:val="000000"/>
          <w:sz w:val="28"/>
          <w:szCs w:val="28"/>
        </w:rPr>
        <w:t>3</w:t>
      </w:r>
      <w:r w:rsidR="001D1BD0" w:rsidRPr="001572A6">
        <w:rPr>
          <w:color w:val="000000"/>
          <w:sz w:val="28"/>
          <w:szCs w:val="28"/>
        </w:rPr>
        <w:t>3. Взаимодействие кальция с водой: Ca +2H</w:t>
      </w:r>
      <w:r w:rsidR="001D1BD0" w:rsidRPr="001572A6">
        <w:rPr>
          <w:color w:val="000000"/>
          <w:sz w:val="28"/>
          <w:szCs w:val="28"/>
          <w:vertAlign w:val="subscript"/>
        </w:rPr>
        <w:t>2</w:t>
      </w:r>
      <w:r w:rsidR="001D1BD0" w:rsidRPr="001572A6">
        <w:rPr>
          <w:color w:val="000000"/>
          <w:sz w:val="28"/>
          <w:szCs w:val="28"/>
        </w:rPr>
        <w:t>O = Ca(OH)</w:t>
      </w:r>
      <w:r w:rsidR="001D1BD0" w:rsidRPr="001572A6">
        <w:rPr>
          <w:color w:val="000000"/>
          <w:sz w:val="28"/>
          <w:szCs w:val="28"/>
          <w:vertAlign w:val="subscript"/>
        </w:rPr>
        <w:t>2</w:t>
      </w:r>
      <w:r w:rsidR="001D1BD0" w:rsidRPr="001572A6">
        <w:rPr>
          <w:color w:val="000000"/>
          <w:sz w:val="28"/>
          <w:szCs w:val="28"/>
        </w:rPr>
        <w:t xml:space="preserve"> + H</w:t>
      </w:r>
      <w:r w:rsidR="001D1BD0" w:rsidRPr="001572A6">
        <w:rPr>
          <w:color w:val="000000"/>
          <w:sz w:val="28"/>
          <w:szCs w:val="28"/>
          <w:vertAlign w:val="subscript"/>
        </w:rPr>
        <w:t>2</w:t>
      </w:r>
      <w:r w:rsidR="001D1BD0" w:rsidRPr="001572A6">
        <w:rPr>
          <w:color w:val="000000"/>
          <w:sz w:val="28"/>
          <w:szCs w:val="28"/>
        </w:rPr>
        <w:t>↑ относится к реакциям</w:t>
      </w:r>
    </w:p>
    <w:p w:rsidR="001D1BD0" w:rsidRPr="001572A6" w:rsidRDefault="000F3E48" w:rsidP="001D1BD0">
      <w:pPr>
        <w:spacing w:line="276" w:lineRule="auto"/>
        <w:contextualSpacing/>
        <w:rPr>
          <w:color w:val="000000"/>
          <w:sz w:val="28"/>
          <w:szCs w:val="28"/>
        </w:rPr>
      </w:pPr>
      <w:r w:rsidRPr="001572A6">
        <w:rPr>
          <w:color w:val="000000"/>
          <w:sz w:val="28"/>
          <w:szCs w:val="28"/>
        </w:rPr>
        <w:tab/>
      </w:r>
      <w:r w:rsidR="001D1BD0" w:rsidRPr="001572A6">
        <w:rPr>
          <w:i/>
          <w:color w:val="000000"/>
          <w:sz w:val="28"/>
          <w:szCs w:val="28"/>
        </w:rPr>
        <w:t>а</w:t>
      </w:r>
      <w:r w:rsidR="001D1BD0" w:rsidRPr="001572A6">
        <w:rPr>
          <w:color w:val="000000"/>
          <w:sz w:val="28"/>
          <w:szCs w:val="28"/>
        </w:rPr>
        <w:t xml:space="preserve">) соединения </w:t>
      </w:r>
      <w:r w:rsidRPr="001572A6">
        <w:rPr>
          <w:color w:val="000000"/>
          <w:sz w:val="28"/>
          <w:szCs w:val="28"/>
        </w:rPr>
        <w:tab/>
      </w:r>
      <w:r w:rsidR="001D1BD0" w:rsidRPr="001572A6">
        <w:rPr>
          <w:i/>
          <w:color w:val="000000"/>
          <w:sz w:val="28"/>
          <w:szCs w:val="28"/>
        </w:rPr>
        <w:t>б</w:t>
      </w:r>
      <w:r w:rsidR="001D1BD0" w:rsidRPr="001572A6">
        <w:rPr>
          <w:color w:val="000000"/>
          <w:sz w:val="28"/>
          <w:szCs w:val="28"/>
        </w:rPr>
        <w:t xml:space="preserve">) замещения </w:t>
      </w:r>
      <w:r w:rsidRPr="001572A6">
        <w:rPr>
          <w:color w:val="000000"/>
          <w:sz w:val="28"/>
          <w:szCs w:val="28"/>
        </w:rPr>
        <w:tab/>
      </w:r>
      <w:r w:rsidR="001D1BD0" w:rsidRPr="001572A6">
        <w:rPr>
          <w:i/>
          <w:color w:val="000000"/>
          <w:sz w:val="28"/>
          <w:szCs w:val="28"/>
        </w:rPr>
        <w:t>в</w:t>
      </w:r>
      <w:r w:rsidR="001D1BD0" w:rsidRPr="001572A6">
        <w:rPr>
          <w:color w:val="000000"/>
          <w:sz w:val="28"/>
          <w:szCs w:val="28"/>
        </w:rPr>
        <w:t xml:space="preserve">) обмена </w:t>
      </w:r>
      <w:r w:rsidRPr="001572A6">
        <w:rPr>
          <w:color w:val="000000"/>
          <w:sz w:val="28"/>
          <w:szCs w:val="28"/>
        </w:rPr>
        <w:tab/>
      </w:r>
      <w:r w:rsidR="001D1BD0" w:rsidRPr="001572A6">
        <w:rPr>
          <w:i/>
          <w:color w:val="000000"/>
          <w:sz w:val="28"/>
          <w:szCs w:val="28"/>
        </w:rPr>
        <w:t>г</w:t>
      </w:r>
      <w:r w:rsidR="001D1BD0" w:rsidRPr="001572A6">
        <w:rPr>
          <w:color w:val="000000"/>
          <w:sz w:val="28"/>
          <w:szCs w:val="28"/>
        </w:rPr>
        <w:t>) разложения</w:t>
      </w:r>
    </w:p>
    <w:p w:rsidR="001D1BD0" w:rsidRPr="001572A6" w:rsidRDefault="00014035" w:rsidP="001D1BD0">
      <w:pPr>
        <w:spacing w:line="276" w:lineRule="auto"/>
        <w:contextualSpacing/>
        <w:rPr>
          <w:color w:val="000000"/>
          <w:sz w:val="28"/>
          <w:szCs w:val="28"/>
        </w:rPr>
      </w:pPr>
      <w:r w:rsidRPr="001572A6">
        <w:rPr>
          <w:color w:val="000000"/>
          <w:sz w:val="28"/>
          <w:szCs w:val="28"/>
        </w:rPr>
        <w:t>3</w:t>
      </w:r>
      <w:r w:rsidR="001D1BD0" w:rsidRPr="001572A6">
        <w:rPr>
          <w:color w:val="000000"/>
          <w:sz w:val="28"/>
          <w:szCs w:val="28"/>
        </w:rPr>
        <w:t>4. К окислительно-восстановительным реакциям относится реакция</w:t>
      </w:r>
    </w:p>
    <w:p w:rsidR="001D1BD0" w:rsidRPr="001572A6" w:rsidRDefault="000F3E48" w:rsidP="001D1BD0">
      <w:pPr>
        <w:spacing w:line="276" w:lineRule="auto"/>
        <w:contextualSpacing/>
        <w:rPr>
          <w:color w:val="000000"/>
          <w:sz w:val="28"/>
          <w:szCs w:val="28"/>
          <w:lang w:val="en-US"/>
        </w:rPr>
      </w:pPr>
      <w:r w:rsidRPr="001572A6">
        <w:rPr>
          <w:color w:val="000000"/>
          <w:sz w:val="28"/>
          <w:szCs w:val="28"/>
        </w:rPr>
        <w:tab/>
      </w:r>
      <w:r w:rsidR="001D1BD0" w:rsidRPr="001572A6">
        <w:rPr>
          <w:i/>
          <w:color w:val="000000"/>
          <w:sz w:val="28"/>
          <w:szCs w:val="28"/>
        </w:rPr>
        <w:t>а</w:t>
      </w:r>
      <w:r w:rsidR="001D1BD0" w:rsidRPr="001572A6">
        <w:rPr>
          <w:color w:val="000000"/>
          <w:sz w:val="28"/>
          <w:szCs w:val="28"/>
          <w:lang w:val="en-US"/>
        </w:rPr>
        <w:t>) Ca(OH)</w:t>
      </w:r>
      <w:r w:rsidR="001D1BD0" w:rsidRPr="001572A6">
        <w:rPr>
          <w:color w:val="000000"/>
          <w:sz w:val="28"/>
          <w:szCs w:val="28"/>
          <w:vertAlign w:val="subscript"/>
          <w:lang w:val="en-US"/>
        </w:rPr>
        <w:t>2</w:t>
      </w:r>
      <w:r w:rsidR="001D1BD0" w:rsidRPr="001572A6">
        <w:rPr>
          <w:color w:val="000000"/>
          <w:sz w:val="28"/>
          <w:szCs w:val="28"/>
          <w:lang w:val="en-US"/>
        </w:rPr>
        <w:t xml:space="preserve"> + SO</w:t>
      </w:r>
      <w:r w:rsidR="001D1BD0" w:rsidRPr="001572A6">
        <w:rPr>
          <w:color w:val="000000"/>
          <w:sz w:val="28"/>
          <w:szCs w:val="28"/>
          <w:vertAlign w:val="subscript"/>
          <w:lang w:val="en-US"/>
        </w:rPr>
        <w:t>3</w:t>
      </w:r>
      <w:r w:rsidR="001D1BD0" w:rsidRPr="001572A6">
        <w:rPr>
          <w:color w:val="000000"/>
          <w:sz w:val="28"/>
          <w:szCs w:val="28"/>
          <w:lang w:val="en-US"/>
        </w:rPr>
        <w:t xml:space="preserve"> = CaSO</w:t>
      </w:r>
      <w:r w:rsidR="001D1BD0" w:rsidRPr="001572A6">
        <w:rPr>
          <w:color w:val="000000"/>
          <w:sz w:val="28"/>
          <w:szCs w:val="28"/>
          <w:vertAlign w:val="subscript"/>
          <w:lang w:val="en-US"/>
        </w:rPr>
        <w:t>4</w:t>
      </w:r>
      <w:r w:rsidR="001D1BD0" w:rsidRPr="001572A6">
        <w:rPr>
          <w:color w:val="000000"/>
          <w:sz w:val="28"/>
          <w:szCs w:val="28"/>
          <w:lang w:val="en-US"/>
        </w:rPr>
        <w:t xml:space="preserve"> + H</w:t>
      </w:r>
      <w:r w:rsidR="001D1BD0" w:rsidRPr="001572A6">
        <w:rPr>
          <w:color w:val="000000"/>
          <w:sz w:val="28"/>
          <w:szCs w:val="28"/>
          <w:vertAlign w:val="subscript"/>
          <w:lang w:val="en-US"/>
        </w:rPr>
        <w:t>2</w:t>
      </w:r>
      <w:r w:rsidR="001D1BD0" w:rsidRPr="001572A6">
        <w:rPr>
          <w:color w:val="000000"/>
          <w:sz w:val="28"/>
          <w:szCs w:val="28"/>
          <w:lang w:val="en-US"/>
        </w:rPr>
        <w:t xml:space="preserve">O </w:t>
      </w:r>
      <w:r w:rsidRPr="001572A6">
        <w:rPr>
          <w:color w:val="000000"/>
          <w:sz w:val="28"/>
          <w:szCs w:val="28"/>
          <w:lang w:val="en-US"/>
        </w:rPr>
        <w:tab/>
      </w:r>
      <w:r w:rsidRPr="001572A6">
        <w:rPr>
          <w:color w:val="000000"/>
          <w:sz w:val="28"/>
          <w:szCs w:val="28"/>
          <w:lang w:val="en-US"/>
        </w:rPr>
        <w:tab/>
      </w:r>
      <w:r w:rsidR="001D1BD0" w:rsidRPr="001572A6">
        <w:rPr>
          <w:i/>
          <w:color w:val="000000"/>
          <w:sz w:val="28"/>
          <w:szCs w:val="28"/>
        </w:rPr>
        <w:t>б</w:t>
      </w:r>
      <w:r w:rsidR="001D1BD0" w:rsidRPr="001572A6">
        <w:rPr>
          <w:color w:val="000000"/>
          <w:sz w:val="28"/>
          <w:szCs w:val="28"/>
          <w:lang w:val="en-US"/>
        </w:rPr>
        <w:t>) 2H</w:t>
      </w:r>
      <w:r w:rsidR="001D1BD0" w:rsidRPr="001572A6">
        <w:rPr>
          <w:color w:val="000000"/>
          <w:sz w:val="28"/>
          <w:szCs w:val="28"/>
          <w:vertAlign w:val="subscript"/>
          <w:lang w:val="en-US"/>
        </w:rPr>
        <w:t>2</w:t>
      </w:r>
      <w:r w:rsidR="001D1BD0" w:rsidRPr="001572A6">
        <w:rPr>
          <w:color w:val="000000"/>
          <w:sz w:val="28"/>
          <w:szCs w:val="28"/>
          <w:lang w:val="en-US"/>
        </w:rPr>
        <w:t>S +3O</w:t>
      </w:r>
      <w:r w:rsidR="001D1BD0" w:rsidRPr="001572A6">
        <w:rPr>
          <w:color w:val="000000"/>
          <w:sz w:val="28"/>
          <w:szCs w:val="28"/>
          <w:vertAlign w:val="subscript"/>
          <w:lang w:val="en-US"/>
        </w:rPr>
        <w:t>2</w:t>
      </w:r>
      <w:r w:rsidR="001D1BD0" w:rsidRPr="001572A6">
        <w:rPr>
          <w:color w:val="000000"/>
          <w:sz w:val="28"/>
          <w:szCs w:val="28"/>
          <w:lang w:val="en-US"/>
        </w:rPr>
        <w:t xml:space="preserve"> = 2H</w:t>
      </w:r>
      <w:r w:rsidR="001D1BD0" w:rsidRPr="001572A6">
        <w:rPr>
          <w:color w:val="000000"/>
          <w:sz w:val="28"/>
          <w:szCs w:val="28"/>
          <w:vertAlign w:val="subscript"/>
          <w:lang w:val="en-US"/>
        </w:rPr>
        <w:t>2</w:t>
      </w:r>
      <w:r w:rsidR="001D1BD0" w:rsidRPr="001572A6">
        <w:rPr>
          <w:color w:val="000000"/>
          <w:sz w:val="28"/>
          <w:szCs w:val="28"/>
          <w:lang w:val="en-US"/>
        </w:rPr>
        <w:t>O + 2SO</w:t>
      </w:r>
      <w:r w:rsidR="001D1BD0" w:rsidRPr="001572A6">
        <w:rPr>
          <w:color w:val="000000"/>
          <w:sz w:val="28"/>
          <w:szCs w:val="28"/>
          <w:vertAlign w:val="subscript"/>
          <w:lang w:val="en-US"/>
        </w:rPr>
        <w:t>2</w:t>
      </w:r>
    </w:p>
    <w:p w:rsidR="001D1BD0" w:rsidRPr="001572A6" w:rsidRDefault="000F3E48" w:rsidP="001D1BD0">
      <w:pPr>
        <w:spacing w:line="276" w:lineRule="auto"/>
        <w:contextualSpacing/>
        <w:rPr>
          <w:color w:val="000000"/>
          <w:sz w:val="28"/>
          <w:szCs w:val="28"/>
          <w:lang w:val="en-US"/>
        </w:rPr>
      </w:pPr>
      <w:r w:rsidRPr="001572A6">
        <w:rPr>
          <w:color w:val="000000"/>
          <w:sz w:val="28"/>
          <w:szCs w:val="28"/>
          <w:lang w:val="en-US"/>
        </w:rPr>
        <w:tab/>
      </w:r>
      <w:r w:rsidR="001D1BD0" w:rsidRPr="001572A6">
        <w:rPr>
          <w:i/>
          <w:color w:val="000000"/>
          <w:sz w:val="28"/>
          <w:szCs w:val="28"/>
        </w:rPr>
        <w:t>в</w:t>
      </w:r>
      <w:r w:rsidR="001D1BD0" w:rsidRPr="001572A6">
        <w:rPr>
          <w:color w:val="000000"/>
          <w:sz w:val="28"/>
          <w:szCs w:val="28"/>
          <w:lang w:val="en-US"/>
        </w:rPr>
        <w:t>) Cu(OH)</w:t>
      </w:r>
      <w:r w:rsidR="001D1BD0" w:rsidRPr="001572A6">
        <w:rPr>
          <w:color w:val="000000"/>
          <w:sz w:val="28"/>
          <w:szCs w:val="28"/>
          <w:vertAlign w:val="subscript"/>
          <w:lang w:val="en-US"/>
        </w:rPr>
        <w:t>2</w:t>
      </w:r>
      <w:r w:rsidR="001D1BD0" w:rsidRPr="001572A6">
        <w:rPr>
          <w:color w:val="000000"/>
          <w:sz w:val="28"/>
          <w:szCs w:val="28"/>
          <w:lang w:val="en-US"/>
        </w:rPr>
        <w:t xml:space="preserve"> = CuO + H</w:t>
      </w:r>
      <w:r w:rsidR="001D1BD0" w:rsidRPr="001572A6">
        <w:rPr>
          <w:color w:val="000000"/>
          <w:sz w:val="28"/>
          <w:szCs w:val="28"/>
          <w:vertAlign w:val="subscript"/>
          <w:lang w:val="en-US"/>
        </w:rPr>
        <w:t>2</w:t>
      </w:r>
      <w:r w:rsidR="001D1BD0" w:rsidRPr="001572A6">
        <w:rPr>
          <w:color w:val="000000"/>
          <w:sz w:val="28"/>
          <w:szCs w:val="28"/>
          <w:lang w:val="en-US"/>
        </w:rPr>
        <w:t xml:space="preserve">O </w:t>
      </w:r>
      <w:r w:rsidRPr="001572A6">
        <w:rPr>
          <w:color w:val="000000"/>
          <w:sz w:val="28"/>
          <w:szCs w:val="28"/>
          <w:lang w:val="en-US"/>
        </w:rPr>
        <w:tab/>
      </w:r>
      <w:r w:rsidRPr="001572A6">
        <w:rPr>
          <w:color w:val="000000"/>
          <w:sz w:val="28"/>
          <w:szCs w:val="28"/>
          <w:lang w:val="en-US"/>
        </w:rPr>
        <w:tab/>
      </w:r>
      <w:r w:rsidRPr="001572A6">
        <w:rPr>
          <w:color w:val="000000"/>
          <w:sz w:val="28"/>
          <w:szCs w:val="28"/>
          <w:lang w:val="en-US"/>
        </w:rPr>
        <w:tab/>
      </w:r>
      <w:r w:rsidR="001D1BD0" w:rsidRPr="001572A6">
        <w:rPr>
          <w:i/>
          <w:color w:val="000000"/>
          <w:sz w:val="28"/>
          <w:szCs w:val="28"/>
        </w:rPr>
        <w:t>г</w:t>
      </w:r>
      <w:r w:rsidR="001D1BD0" w:rsidRPr="001572A6">
        <w:rPr>
          <w:color w:val="000000"/>
          <w:sz w:val="28"/>
          <w:szCs w:val="28"/>
          <w:lang w:val="en-US"/>
        </w:rPr>
        <w:t>) 2NaOH + CuCl</w:t>
      </w:r>
      <w:r w:rsidR="001D1BD0" w:rsidRPr="001572A6">
        <w:rPr>
          <w:color w:val="000000"/>
          <w:sz w:val="28"/>
          <w:szCs w:val="28"/>
          <w:vertAlign w:val="subscript"/>
          <w:lang w:val="en-US"/>
        </w:rPr>
        <w:t>2</w:t>
      </w:r>
      <w:r w:rsidR="001D1BD0" w:rsidRPr="001572A6">
        <w:rPr>
          <w:color w:val="000000"/>
          <w:sz w:val="28"/>
          <w:szCs w:val="28"/>
          <w:lang w:val="en-US"/>
        </w:rPr>
        <w:t xml:space="preserve"> = Cu(OH)</w:t>
      </w:r>
      <w:r w:rsidR="001D1BD0" w:rsidRPr="001572A6">
        <w:rPr>
          <w:color w:val="000000"/>
          <w:sz w:val="28"/>
          <w:szCs w:val="28"/>
          <w:vertAlign w:val="subscript"/>
          <w:lang w:val="en-US"/>
        </w:rPr>
        <w:t>2</w:t>
      </w:r>
      <w:r w:rsidR="001D1BD0" w:rsidRPr="001572A6">
        <w:rPr>
          <w:color w:val="000000"/>
          <w:sz w:val="28"/>
          <w:szCs w:val="28"/>
          <w:lang w:val="en-US"/>
        </w:rPr>
        <w:t xml:space="preserve"> + 2NaCl</w:t>
      </w:r>
    </w:p>
    <w:p w:rsidR="001D1BD0" w:rsidRPr="001572A6" w:rsidRDefault="00014035" w:rsidP="001D1BD0">
      <w:pPr>
        <w:spacing w:line="276" w:lineRule="auto"/>
        <w:contextualSpacing/>
        <w:rPr>
          <w:color w:val="000000"/>
          <w:sz w:val="28"/>
          <w:szCs w:val="28"/>
        </w:rPr>
      </w:pPr>
      <w:r w:rsidRPr="001572A6">
        <w:rPr>
          <w:color w:val="000000"/>
          <w:sz w:val="28"/>
          <w:szCs w:val="28"/>
        </w:rPr>
        <w:t>3</w:t>
      </w:r>
      <w:r w:rsidR="001D1BD0" w:rsidRPr="001572A6">
        <w:rPr>
          <w:color w:val="000000"/>
          <w:sz w:val="28"/>
          <w:szCs w:val="28"/>
        </w:rPr>
        <w:t>5. К реакциям разложения относится реакция</w:t>
      </w:r>
    </w:p>
    <w:p w:rsidR="001D1BD0" w:rsidRPr="001572A6" w:rsidRDefault="000F3E48" w:rsidP="001D1BD0">
      <w:pPr>
        <w:spacing w:line="276" w:lineRule="auto"/>
        <w:contextualSpacing/>
        <w:rPr>
          <w:color w:val="000000"/>
          <w:sz w:val="28"/>
          <w:szCs w:val="28"/>
        </w:rPr>
      </w:pPr>
      <w:r w:rsidRPr="001572A6">
        <w:rPr>
          <w:color w:val="000000"/>
          <w:sz w:val="28"/>
          <w:szCs w:val="28"/>
        </w:rPr>
        <w:tab/>
      </w:r>
      <w:r w:rsidR="001D1BD0" w:rsidRPr="001572A6">
        <w:rPr>
          <w:i/>
          <w:color w:val="000000"/>
          <w:sz w:val="28"/>
          <w:szCs w:val="28"/>
        </w:rPr>
        <w:t>а</w:t>
      </w:r>
      <w:r w:rsidR="001D1BD0" w:rsidRPr="001572A6">
        <w:rPr>
          <w:color w:val="000000"/>
          <w:sz w:val="28"/>
          <w:szCs w:val="28"/>
        </w:rPr>
        <w:t xml:space="preserve">) </w:t>
      </w:r>
      <w:r w:rsidR="001D1BD0" w:rsidRPr="001572A6">
        <w:rPr>
          <w:color w:val="000000"/>
          <w:sz w:val="28"/>
          <w:szCs w:val="28"/>
          <w:lang w:val="en-US"/>
        </w:rPr>
        <w:t>FeO</w:t>
      </w:r>
      <w:r w:rsidR="001D1BD0" w:rsidRPr="001572A6">
        <w:rPr>
          <w:color w:val="000000"/>
          <w:sz w:val="28"/>
          <w:szCs w:val="28"/>
        </w:rPr>
        <w:t xml:space="preserve"> + 2</w:t>
      </w:r>
      <w:r w:rsidR="001D1BD0" w:rsidRPr="001572A6">
        <w:rPr>
          <w:color w:val="000000"/>
          <w:sz w:val="28"/>
          <w:szCs w:val="28"/>
          <w:lang w:val="en-US"/>
        </w:rPr>
        <w:t>HCl</w:t>
      </w:r>
      <w:r w:rsidR="001D1BD0" w:rsidRPr="001572A6">
        <w:rPr>
          <w:color w:val="000000"/>
          <w:sz w:val="28"/>
          <w:szCs w:val="28"/>
        </w:rPr>
        <w:t xml:space="preserve"> = </w:t>
      </w:r>
      <w:r w:rsidR="001D1BD0" w:rsidRPr="001572A6">
        <w:rPr>
          <w:color w:val="000000"/>
          <w:sz w:val="28"/>
          <w:szCs w:val="28"/>
          <w:lang w:val="en-US"/>
        </w:rPr>
        <w:t>FeCl</w:t>
      </w:r>
      <w:r w:rsidR="001D1BD0" w:rsidRPr="001572A6">
        <w:rPr>
          <w:color w:val="000000"/>
          <w:sz w:val="28"/>
          <w:szCs w:val="28"/>
          <w:vertAlign w:val="subscript"/>
        </w:rPr>
        <w:t>2</w:t>
      </w:r>
      <w:r w:rsidR="001D1BD0" w:rsidRPr="001572A6">
        <w:rPr>
          <w:color w:val="000000"/>
          <w:sz w:val="28"/>
          <w:szCs w:val="28"/>
        </w:rPr>
        <w:t xml:space="preserve"> + </w:t>
      </w:r>
      <w:r w:rsidR="001D1BD0" w:rsidRPr="001572A6">
        <w:rPr>
          <w:color w:val="000000"/>
          <w:sz w:val="28"/>
          <w:szCs w:val="28"/>
          <w:lang w:val="en-US"/>
        </w:rPr>
        <w:t>H</w:t>
      </w:r>
      <w:r w:rsidR="001D1BD0" w:rsidRPr="001572A6">
        <w:rPr>
          <w:color w:val="000000"/>
          <w:sz w:val="28"/>
          <w:szCs w:val="28"/>
          <w:vertAlign w:val="subscript"/>
        </w:rPr>
        <w:t>2</w:t>
      </w:r>
      <w:r w:rsidR="001D1BD0" w:rsidRPr="001572A6">
        <w:rPr>
          <w:color w:val="000000"/>
          <w:sz w:val="28"/>
          <w:szCs w:val="28"/>
          <w:lang w:val="en-US"/>
        </w:rPr>
        <w:t>O</w:t>
      </w:r>
      <w:r w:rsidRPr="001572A6">
        <w:rPr>
          <w:color w:val="000000"/>
          <w:sz w:val="28"/>
          <w:szCs w:val="28"/>
        </w:rPr>
        <w:tab/>
      </w:r>
      <w:r w:rsidRPr="001572A6">
        <w:rPr>
          <w:color w:val="000000"/>
          <w:sz w:val="28"/>
          <w:szCs w:val="28"/>
        </w:rPr>
        <w:tab/>
      </w:r>
      <w:r w:rsidR="001D1BD0" w:rsidRPr="001572A6">
        <w:rPr>
          <w:i/>
          <w:color w:val="000000"/>
          <w:sz w:val="28"/>
          <w:szCs w:val="28"/>
        </w:rPr>
        <w:t>б</w:t>
      </w:r>
      <w:r w:rsidR="001D1BD0" w:rsidRPr="001572A6">
        <w:rPr>
          <w:color w:val="000000"/>
          <w:sz w:val="28"/>
          <w:szCs w:val="28"/>
        </w:rPr>
        <w:t xml:space="preserve">) </w:t>
      </w:r>
      <w:r w:rsidR="001D1BD0" w:rsidRPr="001572A6">
        <w:rPr>
          <w:color w:val="000000"/>
          <w:sz w:val="28"/>
          <w:szCs w:val="28"/>
          <w:lang w:val="en-US"/>
        </w:rPr>
        <w:t>Fe</w:t>
      </w:r>
      <w:r w:rsidR="001D1BD0" w:rsidRPr="001572A6">
        <w:rPr>
          <w:color w:val="000000"/>
          <w:sz w:val="28"/>
          <w:szCs w:val="28"/>
        </w:rPr>
        <w:t xml:space="preserve"> + </w:t>
      </w:r>
      <w:r w:rsidR="001D1BD0" w:rsidRPr="001572A6">
        <w:rPr>
          <w:color w:val="000000"/>
          <w:sz w:val="28"/>
          <w:szCs w:val="28"/>
          <w:lang w:val="en-US"/>
        </w:rPr>
        <w:t>H</w:t>
      </w:r>
      <w:r w:rsidR="001D1BD0" w:rsidRPr="001572A6">
        <w:rPr>
          <w:color w:val="000000"/>
          <w:sz w:val="28"/>
          <w:szCs w:val="28"/>
          <w:vertAlign w:val="subscript"/>
        </w:rPr>
        <w:t>2</w:t>
      </w:r>
      <w:r w:rsidR="001D1BD0" w:rsidRPr="001572A6">
        <w:rPr>
          <w:color w:val="000000"/>
          <w:sz w:val="28"/>
          <w:szCs w:val="28"/>
          <w:lang w:val="en-US"/>
        </w:rPr>
        <w:t>SO</w:t>
      </w:r>
      <w:r w:rsidR="001D1BD0" w:rsidRPr="001572A6">
        <w:rPr>
          <w:color w:val="000000"/>
          <w:sz w:val="28"/>
          <w:szCs w:val="28"/>
          <w:vertAlign w:val="subscript"/>
        </w:rPr>
        <w:t>4</w:t>
      </w:r>
      <w:r w:rsidR="001D1BD0" w:rsidRPr="001572A6">
        <w:rPr>
          <w:color w:val="000000"/>
          <w:sz w:val="28"/>
          <w:szCs w:val="28"/>
        </w:rPr>
        <w:t xml:space="preserve"> = </w:t>
      </w:r>
      <w:r w:rsidR="001D1BD0" w:rsidRPr="001572A6">
        <w:rPr>
          <w:color w:val="000000"/>
          <w:sz w:val="28"/>
          <w:szCs w:val="28"/>
          <w:lang w:val="en-US"/>
        </w:rPr>
        <w:t>FeSO</w:t>
      </w:r>
      <w:r w:rsidR="001D1BD0" w:rsidRPr="001572A6">
        <w:rPr>
          <w:color w:val="000000"/>
          <w:sz w:val="28"/>
          <w:szCs w:val="28"/>
          <w:vertAlign w:val="subscript"/>
        </w:rPr>
        <w:t>4</w:t>
      </w:r>
      <w:r w:rsidR="001D1BD0" w:rsidRPr="001572A6">
        <w:rPr>
          <w:color w:val="000000"/>
          <w:sz w:val="28"/>
          <w:szCs w:val="28"/>
        </w:rPr>
        <w:t xml:space="preserve"> + </w:t>
      </w:r>
      <w:r w:rsidR="001D1BD0" w:rsidRPr="001572A6">
        <w:rPr>
          <w:color w:val="000000"/>
          <w:sz w:val="28"/>
          <w:szCs w:val="28"/>
          <w:lang w:val="en-US"/>
        </w:rPr>
        <w:t>H</w:t>
      </w:r>
      <w:r w:rsidR="001D1BD0" w:rsidRPr="001572A6">
        <w:rPr>
          <w:color w:val="000000"/>
          <w:sz w:val="28"/>
          <w:szCs w:val="28"/>
          <w:vertAlign w:val="subscript"/>
        </w:rPr>
        <w:t>2</w:t>
      </w:r>
    </w:p>
    <w:p w:rsidR="001D1BD0" w:rsidRPr="001572A6" w:rsidRDefault="000F3E48" w:rsidP="001D1BD0">
      <w:pPr>
        <w:spacing w:line="276" w:lineRule="auto"/>
        <w:contextualSpacing/>
        <w:rPr>
          <w:color w:val="000000"/>
          <w:sz w:val="28"/>
          <w:szCs w:val="28"/>
          <w:lang w:val="en-US"/>
        </w:rPr>
      </w:pPr>
      <w:r w:rsidRPr="001572A6">
        <w:rPr>
          <w:color w:val="000000"/>
          <w:sz w:val="28"/>
          <w:szCs w:val="28"/>
        </w:rPr>
        <w:tab/>
      </w:r>
      <w:r w:rsidR="001D1BD0" w:rsidRPr="001572A6">
        <w:rPr>
          <w:i/>
          <w:color w:val="000000"/>
          <w:sz w:val="28"/>
          <w:szCs w:val="28"/>
        </w:rPr>
        <w:t>в</w:t>
      </w:r>
      <w:r w:rsidR="001D1BD0" w:rsidRPr="001572A6">
        <w:rPr>
          <w:color w:val="000000"/>
          <w:sz w:val="28"/>
          <w:szCs w:val="28"/>
          <w:lang w:val="en-US"/>
        </w:rPr>
        <w:t>) 3Fe + 2O</w:t>
      </w:r>
      <w:r w:rsidR="001D1BD0" w:rsidRPr="001572A6">
        <w:rPr>
          <w:color w:val="000000"/>
          <w:sz w:val="28"/>
          <w:szCs w:val="28"/>
          <w:vertAlign w:val="subscript"/>
          <w:lang w:val="en-US"/>
        </w:rPr>
        <w:t xml:space="preserve">2 </w:t>
      </w:r>
      <w:r w:rsidR="001D1BD0" w:rsidRPr="001572A6">
        <w:rPr>
          <w:color w:val="000000"/>
          <w:sz w:val="28"/>
          <w:szCs w:val="28"/>
          <w:lang w:val="en-US"/>
        </w:rPr>
        <w:t>= Fe</w:t>
      </w:r>
      <w:r w:rsidR="001D1BD0" w:rsidRPr="001572A6">
        <w:rPr>
          <w:color w:val="000000"/>
          <w:sz w:val="28"/>
          <w:szCs w:val="28"/>
          <w:vertAlign w:val="subscript"/>
          <w:lang w:val="en-US"/>
        </w:rPr>
        <w:t>3</w:t>
      </w:r>
      <w:r w:rsidR="001D1BD0" w:rsidRPr="001572A6">
        <w:rPr>
          <w:color w:val="000000"/>
          <w:sz w:val="28"/>
          <w:szCs w:val="28"/>
          <w:lang w:val="en-US"/>
        </w:rPr>
        <w:t>O</w:t>
      </w:r>
      <w:r w:rsidR="001D1BD0" w:rsidRPr="001572A6">
        <w:rPr>
          <w:color w:val="000000"/>
          <w:sz w:val="28"/>
          <w:szCs w:val="28"/>
          <w:vertAlign w:val="subscript"/>
          <w:lang w:val="en-US"/>
        </w:rPr>
        <w:t xml:space="preserve">4 </w:t>
      </w:r>
      <w:r w:rsidRPr="001572A6">
        <w:rPr>
          <w:color w:val="000000"/>
          <w:sz w:val="28"/>
          <w:szCs w:val="28"/>
          <w:lang w:val="en-US"/>
        </w:rPr>
        <w:tab/>
      </w:r>
      <w:r w:rsidRPr="001572A6">
        <w:rPr>
          <w:color w:val="000000"/>
          <w:sz w:val="28"/>
          <w:szCs w:val="28"/>
          <w:lang w:val="en-US"/>
        </w:rPr>
        <w:tab/>
      </w:r>
      <w:r w:rsidRPr="001572A6">
        <w:rPr>
          <w:color w:val="000000"/>
          <w:sz w:val="28"/>
          <w:szCs w:val="28"/>
          <w:lang w:val="en-US"/>
        </w:rPr>
        <w:tab/>
      </w:r>
      <w:r w:rsidRPr="001572A6">
        <w:rPr>
          <w:color w:val="000000"/>
          <w:sz w:val="28"/>
          <w:szCs w:val="28"/>
          <w:lang w:val="en-US"/>
        </w:rPr>
        <w:tab/>
      </w:r>
      <w:r w:rsidR="001D1BD0" w:rsidRPr="001572A6">
        <w:rPr>
          <w:i/>
          <w:color w:val="000000"/>
          <w:sz w:val="28"/>
          <w:szCs w:val="28"/>
        </w:rPr>
        <w:t>г</w:t>
      </w:r>
      <w:r w:rsidR="001D1BD0" w:rsidRPr="001572A6">
        <w:rPr>
          <w:color w:val="000000"/>
          <w:sz w:val="28"/>
          <w:szCs w:val="28"/>
          <w:lang w:val="en-US"/>
        </w:rPr>
        <w:t>) FeCO</w:t>
      </w:r>
      <w:r w:rsidR="001D1BD0" w:rsidRPr="001572A6">
        <w:rPr>
          <w:color w:val="000000"/>
          <w:sz w:val="28"/>
          <w:szCs w:val="28"/>
          <w:vertAlign w:val="subscript"/>
          <w:lang w:val="en-US"/>
        </w:rPr>
        <w:t xml:space="preserve">3 </w:t>
      </w:r>
      <w:r w:rsidR="001D1BD0" w:rsidRPr="001572A6">
        <w:rPr>
          <w:color w:val="000000"/>
          <w:sz w:val="28"/>
          <w:szCs w:val="28"/>
          <w:lang w:val="en-US"/>
        </w:rPr>
        <w:t>= FeO + CO</w:t>
      </w:r>
      <w:r w:rsidR="001D1BD0" w:rsidRPr="001572A6">
        <w:rPr>
          <w:color w:val="000000"/>
          <w:sz w:val="28"/>
          <w:szCs w:val="28"/>
          <w:vertAlign w:val="subscript"/>
          <w:lang w:val="en-US"/>
        </w:rPr>
        <w:t>2</w:t>
      </w:r>
    </w:p>
    <w:p w:rsidR="001D1BD0" w:rsidRPr="001572A6" w:rsidRDefault="00014035" w:rsidP="001D1BD0">
      <w:pPr>
        <w:spacing w:line="276" w:lineRule="auto"/>
        <w:contextualSpacing/>
        <w:rPr>
          <w:color w:val="000000"/>
          <w:sz w:val="28"/>
          <w:szCs w:val="28"/>
        </w:rPr>
      </w:pPr>
      <w:r w:rsidRPr="001572A6">
        <w:rPr>
          <w:color w:val="000000"/>
          <w:sz w:val="28"/>
          <w:szCs w:val="28"/>
        </w:rPr>
        <w:t>3</w:t>
      </w:r>
      <w:r w:rsidR="001D1BD0" w:rsidRPr="001572A6">
        <w:rPr>
          <w:color w:val="000000"/>
          <w:sz w:val="28"/>
          <w:szCs w:val="28"/>
        </w:rPr>
        <w:t>6. Какая из реакций является окислительно-восстановительной и экзотермической?</w:t>
      </w:r>
    </w:p>
    <w:p w:rsidR="001D1BD0" w:rsidRPr="002340B9" w:rsidRDefault="000F3E48" w:rsidP="001D1BD0">
      <w:pPr>
        <w:spacing w:line="276" w:lineRule="auto"/>
        <w:contextualSpacing/>
        <w:rPr>
          <w:color w:val="000000"/>
          <w:sz w:val="28"/>
          <w:szCs w:val="28"/>
        </w:rPr>
      </w:pPr>
      <w:r w:rsidRPr="001572A6">
        <w:rPr>
          <w:color w:val="000000"/>
          <w:sz w:val="28"/>
          <w:szCs w:val="28"/>
        </w:rPr>
        <w:tab/>
      </w:r>
      <w:r w:rsidR="001D1BD0" w:rsidRPr="001572A6">
        <w:rPr>
          <w:i/>
          <w:color w:val="000000"/>
          <w:sz w:val="28"/>
          <w:szCs w:val="28"/>
        </w:rPr>
        <w:t>а</w:t>
      </w:r>
      <w:r w:rsidR="001D1BD0" w:rsidRPr="002340B9">
        <w:rPr>
          <w:color w:val="000000"/>
          <w:sz w:val="28"/>
          <w:szCs w:val="28"/>
        </w:rPr>
        <w:t xml:space="preserve">) </w:t>
      </w:r>
      <w:r w:rsidR="001D1BD0" w:rsidRPr="001572A6">
        <w:rPr>
          <w:color w:val="000000"/>
          <w:sz w:val="28"/>
          <w:szCs w:val="28"/>
          <w:lang w:val="en-US"/>
        </w:rPr>
        <w:t>HCl</w:t>
      </w:r>
      <w:r w:rsidR="001D1BD0" w:rsidRPr="002340B9">
        <w:rPr>
          <w:color w:val="000000"/>
          <w:sz w:val="28"/>
          <w:szCs w:val="28"/>
        </w:rPr>
        <w:t xml:space="preserve"> + </w:t>
      </w:r>
      <w:r w:rsidR="001D1BD0" w:rsidRPr="001572A6">
        <w:rPr>
          <w:color w:val="000000"/>
          <w:sz w:val="28"/>
          <w:szCs w:val="28"/>
          <w:lang w:val="en-US"/>
        </w:rPr>
        <w:t>NaOH</w:t>
      </w:r>
      <w:r w:rsidR="001D1BD0" w:rsidRPr="002340B9">
        <w:rPr>
          <w:color w:val="000000"/>
          <w:sz w:val="28"/>
          <w:szCs w:val="28"/>
        </w:rPr>
        <w:t xml:space="preserve"> = </w:t>
      </w:r>
      <w:r w:rsidR="001D1BD0" w:rsidRPr="001572A6">
        <w:rPr>
          <w:color w:val="000000"/>
          <w:sz w:val="28"/>
          <w:szCs w:val="28"/>
          <w:lang w:val="en-US"/>
        </w:rPr>
        <w:t>NaCl</w:t>
      </w:r>
      <w:r w:rsidR="001D1BD0" w:rsidRPr="002340B9">
        <w:rPr>
          <w:color w:val="000000"/>
          <w:sz w:val="28"/>
          <w:szCs w:val="28"/>
        </w:rPr>
        <w:t xml:space="preserve"> + </w:t>
      </w:r>
      <w:r w:rsidR="001D1BD0" w:rsidRPr="001572A6">
        <w:rPr>
          <w:color w:val="000000"/>
          <w:sz w:val="28"/>
          <w:szCs w:val="28"/>
          <w:lang w:val="en-US"/>
        </w:rPr>
        <w:t>H</w:t>
      </w:r>
      <w:r w:rsidR="001D1BD0" w:rsidRPr="002340B9">
        <w:rPr>
          <w:color w:val="000000"/>
          <w:sz w:val="28"/>
          <w:szCs w:val="28"/>
          <w:vertAlign w:val="subscript"/>
        </w:rPr>
        <w:t>2</w:t>
      </w:r>
      <w:r w:rsidR="001D1BD0" w:rsidRPr="001572A6">
        <w:rPr>
          <w:color w:val="000000"/>
          <w:sz w:val="28"/>
          <w:szCs w:val="28"/>
          <w:lang w:val="en-US"/>
        </w:rPr>
        <w:t>O</w:t>
      </w:r>
      <w:r w:rsidR="001D1BD0" w:rsidRPr="002340B9">
        <w:rPr>
          <w:color w:val="000000"/>
          <w:sz w:val="28"/>
          <w:szCs w:val="28"/>
        </w:rPr>
        <w:t xml:space="preserve"> + </w:t>
      </w:r>
      <w:r w:rsidR="001D1BD0" w:rsidRPr="001572A6">
        <w:rPr>
          <w:color w:val="000000"/>
          <w:sz w:val="28"/>
          <w:szCs w:val="28"/>
          <w:lang w:val="en-US"/>
        </w:rPr>
        <w:t>Q</w:t>
      </w:r>
      <w:r w:rsidR="001D1BD0" w:rsidRPr="002340B9">
        <w:rPr>
          <w:color w:val="000000"/>
          <w:sz w:val="28"/>
          <w:szCs w:val="28"/>
        </w:rPr>
        <w:t xml:space="preserve"> </w:t>
      </w:r>
      <w:r w:rsidRPr="002340B9">
        <w:rPr>
          <w:color w:val="000000"/>
          <w:sz w:val="28"/>
          <w:szCs w:val="28"/>
        </w:rPr>
        <w:tab/>
      </w:r>
      <w:r w:rsidRPr="002340B9">
        <w:rPr>
          <w:color w:val="000000"/>
          <w:sz w:val="28"/>
          <w:szCs w:val="28"/>
        </w:rPr>
        <w:tab/>
      </w:r>
      <w:r w:rsidR="001D1BD0" w:rsidRPr="001572A6">
        <w:rPr>
          <w:i/>
          <w:color w:val="000000"/>
          <w:sz w:val="28"/>
          <w:szCs w:val="28"/>
        </w:rPr>
        <w:t>б</w:t>
      </w:r>
      <w:r w:rsidR="001D1BD0" w:rsidRPr="002340B9">
        <w:rPr>
          <w:color w:val="000000"/>
          <w:sz w:val="28"/>
          <w:szCs w:val="28"/>
        </w:rPr>
        <w:t xml:space="preserve">) </w:t>
      </w:r>
      <w:r w:rsidR="001D1BD0" w:rsidRPr="001572A6">
        <w:rPr>
          <w:color w:val="000000"/>
          <w:sz w:val="28"/>
          <w:szCs w:val="28"/>
          <w:lang w:val="en-US"/>
        </w:rPr>
        <w:t>CaCO</w:t>
      </w:r>
      <w:r w:rsidR="001D1BD0" w:rsidRPr="002340B9">
        <w:rPr>
          <w:color w:val="000000"/>
          <w:sz w:val="28"/>
          <w:szCs w:val="28"/>
          <w:vertAlign w:val="subscript"/>
        </w:rPr>
        <w:t>3</w:t>
      </w:r>
      <w:r w:rsidR="001D1BD0" w:rsidRPr="002340B9">
        <w:rPr>
          <w:color w:val="000000"/>
          <w:sz w:val="28"/>
          <w:szCs w:val="28"/>
        </w:rPr>
        <w:t xml:space="preserve"> = </w:t>
      </w:r>
      <w:r w:rsidR="001D1BD0" w:rsidRPr="001572A6">
        <w:rPr>
          <w:color w:val="000000"/>
          <w:sz w:val="28"/>
          <w:szCs w:val="28"/>
          <w:lang w:val="en-US"/>
        </w:rPr>
        <w:t>CaO</w:t>
      </w:r>
      <w:r w:rsidR="001D1BD0" w:rsidRPr="002340B9">
        <w:rPr>
          <w:color w:val="000000"/>
          <w:sz w:val="28"/>
          <w:szCs w:val="28"/>
        </w:rPr>
        <w:t xml:space="preserve"> + </w:t>
      </w:r>
      <w:r w:rsidR="001D1BD0" w:rsidRPr="001572A6">
        <w:rPr>
          <w:color w:val="000000"/>
          <w:sz w:val="28"/>
          <w:szCs w:val="28"/>
          <w:lang w:val="en-US"/>
        </w:rPr>
        <w:t>CO</w:t>
      </w:r>
      <w:r w:rsidR="001D1BD0" w:rsidRPr="002340B9">
        <w:rPr>
          <w:color w:val="000000"/>
          <w:sz w:val="28"/>
          <w:szCs w:val="28"/>
          <w:vertAlign w:val="subscript"/>
        </w:rPr>
        <w:t>2</w:t>
      </w:r>
      <w:r w:rsidRPr="002340B9">
        <w:rPr>
          <w:color w:val="000000"/>
          <w:sz w:val="28"/>
          <w:szCs w:val="28"/>
        </w:rPr>
        <w:t>–</w:t>
      </w:r>
      <w:r w:rsidR="001D1BD0" w:rsidRPr="002340B9">
        <w:rPr>
          <w:color w:val="000000"/>
          <w:sz w:val="28"/>
          <w:szCs w:val="28"/>
        </w:rPr>
        <w:t xml:space="preserve"> </w:t>
      </w:r>
      <w:r w:rsidR="001D1BD0" w:rsidRPr="001572A6">
        <w:rPr>
          <w:color w:val="000000"/>
          <w:sz w:val="28"/>
          <w:szCs w:val="28"/>
          <w:lang w:val="en-US"/>
        </w:rPr>
        <w:t>Q</w:t>
      </w:r>
    </w:p>
    <w:p w:rsidR="001D1BD0" w:rsidRPr="001572A6" w:rsidRDefault="000F3E48" w:rsidP="001D1BD0">
      <w:pPr>
        <w:spacing w:line="276" w:lineRule="auto"/>
        <w:contextualSpacing/>
        <w:rPr>
          <w:color w:val="000000"/>
          <w:sz w:val="28"/>
          <w:szCs w:val="28"/>
          <w:lang w:val="en-US"/>
        </w:rPr>
      </w:pPr>
      <w:r w:rsidRPr="002340B9">
        <w:rPr>
          <w:color w:val="000000"/>
          <w:sz w:val="28"/>
          <w:szCs w:val="28"/>
        </w:rPr>
        <w:tab/>
      </w:r>
      <w:r w:rsidR="001D1BD0" w:rsidRPr="001572A6">
        <w:rPr>
          <w:i/>
          <w:color w:val="000000"/>
          <w:sz w:val="28"/>
          <w:szCs w:val="28"/>
        </w:rPr>
        <w:t>в</w:t>
      </w:r>
      <w:r w:rsidR="001D1BD0" w:rsidRPr="001572A6">
        <w:rPr>
          <w:color w:val="000000"/>
          <w:sz w:val="28"/>
          <w:szCs w:val="28"/>
          <w:lang w:val="en-US"/>
        </w:rPr>
        <w:t>) 2Mg + O</w:t>
      </w:r>
      <w:r w:rsidR="001D1BD0" w:rsidRPr="001572A6">
        <w:rPr>
          <w:color w:val="000000"/>
          <w:sz w:val="28"/>
          <w:szCs w:val="28"/>
          <w:vertAlign w:val="subscript"/>
          <w:lang w:val="en-US"/>
        </w:rPr>
        <w:t>2</w:t>
      </w:r>
      <w:r w:rsidR="001D1BD0" w:rsidRPr="001572A6">
        <w:rPr>
          <w:color w:val="000000"/>
          <w:sz w:val="28"/>
          <w:szCs w:val="28"/>
          <w:lang w:val="en-US"/>
        </w:rPr>
        <w:t xml:space="preserve"> = 2MgO + Q </w:t>
      </w:r>
      <w:r w:rsidRPr="001572A6">
        <w:rPr>
          <w:color w:val="000000"/>
          <w:sz w:val="28"/>
          <w:szCs w:val="28"/>
          <w:lang w:val="en-US"/>
        </w:rPr>
        <w:tab/>
      </w:r>
      <w:r w:rsidRPr="001572A6">
        <w:rPr>
          <w:color w:val="000000"/>
          <w:sz w:val="28"/>
          <w:szCs w:val="28"/>
          <w:lang w:val="en-US"/>
        </w:rPr>
        <w:tab/>
      </w:r>
      <w:r w:rsidRPr="001572A6">
        <w:rPr>
          <w:color w:val="000000"/>
          <w:sz w:val="28"/>
          <w:szCs w:val="28"/>
          <w:lang w:val="en-US"/>
        </w:rPr>
        <w:tab/>
      </w:r>
      <w:r w:rsidR="001D1BD0" w:rsidRPr="001572A6">
        <w:rPr>
          <w:i/>
          <w:color w:val="000000"/>
          <w:sz w:val="28"/>
          <w:szCs w:val="28"/>
        </w:rPr>
        <w:t>г</w:t>
      </w:r>
      <w:r w:rsidR="001D1BD0" w:rsidRPr="001572A6">
        <w:rPr>
          <w:color w:val="000000"/>
          <w:sz w:val="28"/>
          <w:szCs w:val="28"/>
          <w:lang w:val="en-US"/>
        </w:rPr>
        <w:t>) N</w:t>
      </w:r>
      <w:r w:rsidR="001D1BD0" w:rsidRPr="001572A6">
        <w:rPr>
          <w:color w:val="000000"/>
          <w:sz w:val="28"/>
          <w:szCs w:val="28"/>
          <w:vertAlign w:val="subscript"/>
          <w:lang w:val="en-US"/>
        </w:rPr>
        <w:t>2</w:t>
      </w:r>
      <w:r w:rsidR="001D1BD0" w:rsidRPr="001572A6">
        <w:rPr>
          <w:color w:val="000000"/>
          <w:sz w:val="28"/>
          <w:szCs w:val="28"/>
          <w:lang w:val="en-US"/>
        </w:rPr>
        <w:t xml:space="preserve"> + O</w:t>
      </w:r>
      <w:r w:rsidR="001D1BD0" w:rsidRPr="001572A6">
        <w:rPr>
          <w:color w:val="000000"/>
          <w:sz w:val="28"/>
          <w:szCs w:val="28"/>
          <w:vertAlign w:val="subscript"/>
          <w:lang w:val="en-US"/>
        </w:rPr>
        <w:t>2</w:t>
      </w:r>
      <w:r w:rsidR="001D1BD0" w:rsidRPr="001572A6">
        <w:rPr>
          <w:color w:val="000000"/>
          <w:sz w:val="28"/>
          <w:szCs w:val="28"/>
          <w:lang w:val="en-US"/>
        </w:rPr>
        <w:t xml:space="preserve"> = 2NO – Q</w:t>
      </w:r>
    </w:p>
    <w:p w:rsidR="001D1BD0" w:rsidRPr="001572A6" w:rsidRDefault="00014035" w:rsidP="001D1BD0">
      <w:pPr>
        <w:spacing w:line="276" w:lineRule="auto"/>
        <w:contextualSpacing/>
        <w:rPr>
          <w:color w:val="000000"/>
          <w:sz w:val="28"/>
          <w:szCs w:val="28"/>
        </w:rPr>
      </w:pPr>
      <w:r w:rsidRPr="001572A6">
        <w:rPr>
          <w:color w:val="000000"/>
          <w:sz w:val="28"/>
          <w:szCs w:val="28"/>
        </w:rPr>
        <w:t>3</w:t>
      </w:r>
      <w:r w:rsidR="001D1BD0" w:rsidRPr="001572A6">
        <w:rPr>
          <w:color w:val="000000"/>
          <w:sz w:val="28"/>
          <w:szCs w:val="28"/>
        </w:rPr>
        <w:t>7. Вычислите количество вещества воды, если в реакцию 2H</w:t>
      </w:r>
      <w:r w:rsidR="001D1BD0" w:rsidRPr="001572A6">
        <w:rPr>
          <w:color w:val="000000"/>
          <w:sz w:val="28"/>
          <w:szCs w:val="28"/>
          <w:vertAlign w:val="subscript"/>
        </w:rPr>
        <w:t>2</w:t>
      </w:r>
      <w:r w:rsidR="001D1BD0" w:rsidRPr="001572A6">
        <w:rPr>
          <w:color w:val="000000"/>
          <w:sz w:val="28"/>
          <w:szCs w:val="28"/>
        </w:rPr>
        <w:t xml:space="preserve"> + O</w:t>
      </w:r>
      <w:r w:rsidR="001D1BD0" w:rsidRPr="001572A6">
        <w:rPr>
          <w:color w:val="000000"/>
          <w:sz w:val="28"/>
          <w:szCs w:val="28"/>
          <w:vertAlign w:val="subscript"/>
        </w:rPr>
        <w:t>2</w:t>
      </w:r>
      <w:r w:rsidR="001D1BD0" w:rsidRPr="001572A6">
        <w:rPr>
          <w:color w:val="000000"/>
          <w:sz w:val="28"/>
          <w:szCs w:val="28"/>
        </w:rPr>
        <w:t xml:space="preserve"> = 2H</w:t>
      </w:r>
      <w:r w:rsidR="001D1BD0" w:rsidRPr="001572A6">
        <w:rPr>
          <w:color w:val="000000"/>
          <w:sz w:val="28"/>
          <w:szCs w:val="28"/>
          <w:vertAlign w:val="subscript"/>
        </w:rPr>
        <w:t>2</w:t>
      </w:r>
      <w:r w:rsidR="001D1BD0" w:rsidRPr="001572A6">
        <w:rPr>
          <w:color w:val="000000"/>
          <w:sz w:val="28"/>
          <w:szCs w:val="28"/>
        </w:rPr>
        <w:t>O вступило 4 моль кислорода</w:t>
      </w:r>
    </w:p>
    <w:p w:rsidR="001D1BD0" w:rsidRPr="001572A6" w:rsidRDefault="000F3E48" w:rsidP="001D1BD0">
      <w:pPr>
        <w:spacing w:line="276" w:lineRule="auto"/>
        <w:contextualSpacing/>
        <w:rPr>
          <w:color w:val="000000"/>
          <w:sz w:val="28"/>
          <w:szCs w:val="28"/>
        </w:rPr>
      </w:pPr>
      <w:r w:rsidRPr="001572A6">
        <w:rPr>
          <w:color w:val="000000"/>
          <w:sz w:val="28"/>
          <w:szCs w:val="28"/>
        </w:rPr>
        <w:lastRenderedPageBreak/>
        <w:tab/>
      </w:r>
      <w:r w:rsidR="001D1BD0" w:rsidRPr="001572A6">
        <w:rPr>
          <w:i/>
          <w:color w:val="000000"/>
          <w:sz w:val="28"/>
          <w:szCs w:val="28"/>
        </w:rPr>
        <w:t>а</w:t>
      </w:r>
      <w:r w:rsidR="001D1BD0" w:rsidRPr="001572A6">
        <w:rPr>
          <w:color w:val="000000"/>
          <w:sz w:val="28"/>
          <w:szCs w:val="28"/>
        </w:rPr>
        <w:t xml:space="preserve">) 2 моль </w:t>
      </w:r>
      <w:r w:rsidRPr="001572A6">
        <w:rPr>
          <w:color w:val="000000"/>
          <w:sz w:val="28"/>
          <w:szCs w:val="28"/>
        </w:rPr>
        <w:tab/>
      </w:r>
      <w:r w:rsidR="001D1BD0" w:rsidRPr="001572A6">
        <w:rPr>
          <w:i/>
          <w:color w:val="000000"/>
          <w:sz w:val="28"/>
          <w:szCs w:val="28"/>
        </w:rPr>
        <w:t>б</w:t>
      </w:r>
      <w:r w:rsidR="001D1BD0" w:rsidRPr="001572A6">
        <w:rPr>
          <w:color w:val="000000"/>
          <w:sz w:val="28"/>
          <w:szCs w:val="28"/>
        </w:rPr>
        <w:t xml:space="preserve">) 4 моль </w:t>
      </w:r>
      <w:r w:rsidRPr="001572A6">
        <w:rPr>
          <w:color w:val="000000"/>
          <w:sz w:val="28"/>
          <w:szCs w:val="28"/>
        </w:rPr>
        <w:tab/>
      </w:r>
      <w:r w:rsidR="001D1BD0" w:rsidRPr="001572A6">
        <w:rPr>
          <w:i/>
          <w:color w:val="000000"/>
          <w:sz w:val="28"/>
          <w:szCs w:val="28"/>
        </w:rPr>
        <w:t>в</w:t>
      </w:r>
      <w:r w:rsidR="001D1BD0" w:rsidRPr="001572A6">
        <w:rPr>
          <w:color w:val="000000"/>
          <w:sz w:val="28"/>
          <w:szCs w:val="28"/>
        </w:rPr>
        <w:t xml:space="preserve">) 6 моль </w:t>
      </w:r>
      <w:r w:rsidRPr="001572A6">
        <w:rPr>
          <w:color w:val="000000"/>
          <w:sz w:val="28"/>
          <w:szCs w:val="28"/>
        </w:rPr>
        <w:tab/>
      </w:r>
      <w:r w:rsidR="001D1BD0" w:rsidRPr="001572A6">
        <w:rPr>
          <w:i/>
          <w:color w:val="000000"/>
          <w:sz w:val="28"/>
          <w:szCs w:val="28"/>
        </w:rPr>
        <w:t>г</w:t>
      </w:r>
      <w:r w:rsidR="001D1BD0" w:rsidRPr="001572A6">
        <w:rPr>
          <w:color w:val="000000"/>
          <w:sz w:val="28"/>
          <w:szCs w:val="28"/>
        </w:rPr>
        <w:t>) 8 моль</w:t>
      </w:r>
    </w:p>
    <w:p w:rsidR="001D1BD0" w:rsidRPr="001572A6" w:rsidRDefault="00014035" w:rsidP="001D1BD0">
      <w:pPr>
        <w:spacing w:line="276" w:lineRule="auto"/>
        <w:contextualSpacing/>
        <w:rPr>
          <w:color w:val="000000"/>
          <w:sz w:val="28"/>
          <w:szCs w:val="28"/>
        </w:rPr>
      </w:pPr>
      <w:r w:rsidRPr="001572A6">
        <w:rPr>
          <w:color w:val="000000"/>
          <w:sz w:val="28"/>
          <w:szCs w:val="28"/>
        </w:rPr>
        <w:t>3</w:t>
      </w:r>
      <w:r w:rsidR="001D1BD0" w:rsidRPr="001572A6">
        <w:rPr>
          <w:color w:val="000000"/>
          <w:sz w:val="28"/>
          <w:szCs w:val="28"/>
        </w:rPr>
        <w:t>8. Рассчитайте массу оксида магния, который образуется при взаимодействии 72 г магния с кислородом</w:t>
      </w:r>
    </w:p>
    <w:p w:rsidR="001D1BD0" w:rsidRPr="001572A6" w:rsidRDefault="000F3E48" w:rsidP="001D1BD0">
      <w:pPr>
        <w:spacing w:line="276" w:lineRule="auto"/>
        <w:contextualSpacing/>
        <w:rPr>
          <w:color w:val="000000"/>
          <w:sz w:val="28"/>
          <w:szCs w:val="28"/>
        </w:rPr>
      </w:pPr>
      <w:r w:rsidRPr="001572A6">
        <w:rPr>
          <w:color w:val="000000"/>
          <w:sz w:val="28"/>
          <w:szCs w:val="28"/>
        </w:rPr>
        <w:tab/>
      </w:r>
      <w:r w:rsidR="001D1BD0" w:rsidRPr="001572A6">
        <w:rPr>
          <w:i/>
          <w:color w:val="000000"/>
          <w:sz w:val="28"/>
          <w:szCs w:val="28"/>
        </w:rPr>
        <w:t>а</w:t>
      </w:r>
      <w:r w:rsidR="001D1BD0" w:rsidRPr="001572A6">
        <w:rPr>
          <w:color w:val="000000"/>
          <w:sz w:val="28"/>
          <w:szCs w:val="28"/>
        </w:rPr>
        <w:t xml:space="preserve">) 80 г </w:t>
      </w:r>
      <w:r w:rsidRPr="001572A6">
        <w:rPr>
          <w:color w:val="000000"/>
          <w:sz w:val="28"/>
          <w:szCs w:val="28"/>
        </w:rPr>
        <w:tab/>
      </w:r>
      <w:r w:rsidR="001D1BD0" w:rsidRPr="001572A6">
        <w:rPr>
          <w:i/>
          <w:color w:val="000000"/>
          <w:sz w:val="28"/>
          <w:szCs w:val="28"/>
        </w:rPr>
        <w:t>б</w:t>
      </w:r>
      <w:r w:rsidR="001D1BD0" w:rsidRPr="001572A6">
        <w:rPr>
          <w:color w:val="000000"/>
          <w:sz w:val="28"/>
          <w:szCs w:val="28"/>
        </w:rPr>
        <w:t xml:space="preserve">) 100 г </w:t>
      </w:r>
      <w:r w:rsidRPr="001572A6">
        <w:rPr>
          <w:color w:val="000000"/>
          <w:sz w:val="28"/>
          <w:szCs w:val="28"/>
        </w:rPr>
        <w:tab/>
      </w:r>
      <w:r w:rsidR="001D1BD0" w:rsidRPr="001572A6">
        <w:rPr>
          <w:i/>
          <w:color w:val="000000"/>
          <w:sz w:val="28"/>
          <w:szCs w:val="28"/>
        </w:rPr>
        <w:t>в</w:t>
      </w:r>
      <w:r w:rsidR="001D1BD0" w:rsidRPr="001572A6">
        <w:rPr>
          <w:color w:val="000000"/>
          <w:sz w:val="28"/>
          <w:szCs w:val="28"/>
        </w:rPr>
        <w:t xml:space="preserve">) 120 г </w:t>
      </w:r>
      <w:r w:rsidRPr="001572A6">
        <w:rPr>
          <w:color w:val="000000"/>
          <w:sz w:val="28"/>
          <w:szCs w:val="28"/>
        </w:rPr>
        <w:tab/>
      </w:r>
      <w:r w:rsidR="001D1BD0" w:rsidRPr="001572A6">
        <w:rPr>
          <w:i/>
          <w:color w:val="000000"/>
          <w:sz w:val="28"/>
          <w:szCs w:val="28"/>
        </w:rPr>
        <w:t>г</w:t>
      </w:r>
      <w:r w:rsidR="001D1BD0" w:rsidRPr="001572A6">
        <w:rPr>
          <w:color w:val="000000"/>
          <w:sz w:val="28"/>
          <w:szCs w:val="28"/>
        </w:rPr>
        <w:t>) 160 г</w:t>
      </w:r>
    </w:p>
    <w:p w:rsidR="001D1BD0" w:rsidRPr="001572A6" w:rsidRDefault="00014035" w:rsidP="001D1BD0">
      <w:pPr>
        <w:spacing w:line="276" w:lineRule="auto"/>
        <w:contextualSpacing/>
        <w:rPr>
          <w:color w:val="000000"/>
          <w:sz w:val="28"/>
          <w:szCs w:val="28"/>
        </w:rPr>
      </w:pPr>
      <w:r w:rsidRPr="001572A6">
        <w:rPr>
          <w:color w:val="000000"/>
          <w:sz w:val="28"/>
          <w:szCs w:val="28"/>
        </w:rPr>
        <w:t>3</w:t>
      </w:r>
      <w:r w:rsidR="001D1BD0" w:rsidRPr="001572A6">
        <w:rPr>
          <w:color w:val="000000"/>
          <w:sz w:val="28"/>
          <w:szCs w:val="28"/>
        </w:rPr>
        <w:t>9. К окислительно-восстановительным реакциям относится реакция</w:t>
      </w:r>
    </w:p>
    <w:p w:rsidR="001D1BD0" w:rsidRPr="001572A6" w:rsidRDefault="000F3E48" w:rsidP="001D1BD0">
      <w:pPr>
        <w:spacing w:line="276" w:lineRule="auto"/>
        <w:contextualSpacing/>
        <w:rPr>
          <w:color w:val="000000"/>
          <w:sz w:val="28"/>
          <w:szCs w:val="28"/>
          <w:lang w:val="en-US"/>
        </w:rPr>
      </w:pPr>
      <w:r w:rsidRPr="001572A6">
        <w:rPr>
          <w:color w:val="000000"/>
          <w:sz w:val="28"/>
          <w:szCs w:val="28"/>
        </w:rPr>
        <w:tab/>
      </w:r>
      <w:r w:rsidR="001D1BD0" w:rsidRPr="001572A6">
        <w:rPr>
          <w:i/>
          <w:color w:val="000000"/>
          <w:sz w:val="28"/>
          <w:szCs w:val="28"/>
        </w:rPr>
        <w:t>а</w:t>
      </w:r>
      <w:r w:rsidR="001D1BD0" w:rsidRPr="001572A6">
        <w:rPr>
          <w:color w:val="000000"/>
          <w:sz w:val="28"/>
          <w:szCs w:val="28"/>
          <w:lang w:val="en-US"/>
        </w:rPr>
        <w:t>) 2H</w:t>
      </w:r>
      <w:r w:rsidR="001D1BD0" w:rsidRPr="001572A6">
        <w:rPr>
          <w:color w:val="000000"/>
          <w:sz w:val="28"/>
          <w:szCs w:val="28"/>
          <w:vertAlign w:val="subscript"/>
          <w:lang w:val="en-US"/>
        </w:rPr>
        <w:t>2</w:t>
      </w:r>
      <w:r w:rsidR="001D1BD0" w:rsidRPr="001572A6">
        <w:rPr>
          <w:color w:val="000000"/>
          <w:sz w:val="28"/>
          <w:szCs w:val="28"/>
          <w:lang w:val="en-US"/>
        </w:rPr>
        <w:t>S +3O</w:t>
      </w:r>
      <w:r w:rsidR="001D1BD0" w:rsidRPr="001572A6">
        <w:rPr>
          <w:color w:val="000000"/>
          <w:sz w:val="28"/>
          <w:szCs w:val="28"/>
          <w:vertAlign w:val="subscript"/>
          <w:lang w:val="en-US"/>
        </w:rPr>
        <w:t>2</w:t>
      </w:r>
      <w:r w:rsidR="001D1BD0" w:rsidRPr="001572A6">
        <w:rPr>
          <w:color w:val="000000"/>
          <w:sz w:val="28"/>
          <w:szCs w:val="28"/>
          <w:lang w:val="en-US"/>
        </w:rPr>
        <w:t xml:space="preserve"> = 2H</w:t>
      </w:r>
      <w:r w:rsidR="001D1BD0" w:rsidRPr="001572A6">
        <w:rPr>
          <w:color w:val="000000"/>
          <w:sz w:val="28"/>
          <w:szCs w:val="28"/>
          <w:vertAlign w:val="subscript"/>
          <w:lang w:val="en-US"/>
        </w:rPr>
        <w:t>2</w:t>
      </w:r>
      <w:r w:rsidR="001D1BD0" w:rsidRPr="001572A6">
        <w:rPr>
          <w:color w:val="000000"/>
          <w:sz w:val="28"/>
          <w:szCs w:val="28"/>
          <w:lang w:val="en-US"/>
        </w:rPr>
        <w:t>O + 2SO</w:t>
      </w:r>
      <w:r w:rsidR="001D1BD0" w:rsidRPr="001572A6">
        <w:rPr>
          <w:color w:val="000000"/>
          <w:sz w:val="28"/>
          <w:szCs w:val="28"/>
          <w:vertAlign w:val="subscript"/>
          <w:lang w:val="en-US"/>
        </w:rPr>
        <w:t>2</w:t>
      </w:r>
      <w:r w:rsidRPr="001572A6">
        <w:rPr>
          <w:color w:val="000000"/>
          <w:sz w:val="28"/>
          <w:szCs w:val="28"/>
          <w:lang w:val="en-US"/>
        </w:rPr>
        <w:tab/>
      </w:r>
      <w:r w:rsidR="001D1BD0" w:rsidRPr="001572A6">
        <w:rPr>
          <w:i/>
          <w:color w:val="000000"/>
          <w:sz w:val="28"/>
          <w:szCs w:val="28"/>
        </w:rPr>
        <w:t>б</w:t>
      </w:r>
      <w:r w:rsidR="001D1BD0" w:rsidRPr="001572A6">
        <w:rPr>
          <w:color w:val="000000"/>
          <w:sz w:val="28"/>
          <w:szCs w:val="28"/>
          <w:lang w:val="en-US"/>
        </w:rPr>
        <w:t>) Ca(OH)</w:t>
      </w:r>
      <w:r w:rsidR="001D1BD0" w:rsidRPr="001572A6">
        <w:rPr>
          <w:color w:val="000000"/>
          <w:sz w:val="28"/>
          <w:szCs w:val="28"/>
          <w:vertAlign w:val="subscript"/>
          <w:lang w:val="en-US"/>
        </w:rPr>
        <w:t>2</w:t>
      </w:r>
      <w:r w:rsidR="001D1BD0" w:rsidRPr="001572A6">
        <w:rPr>
          <w:color w:val="000000"/>
          <w:sz w:val="28"/>
          <w:szCs w:val="28"/>
          <w:lang w:val="en-US"/>
        </w:rPr>
        <w:t xml:space="preserve"> + SO</w:t>
      </w:r>
      <w:r w:rsidR="001D1BD0" w:rsidRPr="001572A6">
        <w:rPr>
          <w:color w:val="000000"/>
          <w:sz w:val="28"/>
          <w:szCs w:val="28"/>
          <w:vertAlign w:val="subscript"/>
          <w:lang w:val="en-US"/>
        </w:rPr>
        <w:t>3</w:t>
      </w:r>
      <w:r w:rsidR="001D1BD0" w:rsidRPr="001572A6">
        <w:rPr>
          <w:color w:val="000000"/>
          <w:sz w:val="28"/>
          <w:szCs w:val="28"/>
          <w:lang w:val="en-US"/>
        </w:rPr>
        <w:t xml:space="preserve"> = CaSO</w:t>
      </w:r>
      <w:r w:rsidR="001D1BD0" w:rsidRPr="001572A6">
        <w:rPr>
          <w:color w:val="000000"/>
          <w:sz w:val="28"/>
          <w:szCs w:val="28"/>
          <w:vertAlign w:val="subscript"/>
          <w:lang w:val="en-US"/>
        </w:rPr>
        <w:t>4</w:t>
      </w:r>
      <w:r w:rsidR="001D1BD0" w:rsidRPr="001572A6">
        <w:rPr>
          <w:color w:val="000000"/>
          <w:sz w:val="28"/>
          <w:szCs w:val="28"/>
          <w:lang w:val="en-US"/>
        </w:rPr>
        <w:t xml:space="preserve"> + H2O</w:t>
      </w:r>
    </w:p>
    <w:p w:rsidR="001D1BD0" w:rsidRPr="001572A6" w:rsidRDefault="000F3E48" w:rsidP="001D1BD0">
      <w:pPr>
        <w:spacing w:line="276" w:lineRule="auto"/>
        <w:contextualSpacing/>
        <w:rPr>
          <w:color w:val="000000"/>
          <w:sz w:val="28"/>
          <w:szCs w:val="28"/>
          <w:lang w:val="en-US"/>
        </w:rPr>
      </w:pPr>
      <w:r w:rsidRPr="001572A6">
        <w:rPr>
          <w:color w:val="000000"/>
          <w:sz w:val="28"/>
          <w:szCs w:val="28"/>
          <w:lang w:val="en-US"/>
        </w:rPr>
        <w:tab/>
      </w:r>
      <w:r w:rsidR="001D1BD0" w:rsidRPr="001572A6">
        <w:rPr>
          <w:i/>
          <w:color w:val="000000"/>
          <w:sz w:val="28"/>
          <w:szCs w:val="28"/>
        </w:rPr>
        <w:t>в</w:t>
      </w:r>
      <w:r w:rsidR="001D1BD0" w:rsidRPr="001572A6">
        <w:rPr>
          <w:color w:val="000000"/>
          <w:sz w:val="28"/>
          <w:szCs w:val="28"/>
          <w:lang w:val="en-US"/>
        </w:rPr>
        <w:t>) Cu(OH)</w:t>
      </w:r>
      <w:r w:rsidR="001D1BD0" w:rsidRPr="001572A6">
        <w:rPr>
          <w:color w:val="000000"/>
          <w:sz w:val="28"/>
          <w:szCs w:val="28"/>
          <w:vertAlign w:val="subscript"/>
          <w:lang w:val="en-US"/>
        </w:rPr>
        <w:t>2</w:t>
      </w:r>
      <w:r w:rsidR="001D1BD0" w:rsidRPr="001572A6">
        <w:rPr>
          <w:color w:val="000000"/>
          <w:sz w:val="28"/>
          <w:szCs w:val="28"/>
          <w:lang w:val="en-US"/>
        </w:rPr>
        <w:t xml:space="preserve"> = CuO + H</w:t>
      </w:r>
      <w:r w:rsidR="001D1BD0" w:rsidRPr="001572A6">
        <w:rPr>
          <w:color w:val="000000"/>
          <w:sz w:val="28"/>
          <w:szCs w:val="28"/>
          <w:vertAlign w:val="subscript"/>
          <w:lang w:val="en-US"/>
        </w:rPr>
        <w:t>2</w:t>
      </w:r>
      <w:r w:rsidR="001D1BD0" w:rsidRPr="001572A6">
        <w:rPr>
          <w:color w:val="000000"/>
          <w:sz w:val="28"/>
          <w:szCs w:val="28"/>
          <w:lang w:val="en-US"/>
        </w:rPr>
        <w:t xml:space="preserve">O </w:t>
      </w:r>
      <w:r w:rsidRPr="001572A6">
        <w:rPr>
          <w:color w:val="000000"/>
          <w:sz w:val="28"/>
          <w:szCs w:val="28"/>
          <w:lang w:val="en-US"/>
        </w:rPr>
        <w:tab/>
      </w:r>
      <w:r w:rsidRPr="001572A6">
        <w:rPr>
          <w:color w:val="000000"/>
          <w:sz w:val="28"/>
          <w:szCs w:val="28"/>
          <w:lang w:val="en-US"/>
        </w:rPr>
        <w:tab/>
      </w:r>
      <w:r w:rsidR="001D1BD0" w:rsidRPr="001572A6">
        <w:rPr>
          <w:i/>
          <w:color w:val="000000"/>
          <w:sz w:val="28"/>
          <w:szCs w:val="28"/>
        </w:rPr>
        <w:t>г</w:t>
      </w:r>
      <w:r w:rsidR="001D1BD0" w:rsidRPr="001572A6">
        <w:rPr>
          <w:color w:val="000000"/>
          <w:sz w:val="28"/>
          <w:szCs w:val="28"/>
          <w:lang w:val="en-US"/>
        </w:rPr>
        <w:t>) 2NaOH + CuCl</w:t>
      </w:r>
      <w:r w:rsidR="001D1BD0" w:rsidRPr="001572A6">
        <w:rPr>
          <w:color w:val="000000"/>
          <w:sz w:val="28"/>
          <w:szCs w:val="28"/>
          <w:vertAlign w:val="subscript"/>
          <w:lang w:val="en-US"/>
        </w:rPr>
        <w:t>2</w:t>
      </w:r>
      <w:r w:rsidR="001D1BD0" w:rsidRPr="001572A6">
        <w:rPr>
          <w:color w:val="000000"/>
          <w:sz w:val="28"/>
          <w:szCs w:val="28"/>
          <w:lang w:val="en-US"/>
        </w:rPr>
        <w:t xml:space="preserve"> = Cu(OH)</w:t>
      </w:r>
      <w:r w:rsidR="001D1BD0" w:rsidRPr="001572A6">
        <w:rPr>
          <w:color w:val="000000"/>
          <w:sz w:val="28"/>
          <w:szCs w:val="28"/>
          <w:vertAlign w:val="subscript"/>
          <w:lang w:val="en-US"/>
        </w:rPr>
        <w:t>2</w:t>
      </w:r>
      <w:r w:rsidR="001D1BD0" w:rsidRPr="001572A6">
        <w:rPr>
          <w:color w:val="000000"/>
          <w:sz w:val="28"/>
          <w:szCs w:val="28"/>
          <w:lang w:val="en-US"/>
        </w:rPr>
        <w:t xml:space="preserve"> + 2NaCl</w:t>
      </w:r>
    </w:p>
    <w:p w:rsidR="001D1BD0" w:rsidRPr="001572A6" w:rsidRDefault="00014035" w:rsidP="001D1BD0">
      <w:pPr>
        <w:spacing w:line="276" w:lineRule="auto"/>
        <w:contextualSpacing/>
        <w:rPr>
          <w:color w:val="000000"/>
          <w:sz w:val="28"/>
          <w:szCs w:val="28"/>
        </w:rPr>
      </w:pPr>
      <w:r w:rsidRPr="001572A6">
        <w:rPr>
          <w:color w:val="000000"/>
          <w:sz w:val="28"/>
          <w:szCs w:val="28"/>
        </w:rPr>
        <w:t>4</w:t>
      </w:r>
      <w:r w:rsidR="001D1BD0" w:rsidRPr="001572A6">
        <w:rPr>
          <w:color w:val="000000"/>
          <w:sz w:val="28"/>
          <w:szCs w:val="28"/>
        </w:rPr>
        <w:t>0. Соотнесите: химические явления и признаки, сопровождающие их</w:t>
      </w:r>
    </w:p>
    <w:p w:rsidR="001D1BD0" w:rsidRPr="001572A6" w:rsidRDefault="00CE1067" w:rsidP="001D1BD0">
      <w:pPr>
        <w:spacing w:line="276" w:lineRule="auto"/>
        <w:contextualSpacing/>
        <w:rPr>
          <w:color w:val="000000"/>
          <w:sz w:val="28"/>
          <w:szCs w:val="28"/>
        </w:rPr>
      </w:pPr>
      <w:r w:rsidRPr="001572A6">
        <w:rPr>
          <w:color w:val="000000"/>
          <w:sz w:val="28"/>
          <w:szCs w:val="28"/>
        </w:rPr>
        <w:tab/>
      </w:r>
      <w:r w:rsidR="001D1BD0" w:rsidRPr="001572A6">
        <w:rPr>
          <w:color w:val="000000"/>
          <w:sz w:val="28"/>
          <w:szCs w:val="28"/>
        </w:rPr>
        <w:t xml:space="preserve">1) Горение газа в газовой плите </w:t>
      </w:r>
      <w:r w:rsidRPr="001572A6">
        <w:rPr>
          <w:color w:val="000000"/>
          <w:sz w:val="28"/>
          <w:szCs w:val="28"/>
        </w:rPr>
        <w:tab/>
      </w:r>
      <w:r w:rsidRPr="001572A6">
        <w:rPr>
          <w:color w:val="000000"/>
          <w:sz w:val="28"/>
          <w:szCs w:val="28"/>
        </w:rPr>
        <w:tab/>
      </w:r>
      <w:r w:rsidR="001D1BD0" w:rsidRPr="001572A6">
        <w:rPr>
          <w:i/>
          <w:color w:val="000000"/>
          <w:sz w:val="28"/>
          <w:szCs w:val="28"/>
        </w:rPr>
        <w:t>а</w:t>
      </w:r>
      <w:r w:rsidR="001D1BD0" w:rsidRPr="001572A6">
        <w:rPr>
          <w:color w:val="000000"/>
          <w:sz w:val="28"/>
          <w:szCs w:val="28"/>
        </w:rPr>
        <w:t>) изменение запаха</w:t>
      </w:r>
    </w:p>
    <w:p w:rsidR="001D1BD0" w:rsidRPr="001572A6" w:rsidRDefault="00CE1067" w:rsidP="001D1BD0">
      <w:pPr>
        <w:spacing w:line="276" w:lineRule="auto"/>
        <w:contextualSpacing/>
        <w:rPr>
          <w:color w:val="000000"/>
          <w:sz w:val="28"/>
          <w:szCs w:val="28"/>
        </w:rPr>
      </w:pPr>
      <w:r w:rsidRPr="001572A6">
        <w:rPr>
          <w:color w:val="000000"/>
          <w:sz w:val="28"/>
          <w:szCs w:val="28"/>
        </w:rPr>
        <w:tab/>
      </w:r>
      <w:r w:rsidR="001D1BD0" w:rsidRPr="001572A6">
        <w:rPr>
          <w:color w:val="000000"/>
          <w:sz w:val="28"/>
          <w:szCs w:val="28"/>
        </w:rPr>
        <w:t xml:space="preserve">2) Протухание мяса </w:t>
      </w:r>
      <w:r w:rsidRPr="001572A6">
        <w:rPr>
          <w:color w:val="000000"/>
          <w:sz w:val="28"/>
          <w:szCs w:val="28"/>
        </w:rPr>
        <w:tab/>
      </w:r>
      <w:r w:rsidRPr="001572A6">
        <w:rPr>
          <w:color w:val="000000"/>
          <w:sz w:val="28"/>
          <w:szCs w:val="28"/>
        </w:rPr>
        <w:tab/>
      </w:r>
      <w:r w:rsidRPr="001572A6">
        <w:rPr>
          <w:color w:val="000000"/>
          <w:sz w:val="28"/>
          <w:szCs w:val="28"/>
        </w:rPr>
        <w:tab/>
      </w:r>
      <w:r w:rsidRPr="001572A6">
        <w:rPr>
          <w:color w:val="000000"/>
          <w:sz w:val="28"/>
          <w:szCs w:val="28"/>
        </w:rPr>
        <w:tab/>
      </w:r>
      <w:r w:rsidR="001D1BD0" w:rsidRPr="001572A6">
        <w:rPr>
          <w:i/>
          <w:color w:val="000000"/>
          <w:sz w:val="28"/>
          <w:szCs w:val="28"/>
        </w:rPr>
        <w:t>б</w:t>
      </w:r>
      <w:r w:rsidR="001D1BD0" w:rsidRPr="001572A6">
        <w:rPr>
          <w:color w:val="000000"/>
          <w:sz w:val="28"/>
          <w:szCs w:val="28"/>
        </w:rPr>
        <w:t>) выпадение осадка</w:t>
      </w:r>
    </w:p>
    <w:p w:rsidR="001D1BD0" w:rsidRPr="001572A6" w:rsidRDefault="00CE1067" w:rsidP="001D1BD0">
      <w:pPr>
        <w:spacing w:line="276" w:lineRule="auto"/>
        <w:contextualSpacing/>
        <w:rPr>
          <w:color w:val="000000"/>
          <w:sz w:val="28"/>
          <w:szCs w:val="28"/>
        </w:rPr>
      </w:pPr>
      <w:r w:rsidRPr="001572A6">
        <w:rPr>
          <w:color w:val="000000"/>
          <w:sz w:val="28"/>
          <w:szCs w:val="28"/>
        </w:rPr>
        <w:tab/>
      </w:r>
      <w:r w:rsidR="001D1BD0" w:rsidRPr="001572A6">
        <w:rPr>
          <w:color w:val="000000"/>
          <w:sz w:val="28"/>
          <w:szCs w:val="28"/>
        </w:rPr>
        <w:t xml:space="preserve">3) Ржавление железа </w:t>
      </w:r>
      <w:r w:rsidRPr="001572A6">
        <w:rPr>
          <w:color w:val="000000"/>
          <w:sz w:val="28"/>
          <w:szCs w:val="28"/>
        </w:rPr>
        <w:tab/>
      </w:r>
      <w:r w:rsidRPr="001572A6">
        <w:rPr>
          <w:color w:val="000000"/>
          <w:sz w:val="28"/>
          <w:szCs w:val="28"/>
        </w:rPr>
        <w:tab/>
      </w:r>
      <w:r w:rsidRPr="001572A6">
        <w:rPr>
          <w:color w:val="000000"/>
          <w:sz w:val="28"/>
          <w:szCs w:val="28"/>
        </w:rPr>
        <w:tab/>
      </w:r>
      <w:r w:rsidR="001D1BD0" w:rsidRPr="001572A6">
        <w:rPr>
          <w:i/>
          <w:color w:val="000000"/>
          <w:sz w:val="28"/>
          <w:szCs w:val="28"/>
        </w:rPr>
        <w:t>в</w:t>
      </w:r>
      <w:r w:rsidR="001D1BD0" w:rsidRPr="001572A6">
        <w:rPr>
          <w:color w:val="000000"/>
          <w:sz w:val="28"/>
          <w:szCs w:val="28"/>
        </w:rPr>
        <w:t>) выделение теплоты и света</w:t>
      </w:r>
    </w:p>
    <w:p w:rsidR="001D1BD0" w:rsidRPr="001572A6" w:rsidRDefault="00CE1067" w:rsidP="001D1BD0">
      <w:pPr>
        <w:spacing w:line="276" w:lineRule="auto"/>
        <w:contextualSpacing/>
        <w:rPr>
          <w:color w:val="000000"/>
          <w:sz w:val="28"/>
          <w:szCs w:val="28"/>
        </w:rPr>
      </w:pPr>
      <w:r w:rsidRPr="001572A6">
        <w:rPr>
          <w:color w:val="000000"/>
          <w:sz w:val="28"/>
          <w:szCs w:val="28"/>
        </w:rPr>
        <w:tab/>
      </w:r>
      <w:r w:rsidR="001D1BD0" w:rsidRPr="001572A6">
        <w:rPr>
          <w:color w:val="000000"/>
          <w:sz w:val="28"/>
          <w:szCs w:val="28"/>
        </w:rPr>
        <w:t xml:space="preserve">4) Прокисание молока </w:t>
      </w:r>
      <w:r w:rsidRPr="001572A6">
        <w:rPr>
          <w:color w:val="000000"/>
          <w:sz w:val="28"/>
          <w:szCs w:val="28"/>
        </w:rPr>
        <w:tab/>
      </w:r>
      <w:r w:rsidRPr="001572A6">
        <w:rPr>
          <w:color w:val="000000"/>
          <w:sz w:val="28"/>
          <w:szCs w:val="28"/>
        </w:rPr>
        <w:tab/>
      </w:r>
      <w:r w:rsidRPr="001572A6">
        <w:rPr>
          <w:color w:val="000000"/>
          <w:sz w:val="28"/>
          <w:szCs w:val="28"/>
        </w:rPr>
        <w:tab/>
      </w:r>
      <w:r w:rsidR="001D1BD0" w:rsidRPr="001572A6">
        <w:rPr>
          <w:i/>
          <w:color w:val="000000"/>
          <w:sz w:val="28"/>
          <w:szCs w:val="28"/>
        </w:rPr>
        <w:t>г</w:t>
      </w:r>
      <w:r w:rsidR="001D1BD0" w:rsidRPr="001572A6">
        <w:rPr>
          <w:color w:val="000000"/>
          <w:sz w:val="28"/>
          <w:szCs w:val="28"/>
        </w:rPr>
        <w:t>) изменение цвета</w:t>
      </w:r>
    </w:p>
    <w:p w:rsidR="00514EBF" w:rsidRPr="001572A6" w:rsidRDefault="00514EBF" w:rsidP="00014035">
      <w:pPr>
        <w:tabs>
          <w:tab w:val="num" w:pos="720"/>
        </w:tabs>
        <w:spacing w:line="276" w:lineRule="auto"/>
        <w:contextualSpacing/>
        <w:rPr>
          <w:color w:val="000000"/>
          <w:sz w:val="28"/>
          <w:szCs w:val="28"/>
        </w:rPr>
      </w:pPr>
    </w:p>
    <w:p w:rsidR="00514EBF" w:rsidRPr="001572A6" w:rsidRDefault="00514EBF" w:rsidP="00014035">
      <w:pPr>
        <w:tabs>
          <w:tab w:val="num" w:pos="720"/>
        </w:tabs>
        <w:spacing w:line="276" w:lineRule="auto"/>
        <w:contextualSpacing/>
        <w:rPr>
          <w:b/>
          <w:i/>
          <w:color w:val="000000"/>
          <w:sz w:val="28"/>
          <w:szCs w:val="28"/>
        </w:rPr>
      </w:pPr>
      <w:r w:rsidRPr="001572A6">
        <w:rPr>
          <w:b/>
          <w:i/>
          <w:color w:val="000000"/>
          <w:sz w:val="28"/>
          <w:szCs w:val="28"/>
        </w:rPr>
        <w:t>Ответы:</w:t>
      </w:r>
    </w:p>
    <w:tbl>
      <w:tblPr>
        <w:tblStyle w:val="a3"/>
        <w:tblW w:w="0" w:type="auto"/>
        <w:tblLayout w:type="fixed"/>
        <w:tblLook w:val="04A0"/>
      </w:tblPr>
      <w:tblGrid>
        <w:gridCol w:w="1242"/>
        <w:gridCol w:w="1124"/>
        <w:gridCol w:w="1286"/>
        <w:gridCol w:w="1080"/>
        <w:gridCol w:w="1188"/>
        <w:gridCol w:w="1178"/>
        <w:gridCol w:w="1232"/>
        <w:gridCol w:w="1134"/>
      </w:tblGrid>
      <w:tr w:rsidR="00514EBF" w:rsidRPr="001572A6" w:rsidTr="00CC6C46">
        <w:tc>
          <w:tcPr>
            <w:tcW w:w="1242" w:type="dxa"/>
          </w:tcPr>
          <w:p w:rsidR="00514EBF" w:rsidRPr="001572A6" w:rsidRDefault="00CC6C46" w:rsidP="00CC6C46">
            <w:pPr>
              <w:spacing w:line="276" w:lineRule="auto"/>
              <w:contextualSpacing/>
              <w:jc w:val="center"/>
              <w:rPr>
                <w:b/>
                <w:bCs/>
                <w:color w:val="000000"/>
              </w:rPr>
            </w:pPr>
            <w:r>
              <w:rPr>
                <w:b/>
                <w:bCs/>
                <w:color w:val="000000"/>
              </w:rPr>
              <w:t>Номер вопроса</w:t>
            </w:r>
          </w:p>
        </w:tc>
        <w:tc>
          <w:tcPr>
            <w:tcW w:w="1124" w:type="dxa"/>
            <w:tcBorders>
              <w:right w:val="single" w:sz="18" w:space="0" w:color="auto"/>
            </w:tcBorders>
          </w:tcPr>
          <w:p w:rsidR="00514EBF" w:rsidRPr="001572A6" w:rsidRDefault="00514EBF" w:rsidP="00CC6C46">
            <w:pPr>
              <w:spacing w:line="276" w:lineRule="auto"/>
              <w:contextualSpacing/>
              <w:jc w:val="center"/>
              <w:rPr>
                <w:b/>
                <w:bCs/>
                <w:color w:val="000000"/>
              </w:rPr>
            </w:pPr>
            <w:r w:rsidRPr="001572A6">
              <w:rPr>
                <w:b/>
                <w:bCs/>
                <w:color w:val="000000"/>
              </w:rPr>
              <w:t>Ответ</w:t>
            </w:r>
          </w:p>
        </w:tc>
        <w:tc>
          <w:tcPr>
            <w:tcW w:w="1286" w:type="dxa"/>
            <w:tcBorders>
              <w:left w:val="single" w:sz="18" w:space="0" w:color="auto"/>
            </w:tcBorders>
          </w:tcPr>
          <w:p w:rsidR="00514EBF" w:rsidRPr="001572A6" w:rsidRDefault="00CC6C46" w:rsidP="00CC6C46">
            <w:pPr>
              <w:spacing w:line="276" w:lineRule="auto"/>
              <w:contextualSpacing/>
              <w:jc w:val="center"/>
              <w:rPr>
                <w:b/>
                <w:bCs/>
                <w:color w:val="000000"/>
              </w:rPr>
            </w:pPr>
            <w:r>
              <w:rPr>
                <w:b/>
                <w:bCs/>
                <w:color w:val="000000"/>
              </w:rPr>
              <w:t>Номер вопроса</w:t>
            </w:r>
          </w:p>
        </w:tc>
        <w:tc>
          <w:tcPr>
            <w:tcW w:w="1080" w:type="dxa"/>
            <w:tcBorders>
              <w:right w:val="single" w:sz="18" w:space="0" w:color="auto"/>
            </w:tcBorders>
          </w:tcPr>
          <w:p w:rsidR="00514EBF" w:rsidRPr="001572A6" w:rsidRDefault="00514EBF" w:rsidP="00CC6C46">
            <w:pPr>
              <w:spacing w:line="276" w:lineRule="auto"/>
              <w:contextualSpacing/>
              <w:jc w:val="center"/>
              <w:rPr>
                <w:b/>
                <w:bCs/>
                <w:color w:val="000000"/>
              </w:rPr>
            </w:pPr>
            <w:r w:rsidRPr="001572A6">
              <w:rPr>
                <w:b/>
                <w:bCs/>
                <w:color w:val="000000"/>
              </w:rPr>
              <w:t>Ответ</w:t>
            </w:r>
          </w:p>
        </w:tc>
        <w:tc>
          <w:tcPr>
            <w:tcW w:w="1188" w:type="dxa"/>
            <w:tcBorders>
              <w:left w:val="single" w:sz="18" w:space="0" w:color="auto"/>
            </w:tcBorders>
          </w:tcPr>
          <w:p w:rsidR="00514EBF" w:rsidRPr="001572A6" w:rsidRDefault="00CC6C46" w:rsidP="00CC6C46">
            <w:pPr>
              <w:spacing w:line="276" w:lineRule="auto"/>
              <w:contextualSpacing/>
              <w:jc w:val="center"/>
              <w:rPr>
                <w:b/>
                <w:bCs/>
                <w:color w:val="000000"/>
              </w:rPr>
            </w:pPr>
            <w:r>
              <w:rPr>
                <w:b/>
                <w:bCs/>
                <w:color w:val="000000"/>
              </w:rPr>
              <w:t>Номер вопроса</w:t>
            </w:r>
          </w:p>
        </w:tc>
        <w:tc>
          <w:tcPr>
            <w:tcW w:w="1178" w:type="dxa"/>
            <w:tcBorders>
              <w:right w:val="single" w:sz="18" w:space="0" w:color="auto"/>
            </w:tcBorders>
          </w:tcPr>
          <w:p w:rsidR="00514EBF" w:rsidRPr="001572A6" w:rsidRDefault="00514EBF" w:rsidP="00CC6C46">
            <w:pPr>
              <w:spacing w:line="276" w:lineRule="auto"/>
              <w:contextualSpacing/>
              <w:jc w:val="center"/>
              <w:rPr>
                <w:b/>
                <w:bCs/>
                <w:color w:val="000000"/>
              </w:rPr>
            </w:pPr>
            <w:r w:rsidRPr="001572A6">
              <w:rPr>
                <w:b/>
                <w:bCs/>
                <w:color w:val="000000"/>
              </w:rPr>
              <w:t>Ответ</w:t>
            </w:r>
          </w:p>
        </w:tc>
        <w:tc>
          <w:tcPr>
            <w:tcW w:w="1232" w:type="dxa"/>
            <w:tcBorders>
              <w:left w:val="single" w:sz="18" w:space="0" w:color="auto"/>
            </w:tcBorders>
          </w:tcPr>
          <w:p w:rsidR="00514EBF" w:rsidRPr="001572A6" w:rsidRDefault="00CC6C46" w:rsidP="00CC6C46">
            <w:pPr>
              <w:spacing w:line="276" w:lineRule="auto"/>
              <w:contextualSpacing/>
              <w:jc w:val="center"/>
              <w:rPr>
                <w:b/>
                <w:bCs/>
                <w:color w:val="000000"/>
              </w:rPr>
            </w:pPr>
            <w:r>
              <w:rPr>
                <w:b/>
                <w:bCs/>
                <w:color w:val="000000"/>
              </w:rPr>
              <w:t>Номер вопроса</w:t>
            </w:r>
          </w:p>
        </w:tc>
        <w:tc>
          <w:tcPr>
            <w:tcW w:w="1134" w:type="dxa"/>
            <w:tcBorders>
              <w:right w:val="single" w:sz="4" w:space="0" w:color="auto"/>
            </w:tcBorders>
          </w:tcPr>
          <w:p w:rsidR="00514EBF" w:rsidRPr="001572A6" w:rsidRDefault="00514EBF" w:rsidP="00CC6C46">
            <w:pPr>
              <w:spacing w:line="276" w:lineRule="auto"/>
              <w:contextualSpacing/>
              <w:jc w:val="center"/>
              <w:rPr>
                <w:b/>
                <w:bCs/>
                <w:color w:val="000000"/>
              </w:rPr>
            </w:pPr>
            <w:r w:rsidRPr="001572A6">
              <w:rPr>
                <w:b/>
                <w:bCs/>
                <w:color w:val="000000"/>
              </w:rPr>
              <w:t>Ответ</w:t>
            </w:r>
          </w:p>
        </w:tc>
      </w:tr>
      <w:tr w:rsidR="00514EBF" w:rsidRPr="001572A6" w:rsidTr="00CC6C46">
        <w:tc>
          <w:tcPr>
            <w:tcW w:w="1242" w:type="dxa"/>
          </w:tcPr>
          <w:p w:rsidR="00514EBF" w:rsidRPr="001572A6" w:rsidRDefault="00514EBF" w:rsidP="00514EBF">
            <w:pPr>
              <w:spacing w:line="276" w:lineRule="auto"/>
              <w:contextualSpacing/>
              <w:jc w:val="center"/>
              <w:rPr>
                <w:bCs/>
                <w:color w:val="000000"/>
              </w:rPr>
            </w:pPr>
            <w:r w:rsidRPr="001572A6">
              <w:rPr>
                <w:bCs/>
                <w:color w:val="000000"/>
              </w:rPr>
              <w:t>1</w:t>
            </w:r>
          </w:p>
        </w:tc>
        <w:tc>
          <w:tcPr>
            <w:tcW w:w="1124"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а</w:t>
            </w:r>
          </w:p>
        </w:tc>
        <w:tc>
          <w:tcPr>
            <w:tcW w:w="1286"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11</w:t>
            </w:r>
          </w:p>
        </w:tc>
        <w:tc>
          <w:tcPr>
            <w:tcW w:w="1080"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г</w:t>
            </w:r>
          </w:p>
        </w:tc>
        <w:tc>
          <w:tcPr>
            <w:tcW w:w="1188"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21</w:t>
            </w:r>
          </w:p>
        </w:tc>
        <w:tc>
          <w:tcPr>
            <w:tcW w:w="1178"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д</w:t>
            </w:r>
          </w:p>
        </w:tc>
        <w:tc>
          <w:tcPr>
            <w:tcW w:w="1232"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31</w:t>
            </w:r>
          </w:p>
        </w:tc>
        <w:tc>
          <w:tcPr>
            <w:tcW w:w="1134" w:type="dxa"/>
            <w:tcBorders>
              <w:right w:val="single" w:sz="4"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г</w:t>
            </w:r>
          </w:p>
        </w:tc>
      </w:tr>
      <w:tr w:rsidR="00514EBF" w:rsidRPr="001572A6" w:rsidTr="00CC6C46">
        <w:tc>
          <w:tcPr>
            <w:tcW w:w="1242" w:type="dxa"/>
          </w:tcPr>
          <w:p w:rsidR="00514EBF" w:rsidRPr="001572A6" w:rsidRDefault="00514EBF" w:rsidP="00514EBF">
            <w:pPr>
              <w:spacing w:line="276" w:lineRule="auto"/>
              <w:contextualSpacing/>
              <w:jc w:val="center"/>
              <w:rPr>
                <w:bCs/>
                <w:color w:val="000000"/>
              </w:rPr>
            </w:pPr>
            <w:r w:rsidRPr="001572A6">
              <w:rPr>
                <w:bCs/>
                <w:color w:val="000000"/>
              </w:rPr>
              <w:t>2</w:t>
            </w:r>
          </w:p>
        </w:tc>
        <w:tc>
          <w:tcPr>
            <w:tcW w:w="1124"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а</w:t>
            </w:r>
          </w:p>
        </w:tc>
        <w:tc>
          <w:tcPr>
            <w:tcW w:w="1286"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12</w:t>
            </w:r>
          </w:p>
        </w:tc>
        <w:tc>
          <w:tcPr>
            <w:tcW w:w="1080"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в</w:t>
            </w:r>
          </w:p>
        </w:tc>
        <w:tc>
          <w:tcPr>
            <w:tcW w:w="1188"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22</w:t>
            </w:r>
          </w:p>
        </w:tc>
        <w:tc>
          <w:tcPr>
            <w:tcW w:w="1178"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б</w:t>
            </w:r>
          </w:p>
        </w:tc>
        <w:tc>
          <w:tcPr>
            <w:tcW w:w="1232"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32</w:t>
            </w:r>
          </w:p>
        </w:tc>
        <w:tc>
          <w:tcPr>
            <w:tcW w:w="1134" w:type="dxa"/>
            <w:tcBorders>
              <w:right w:val="single" w:sz="4"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а</w:t>
            </w:r>
          </w:p>
        </w:tc>
      </w:tr>
      <w:tr w:rsidR="00514EBF" w:rsidRPr="001572A6" w:rsidTr="00CC6C46">
        <w:tc>
          <w:tcPr>
            <w:tcW w:w="1242" w:type="dxa"/>
          </w:tcPr>
          <w:p w:rsidR="00514EBF" w:rsidRPr="001572A6" w:rsidRDefault="00514EBF" w:rsidP="00514EBF">
            <w:pPr>
              <w:spacing w:line="276" w:lineRule="auto"/>
              <w:contextualSpacing/>
              <w:jc w:val="center"/>
              <w:rPr>
                <w:bCs/>
                <w:color w:val="000000"/>
              </w:rPr>
            </w:pPr>
            <w:r w:rsidRPr="001572A6">
              <w:rPr>
                <w:bCs/>
                <w:color w:val="000000"/>
              </w:rPr>
              <w:t>3</w:t>
            </w:r>
          </w:p>
        </w:tc>
        <w:tc>
          <w:tcPr>
            <w:tcW w:w="1124"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а</w:t>
            </w:r>
          </w:p>
        </w:tc>
        <w:tc>
          <w:tcPr>
            <w:tcW w:w="1286"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13</w:t>
            </w:r>
          </w:p>
        </w:tc>
        <w:tc>
          <w:tcPr>
            <w:tcW w:w="1080"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а</w:t>
            </w:r>
          </w:p>
        </w:tc>
        <w:tc>
          <w:tcPr>
            <w:tcW w:w="1188"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23</w:t>
            </w:r>
          </w:p>
        </w:tc>
        <w:tc>
          <w:tcPr>
            <w:tcW w:w="1178"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д</w:t>
            </w:r>
          </w:p>
        </w:tc>
        <w:tc>
          <w:tcPr>
            <w:tcW w:w="1232" w:type="dxa"/>
            <w:tcBorders>
              <w:left w:val="single" w:sz="18" w:space="0" w:color="auto"/>
            </w:tcBorders>
          </w:tcPr>
          <w:p w:rsidR="00514EBF" w:rsidRPr="001572A6" w:rsidRDefault="00514EBF" w:rsidP="00514EBF">
            <w:pPr>
              <w:spacing w:line="276" w:lineRule="auto"/>
              <w:contextualSpacing/>
              <w:jc w:val="center"/>
              <w:rPr>
                <w:bCs/>
                <w:i/>
                <w:color w:val="000000"/>
              </w:rPr>
            </w:pPr>
            <w:r w:rsidRPr="001572A6">
              <w:rPr>
                <w:bCs/>
                <w:color w:val="000000"/>
              </w:rPr>
              <w:t>33</w:t>
            </w:r>
          </w:p>
        </w:tc>
        <w:tc>
          <w:tcPr>
            <w:tcW w:w="1134" w:type="dxa"/>
            <w:tcBorders>
              <w:right w:val="single" w:sz="4"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б</w:t>
            </w:r>
          </w:p>
        </w:tc>
      </w:tr>
      <w:tr w:rsidR="00514EBF" w:rsidRPr="001572A6" w:rsidTr="00CC6C46">
        <w:tc>
          <w:tcPr>
            <w:tcW w:w="1242" w:type="dxa"/>
          </w:tcPr>
          <w:p w:rsidR="00514EBF" w:rsidRPr="001572A6" w:rsidRDefault="00514EBF" w:rsidP="00514EBF">
            <w:pPr>
              <w:spacing w:line="276" w:lineRule="auto"/>
              <w:contextualSpacing/>
              <w:jc w:val="center"/>
              <w:rPr>
                <w:bCs/>
                <w:color w:val="000000"/>
              </w:rPr>
            </w:pPr>
            <w:r w:rsidRPr="001572A6">
              <w:rPr>
                <w:bCs/>
                <w:color w:val="000000"/>
              </w:rPr>
              <w:t>4</w:t>
            </w:r>
          </w:p>
        </w:tc>
        <w:tc>
          <w:tcPr>
            <w:tcW w:w="1124"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б</w:t>
            </w:r>
          </w:p>
        </w:tc>
        <w:tc>
          <w:tcPr>
            <w:tcW w:w="1286"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14</w:t>
            </w:r>
          </w:p>
        </w:tc>
        <w:tc>
          <w:tcPr>
            <w:tcW w:w="1080"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г</w:t>
            </w:r>
          </w:p>
        </w:tc>
        <w:tc>
          <w:tcPr>
            <w:tcW w:w="1188"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24</w:t>
            </w:r>
          </w:p>
        </w:tc>
        <w:tc>
          <w:tcPr>
            <w:tcW w:w="1178"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г</w:t>
            </w:r>
          </w:p>
        </w:tc>
        <w:tc>
          <w:tcPr>
            <w:tcW w:w="1232"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34</w:t>
            </w:r>
          </w:p>
        </w:tc>
        <w:tc>
          <w:tcPr>
            <w:tcW w:w="1134" w:type="dxa"/>
            <w:tcBorders>
              <w:right w:val="single" w:sz="4"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б</w:t>
            </w:r>
          </w:p>
        </w:tc>
      </w:tr>
      <w:tr w:rsidR="00514EBF" w:rsidRPr="001572A6" w:rsidTr="00CC6C46">
        <w:tc>
          <w:tcPr>
            <w:tcW w:w="1242" w:type="dxa"/>
          </w:tcPr>
          <w:p w:rsidR="00514EBF" w:rsidRPr="001572A6" w:rsidRDefault="00514EBF" w:rsidP="00514EBF">
            <w:pPr>
              <w:spacing w:line="276" w:lineRule="auto"/>
              <w:contextualSpacing/>
              <w:jc w:val="center"/>
              <w:rPr>
                <w:bCs/>
                <w:color w:val="000000"/>
              </w:rPr>
            </w:pPr>
            <w:r w:rsidRPr="001572A6">
              <w:rPr>
                <w:bCs/>
                <w:color w:val="000000"/>
              </w:rPr>
              <w:t>5</w:t>
            </w:r>
          </w:p>
        </w:tc>
        <w:tc>
          <w:tcPr>
            <w:tcW w:w="1124"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б</w:t>
            </w:r>
          </w:p>
        </w:tc>
        <w:tc>
          <w:tcPr>
            <w:tcW w:w="1286"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15</w:t>
            </w:r>
          </w:p>
        </w:tc>
        <w:tc>
          <w:tcPr>
            <w:tcW w:w="1080"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а</w:t>
            </w:r>
          </w:p>
        </w:tc>
        <w:tc>
          <w:tcPr>
            <w:tcW w:w="1188"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25</w:t>
            </w:r>
          </w:p>
        </w:tc>
        <w:tc>
          <w:tcPr>
            <w:tcW w:w="1178"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д</w:t>
            </w:r>
          </w:p>
        </w:tc>
        <w:tc>
          <w:tcPr>
            <w:tcW w:w="1232"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35</w:t>
            </w:r>
          </w:p>
        </w:tc>
        <w:tc>
          <w:tcPr>
            <w:tcW w:w="1134" w:type="dxa"/>
            <w:tcBorders>
              <w:right w:val="single" w:sz="4"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г</w:t>
            </w:r>
          </w:p>
        </w:tc>
      </w:tr>
      <w:tr w:rsidR="00514EBF" w:rsidRPr="001572A6" w:rsidTr="00CC6C46">
        <w:tc>
          <w:tcPr>
            <w:tcW w:w="1242" w:type="dxa"/>
          </w:tcPr>
          <w:p w:rsidR="00514EBF" w:rsidRPr="001572A6" w:rsidRDefault="00514EBF" w:rsidP="00514EBF">
            <w:pPr>
              <w:spacing w:line="276" w:lineRule="auto"/>
              <w:contextualSpacing/>
              <w:jc w:val="center"/>
              <w:rPr>
                <w:bCs/>
                <w:color w:val="000000"/>
              </w:rPr>
            </w:pPr>
            <w:r w:rsidRPr="001572A6">
              <w:rPr>
                <w:bCs/>
                <w:color w:val="000000"/>
              </w:rPr>
              <w:t>6</w:t>
            </w:r>
          </w:p>
        </w:tc>
        <w:tc>
          <w:tcPr>
            <w:tcW w:w="1124"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а</w:t>
            </w:r>
          </w:p>
        </w:tc>
        <w:tc>
          <w:tcPr>
            <w:tcW w:w="1286"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16</w:t>
            </w:r>
          </w:p>
        </w:tc>
        <w:tc>
          <w:tcPr>
            <w:tcW w:w="1080"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в</w:t>
            </w:r>
          </w:p>
        </w:tc>
        <w:tc>
          <w:tcPr>
            <w:tcW w:w="1188"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26</w:t>
            </w:r>
          </w:p>
        </w:tc>
        <w:tc>
          <w:tcPr>
            <w:tcW w:w="1178"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а</w:t>
            </w:r>
          </w:p>
        </w:tc>
        <w:tc>
          <w:tcPr>
            <w:tcW w:w="1232"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36</w:t>
            </w:r>
          </w:p>
        </w:tc>
        <w:tc>
          <w:tcPr>
            <w:tcW w:w="1134" w:type="dxa"/>
            <w:tcBorders>
              <w:right w:val="single" w:sz="4"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в</w:t>
            </w:r>
          </w:p>
        </w:tc>
      </w:tr>
      <w:tr w:rsidR="00514EBF" w:rsidRPr="001572A6" w:rsidTr="00CC6C46">
        <w:tc>
          <w:tcPr>
            <w:tcW w:w="1242" w:type="dxa"/>
          </w:tcPr>
          <w:p w:rsidR="00514EBF" w:rsidRPr="001572A6" w:rsidRDefault="00514EBF" w:rsidP="00514EBF">
            <w:pPr>
              <w:spacing w:line="276" w:lineRule="auto"/>
              <w:contextualSpacing/>
              <w:jc w:val="center"/>
              <w:rPr>
                <w:bCs/>
                <w:color w:val="000000"/>
              </w:rPr>
            </w:pPr>
            <w:r w:rsidRPr="001572A6">
              <w:rPr>
                <w:bCs/>
                <w:color w:val="000000"/>
              </w:rPr>
              <w:t>7</w:t>
            </w:r>
          </w:p>
        </w:tc>
        <w:tc>
          <w:tcPr>
            <w:tcW w:w="1124"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б</w:t>
            </w:r>
          </w:p>
        </w:tc>
        <w:tc>
          <w:tcPr>
            <w:tcW w:w="1286"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17</w:t>
            </w:r>
          </w:p>
        </w:tc>
        <w:tc>
          <w:tcPr>
            <w:tcW w:w="1080"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г</w:t>
            </w:r>
          </w:p>
        </w:tc>
        <w:tc>
          <w:tcPr>
            <w:tcW w:w="1188"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27</w:t>
            </w:r>
          </w:p>
        </w:tc>
        <w:tc>
          <w:tcPr>
            <w:tcW w:w="1178"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г</w:t>
            </w:r>
          </w:p>
        </w:tc>
        <w:tc>
          <w:tcPr>
            <w:tcW w:w="1232"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37</w:t>
            </w:r>
          </w:p>
        </w:tc>
        <w:tc>
          <w:tcPr>
            <w:tcW w:w="1134" w:type="dxa"/>
            <w:tcBorders>
              <w:right w:val="single" w:sz="4"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г</w:t>
            </w:r>
          </w:p>
        </w:tc>
      </w:tr>
      <w:tr w:rsidR="00514EBF" w:rsidRPr="001572A6" w:rsidTr="00CC6C46">
        <w:tc>
          <w:tcPr>
            <w:tcW w:w="1242" w:type="dxa"/>
          </w:tcPr>
          <w:p w:rsidR="00514EBF" w:rsidRPr="001572A6" w:rsidRDefault="00514EBF" w:rsidP="00514EBF">
            <w:pPr>
              <w:spacing w:line="276" w:lineRule="auto"/>
              <w:contextualSpacing/>
              <w:jc w:val="center"/>
              <w:rPr>
                <w:bCs/>
                <w:color w:val="000000"/>
              </w:rPr>
            </w:pPr>
            <w:r w:rsidRPr="001572A6">
              <w:rPr>
                <w:bCs/>
                <w:color w:val="000000"/>
              </w:rPr>
              <w:t>8</w:t>
            </w:r>
          </w:p>
        </w:tc>
        <w:tc>
          <w:tcPr>
            <w:tcW w:w="1124"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а</w:t>
            </w:r>
          </w:p>
        </w:tc>
        <w:tc>
          <w:tcPr>
            <w:tcW w:w="1286"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18</w:t>
            </w:r>
          </w:p>
        </w:tc>
        <w:tc>
          <w:tcPr>
            <w:tcW w:w="1080"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в</w:t>
            </w:r>
          </w:p>
        </w:tc>
        <w:tc>
          <w:tcPr>
            <w:tcW w:w="1188"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28</w:t>
            </w:r>
          </w:p>
        </w:tc>
        <w:tc>
          <w:tcPr>
            <w:tcW w:w="1178"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в</w:t>
            </w:r>
          </w:p>
        </w:tc>
        <w:tc>
          <w:tcPr>
            <w:tcW w:w="1232"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38</w:t>
            </w:r>
          </w:p>
        </w:tc>
        <w:tc>
          <w:tcPr>
            <w:tcW w:w="1134" w:type="dxa"/>
            <w:tcBorders>
              <w:right w:val="single" w:sz="4"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в</w:t>
            </w:r>
          </w:p>
        </w:tc>
      </w:tr>
      <w:tr w:rsidR="00514EBF" w:rsidRPr="001572A6" w:rsidTr="00CC6C46">
        <w:tc>
          <w:tcPr>
            <w:tcW w:w="1242" w:type="dxa"/>
          </w:tcPr>
          <w:p w:rsidR="00514EBF" w:rsidRPr="001572A6" w:rsidRDefault="00514EBF" w:rsidP="00514EBF">
            <w:pPr>
              <w:spacing w:line="276" w:lineRule="auto"/>
              <w:contextualSpacing/>
              <w:jc w:val="center"/>
              <w:rPr>
                <w:bCs/>
                <w:color w:val="000000"/>
              </w:rPr>
            </w:pPr>
            <w:r w:rsidRPr="001572A6">
              <w:rPr>
                <w:bCs/>
                <w:color w:val="000000"/>
              </w:rPr>
              <w:t>9</w:t>
            </w:r>
          </w:p>
        </w:tc>
        <w:tc>
          <w:tcPr>
            <w:tcW w:w="1124"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а</w:t>
            </w:r>
          </w:p>
        </w:tc>
        <w:tc>
          <w:tcPr>
            <w:tcW w:w="1286"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19</w:t>
            </w:r>
          </w:p>
        </w:tc>
        <w:tc>
          <w:tcPr>
            <w:tcW w:w="1080"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б</w:t>
            </w:r>
          </w:p>
        </w:tc>
        <w:tc>
          <w:tcPr>
            <w:tcW w:w="1188"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29</w:t>
            </w:r>
          </w:p>
        </w:tc>
        <w:tc>
          <w:tcPr>
            <w:tcW w:w="1178"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в</w:t>
            </w:r>
          </w:p>
        </w:tc>
        <w:tc>
          <w:tcPr>
            <w:tcW w:w="1232"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39</w:t>
            </w:r>
          </w:p>
        </w:tc>
        <w:tc>
          <w:tcPr>
            <w:tcW w:w="1134" w:type="dxa"/>
            <w:tcBorders>
              <w:right w:val="single" w:sz="4"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а</w:t>
            </w:r>
          </w:p>
        </w:tc>
      </w:tr>
      <w:tr w:rsidR="00514EBF" w:rsidRPr="001572A6" w:rsidTr="00CC6C46">
        <w:tc>
          <w:tcPr>
            <w:tcW w:w="1242" w:type="dxa"/>
          </w:tcPr>
          <w:p w:rsidR="00514EBF" w:rsidRPr="001572A6" w:rsidRDefault="00514EBF" w:rsidP="00514EBF">
            <w:pPr>
              <w:spacing w:line="276" w:lineRule="auto"/>
              <w:contextualSpacing/>
              <w:jc w:val="center"/>
              <w:rPr>
                <w:bCs/>
                <w:color w:val="000000"/>
              </w:rPr>
            </w:pPr>
            <w:r w:rsidRPr="001572A6">
              <w:rPr>
                <w:bCs/>
                <w:color w:val="000000"/>
              </w:rPr>
              <w:t>10</w:t>
            </w:r>
          </w:p>
        </w:tc>
        <w:tc>
          <w:tcPr>
            <w:tcW w:w="1124"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а</w:t>
            </w:r>
          </w:p>
        </w:tc>
        <w:tc>
          <w:tcPr>
            <w:tcW w:w="1286"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20</w:t>
            </w:r>
          </w:p>
        </w:tc>
        <w:tc>
          <w:tcPr>
            <w:tcW w:w="1080"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г</w:t>
            </w:r>
          </w:p>
        </w:tc>
        <w:tc>
          <w:tcPr>
            <w:tcW w:w="1188"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30</w:t>
            </w:r>
          </w:p>
        </w:tc>
        <w:tc>
          <w:tcPr>
            <w:tcW w:w="1178" w:type="dxa"/>
            <w:tcBorders>
              <w:right w:val="single" w:sz="18" w:space="0" w:color="auto"/>
            </w:tcBorders>
          </w:tcPr>
          <w:p w:rsidR="00514EBF" w:rsidRPr="001572A6" w:rsidRDefault="00514EBF" w:rsidP="00514EBF">
            <w:pPr>
              <w:spacing w:line="276" w:lineRule="auto"/>
              <w:contextualSpacing/>
              <w:jc w:val="center"/>
              <w:rPr>
                <w:bCs/>
                <w:i/>
                <w:color w:val="000000"/>
              </w:rPr>
            </w:pPr>
            <w:r w:rsidRPr="001572A6">
              <w:rPr>
                <w:bCs/>
                <w:i/>
                <w:color w:val="000000"/>
              </w:rPr>
              <w:t>б</w:t>
            </w:r>
          </w:p>
        </w:tc>
        <w:tc>
          <w:tcPr>
            <w:tcW w:w="1232" w:type="dxa"/>
            <w:tcBorders>
              <w:left w:val="single" w:sz="18" w:space="0" w:color="auto"/>
            </w:tcBorders>
          </w:tcPr>
          <w:p w:rsidR="00514EBF" w:rsidRPr="001572A6" w:rsidRDefault="00514EBF" w:rsidP="00514EBF">
            <w:pPr>
              <w:spacing w:line="276" w:lineRule="auto"/>
              <w:contextualSpacing/>
              <w:jc w:val="center"/>
              <w:rPr>
                <w:bCs/>
                <w:color w:val="000000"/>
              </w:rPr>
            </w:pPr>
            <w:r w:rsidRPr="001572A6">
              <w:rPr>
                <w:bCs/>
                <w:color w:val="000000"/>
              </w:rPr>
              <w:t>40</w:t>
            </w:r>
          </w:p>
        </w:tc>
        <w:tc>
          <w:tcPr>
            <w:tcW w:w="1134" w:type="dxa"/>
            <w:tcBorders>
              <w:right w:val="single" w:sz="4" w:space="0" w:color="auto"/>
            </w:tcBorders>
          </w:tcPr>
          <w:p w:rsidR="00514EBF" w:rsidRPr="001572A6" w:rsidRDefault="00514EBF" w:rsidP="00514EBF">
            <w:pPr>
              <w:spacing w:line="276" w:lineRule="auto"/>
              <w:contextualSpacing/>
              <w:rPr>
                <w:bCs/>
                <w:color w:val="000000"/>
              </w:rPr>
            </w:pPr>
            <w:r w:rsidRPr="001572A6">
              <w:rPr>
                <w:bCs/>
                <w:color w:val="000000"/>
              </w:rPr>
              <w:t>1</w:t>
            </w:r>
            <w:r w:rsidRPr="001572A6">
              <w:rPr>
                <w:bCs/>
                <w:i/>
                <w:color w:val="000000"/>
              </w:rPr>
              <w:t>в,</w:t>
            </w:r>
            <w:r w:rsidRPr="001572A6">
              <w:rPr>
                <w:bCs/>
                <w:color w:val="000000"/>
              </w:rPr>
              <w:t>2</w:t>
            </w:r>
            <w:r w:rsidRPr="001572A6">
              <w:rPr>
                <w:bCs/>
                <w:i/>
                <w:color w:val="000000"/>
              </w:rPr>
              <w:t>а,</w:t>
            </w:r>
            <w:r w:rsidRPr="001572A6">
              <w:rPr>
                <w:bCs/>
                <w:color w:val="000000"/>
              </w:rPr>
              <w:t>3</w:t>
            </w:r>
            <w:r w:rsidRPr="001572A6">
              <w:rPr>
                <w:bCs/>
                <w:i/>
                <w:color w:val="000000"/>
              </w:rPr>
              <w:t>г,</w:t>
            </w:r>
            <w:r w:rsidRPr="001572A6">
              <w:rPr>
                <w:bCs/>
                <w:color w:val="000000"/>
              </w:rPr>
              <w:t>4</w:t>
            </w:r>
            <w:r w:rsidRPr="001572A6">
              <w:rPr>
                <w:bCs/>
                <w:i/>
                <w:color w:val="000000"/>
              </w:rPr>
              <w:t>б</w:t>
            </w:r>
          </w:p>
        </w:tc>
      </w:tr>
    </w:tbl>
    <w:p w:rsidR="00514EBF" w:rsidRPr="001572A6" w:rsidRDefault="00514EBF" w:rsidP="00014035">
      <w:pPr>
        <w:tabs>
          <w:tab w:val="num" w:pos="720"/>
        </w:tabs>
        <w:spacing w:line="276" w:lineRule="auto"/>
        <w:contextualSpacing/>
        <w:rPr>
          <w:color w:val="000000"/>
          <w:sz w:val="28"/>
          <w:szCs w:val="28"/>
        </w:rPr>
      </w:pPr>
    </w:p>
    <w:p w:rsidR="00A04BF9" w:rsidRPr="001572A6" w:rsidRDefault="00A04BF9" w:rsidP="007E59D7">
      <w:pPr>
        <w:spacing w:line="276" w:lineRule="auto"/>
        <w:jc w:val="both"/>
        <w:rPr>
          <w:b/>
          <w:sz w:val="28"/>
          <w:szCs w:val="28"/>
        </w:rPr>
      </w:pPr>
      <w:r w:rsidRPr="001572A6">
        <w:rPr>
          <w:b/>
          <w:sz w:val="28"/>
          <w:szCs w:val="28"/>
        </w:rPr>
        <w:t xml:space="preserve">Критерии оценивания заданий </w:t>
      </w:r>
      <w:r w:rsidR="00294EAC" w:rsidRPr="001572A6">
        <w:rPr>
          <w:b/>
          <w:sz w:val="28"/>
          <w:szCs w:val="28"/>
        </w:rPr>
        <w:t>«Общая и неорганическая химия»</w:t>
      </w:r>
      <w:r w:rsidRPr="001572A6">
        <w:rPr>
          <w:b/>
          <w:sz w:val="28"/>
          <w:szCs w:val="28"/>
        </w:rPr>
        <w:t>:</w:t>
      </w:r>
    </w:p>
    <w:p w:rsidR="00514EBF" w:rsidRPr="001572A6" w:rsidRDefault="00A04BF9" w:rsidP="00514EBF">
      <w:pPr>
        <w:spacing w:line="276" w:lineRule="auto"/>
        <w:contextualSpacing/>
        <w:rPr>
          <w:i/>
          <w:color w:val="000000"/>
          <w:sz w:val="28"/>
          <w:szCs w:val="28"/>
        </w:rPr>
      </w:pPr>
      <w:r w:rsidRPr="001572A6">
        <w:rPr>
          <w:i/>
          <w:color w:val="000000"/>
          <w:sz w:val="28"/>
          <w:szCs w:val="28"/>
        </w:rPr>
        <w:t>з</w:t>
      </w:r>
      <w:r w:rsidR="00700EAE" w:rsidRPr="001572A6">
        <w:rPr>
          <w:i/>
          <w:color w:val="000000"/>
          <w:sz w:val="28"/>
          <w:szCs w:val="28"/>
        </w:rPr>
        <w:t xml:space="preserve">а каждый верный ответ – 1 балл. Задание 40 оценивается максимально в 4 балла. </w:t>
      </w:r>
    </w:p>
    <w:p w:rsidR="00514EBF" w:rsidRPr="001572A6" w:rsidRDefault="00514EBF" w:rsidP="00014035">
      <w:pPr>
        <w:tabs>
          <w:tab w:val="num" w:pos="720"/>
        </w:tabs>
        <w:spacing w:line="276" w:lineRule="auto"/>
        <w:contextualSpacing/>
        <w:rPr>
          <w:color w:val="000000"/>
          <w:sz w:val="28"/>
          <w:szCs w:val="28"/>
        </w:rPr>
      </w:pPr>
    </w:p>
    <w:p w:rsidR="00514EBF" w:rsidRPr="001572A6" w:rsidRDefault="00A04BF9" w:rsidP="00014035">
      <w:pPr>
        <w:tabs>
          <w:tab w:val="num" w:pos="720"/>
        </w:tabs>
        <w:spacing w:line="276" w:lineRule="auto"/>
        <w:contextualSpacing/>
        <w:rPr>
          <w:b/>
          <w:i/>
          <w:color w:val="000000"/>
          <w:sz w:val="28"/>
          <w:szCs w:val="28"/>
        </w:rPr>
      </w:pPr>
      <w:r w:rsidRPr="001572A6">
        <w:rPr>
          <w:b/>
          <w:i/>
          <w:color w:val="000000"/>
          <w:sz w:val="28"/>
          <w:szCs w:val="28"/>
        </w:rPr>
        <w:t>5.3.3. Тест 3: Органическая химия</w:t>
      </w:r>
    </w:p>
    <w:p w:rsidR="00A04BF9" w:rsidRPr="001572A6" w:rsidRDefault="00A04BF9" w:rsidP="00A04BF9">
      <w:pPr>
        <w:spacing w:line="276" w:lineRule="auto"/>
        <w:ind w:firstLine="567"/>
        <w:contextualSpacing/>
        <w:rPr>
          <w:b/>
          <w:i/>
          <w:color w:val="000000"/>
          <w:sz w:val="28"/>
          <w:szCs w:val="28"/>
        </w:rPr>
      </w:pPr>
      <w:r w:rsidRPr="001572A6">
        <w:rPr>
          <w:i/>
          <w:color w:val="000000"/>
          <w:sz w:val="28"/>
          <w:szCs w:val="28"/>
        </w:rPr>
        <w:t>Время выполнения теста – 30 минут</w:t>
      </w:r>
    </w:p>
    <w:p w:rsidR="00014035" w:rsidRPr="001572A6" w:rsidRDefault="00014035" w:rsidP="00014035">
      <w:pPr>
        <w:tabs>
          <w:tab w:val="num" w:pos="720"/>
        </w:tabs>
        <w:spacing w:line="276" w:lineRule="auto"/>
        <w:contextualSpacing/>
        <w:rPr>
          <w:color w:val="000000"/>
          <w:sz w:val="28"/>
          <w:szCs w:val="28"/>
        </w:rPr>
      </w:pPr>
      <w:r w:rsidRPr="001572A6">
        <w:rPr>
          <w:color w:val="000000"/>
          <w:sz w:val="28"/>
          <w:szCs w:val="28"/>
        </w:rPr>
        <w:t>1. К какому гомологическому ряду относится вещество состава С</w:t>
      </w:r>
      <w:r w:rsidRPr="001572A6">
        <w:rPr>
          <w:color w:val="000000"/>
          <w:sz w:val="28"/>
          <w:szCs w:val="28"/>
          <w:vertAlign w:val="subscript"/>
        </w:rPr>
        <w:t>7</w:t>
      </w:r>
      <w:r w:rsidRPr="001572A6">
        <w:rPr>
          <w:color w:val="000000"/>
          <w:sz w:val="28"/>
          <w:szCs w:val="28"/>
        </w:rPr>
        <w:t>Н</w:t>
      </w:r>
      <w:r w:rsidRPr="001572A6">
        <w:rPr>
          <w:color w:val="000000"/>
          <w:sz w:val="28"/>
          <w:szCs w:val="28"/>
          <w:vertAlign w:val="subscript"/>
        </w:rPr>
        <w:t>8</w:t>
      </w:r>
      <w:r w:rsidRPr="001572A6">
        <w:rPr>
          <w:color w:val="000000"/>
          <w:sz w:val="28"/>
          <w:szCs w:val="28"/>
        </w:rPr>
        <w:t>?</w:t>
      </w:r>
    </w:p>
    <w:p w:rsidR="00014035" w:rsidRPr="001572A6" w:rsidRDefault="00014035" w:rsidP="00014035">
      <w:pPr>
        <w:spacing w:line="276" w:lineRule="auto"/>
        <w:contextualSpacing/>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алканы</w:t>
      </w:r>
      <w:r w:rsidRPr="001572A6">
        <w:rPr>
          <w:color w:val="000000"/>
          <w:sz w:val="28"/>
          <w:szCs w:val="28"/>
        </w:rPr>
        <w:tab/>
      </w:r>
      <w:r w:rsidRPr="001572A6">
        <w:rPr>
          <w:i/>
          <w:color w:val="000000"/>
          <w:sz w:val="28"/>
          <w:szCs w:val="28"/>
        </w:rPr>
        <w:t>б</w:t>
      </w:r>
      <w:r w:rsidRPr="001572A6">
        <w:rPr>
          <w:color w:val="000000"/>
          <w:sz w:val="28"/>
          <w:szCs w:val="28"/>
        </w:rPr>
        <w:t>) алкены</w:t>
      </w:r>
      <w:r w:rsidRPr="001572A6">
        <w:rPr>
          <w:color w:val="000000"/>
          <w:sz w:val="28"/>
          <w:szCs w:val="28"/>
        </w:rPr>
        <w:tab/>
      </w:r>
      <w:r w:rsidRPr="001572A6">
        <w:rPr>
          <w:i/>
          <w:color w:val="000000"/>
          <w:sz w:val="28"/>
          <w:szCs w:val="28"/>
        </w:rPr>
        <w:t>в</w:t>
      </w:r>
      <w:r w:rsidRPr="001572A6">
        <w:rPr>
          <w:color w:val="000000"/>
          <w:sz w:val="28"/>
          <w:szCs w:val="28"/>
        </w:rPr>
        <w:t>) алкины</w:t>
      </w:r>
      <w:r w:rsidRPr="001572A6">
        <w:rPr>
          <w:color w:val="000000"/>
          <w:sz w:val="28"/>
          <w:szCs w:val="28"/>
        </w:rPr>
        <w:tab/>
      </w:r>
      <w:r w:rsidRPr="001572A6">
        <w:rPr>
          <w:i/>
          <w:color w:val="000000"/>
          <w:sz w:val="28"/>
          <w:szCs w:val="28"/>
        </w:rPr>
        <w:t>г</w:t>
      </w:r>
      <w:r w:rsidRPr="001572A6">
        <w:rPr>
          <w:color w:val="000000"/>
          <w:sz w:val="28"/>
          <w:szCs w:val="28"/>
        </w:rPr>
        <w:t>) арены</w:t>
      </w:r>
    </w:p>
    <w:p w:rsidR="00014035" w:rsidRPr="001572A6" w:rsidRDefault="00014035" w:rsidP="00014035">
      <w:pPr>
        <w:spacing w:line="276" w:lineRule="auto"/>
        <w:contextualSpacing/>
        <w:rPr>
          <w:color w:val="000000"/>
          <w:sz w:val="28"/>
          <w:szCs w:val="28"/>
        </w:rPr>
      </w:pPr>
      <w:r w:rsidRPr="001572A6">
        <w:rPr>
          <w:color w:val="000000"/>
          <w:sz w:val="28"/>
          <w:szCs w:val="28"/>
        </w:rPr>
        <w:t>2. Какая общая формула соответствует классу алканов?</w:t>
      </w:r>
    </w:p>
    <w:p w:rsidR="00014035" w:rsidRPr="001572A6" w:rsidRDefault="00014035" w:rsidP="00014035">
      <w:pPr>
        <w:spacing w:line="276" w:lineRule="auto"/>
        <w:contextualSpacing/>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С</w:t>
      </w:r>
      <w:r w:rsidRPr="001572A6">
        <w:rPr>
          <w:color w:val="000000"/>
          <w:sz w:val="28"/>
          <w:szCs w:val="28"/>
          <w:vertAlign w:val="subscript"/>
          <w:lang w:val="en-US"/>
        </w:rPr>
        <w:t>n</w:t>
      </w:r>
      <w:r w:rsidRPr="001572A6">
        <w:rPr>
          <w:color w:val="000000"/>
          <w:sz w:val="28"/>
          <w:szCs w:val="28"/>
        </w:rPr>
        <w:t>Н</w:t>
      </w:r>
      <w:r w:rsidRPr="001572A6">
        <w:rPr>
          <w:color w:val="000000"/>
          <w:sz w:val="28"/>
          <w:szCs w:val="28"/>
          <w:vertAlign w:val="subscript"/>
        </w:rPr>
        <w:t>2</w:t>
      </w:r>
      <w:r w:rsidRPr="001572A6">
        <w:rPr>
          <w:color w:val="000000"/>
          <w:sz w:val="28"/>
          <w:szCs w:val="28"/>
          <w:vertAlign w:val="subscript"/>
          <w:lang w:val="en-US"/>
        </w:rPr>
        <w:t>n</w:t>
      </w:r>
      <w:r w:rsidRPr="001572A6">
        <w:rPr>
          <w:color w:val="000000"/>
          <w:sz w:val="28"/>
          <w:szCs w:val="28"/>
          <w:vertAlign w:val="subscript"/>
        </w:rPr>
        <w:t>+2 </w:t>
      </w:r>
      <w:r w:rsidRPr="001572A6">
        <w:rPr>
          <w:color w:val="000000"/>
          <w:sz w:val="28"/>
          <w:szCs w:val="28"/>
          <w:vertAlign w:val="subscript"/>
        </w:rPr>
        <w:tab/>
      </w:r>
      <w:r w:rsidRPr="001572A6">
        <w:rPr>
          <w:i/>
          <w:color w:val="000000"/>
          <w:sz w:val="28"/>
          <w:szCs w:val="28"/>
        </w:rPr>
        <w:t>б</w:t>
      </w:r>
      <w:r w:rsidRPr="001572A6">
        <w:rPr>
          <w:color w:val="000000"/>
          <w:sz w:val="28"/>
          <w:szCs w:val="28"/>
        </w:rPr>
        <w:t>) С</w:t>
      </w:r>
      <w:r w:rsidRPr="001572A6">
        <w:rPr>
          <w:color w:val="000000"/>
          <w:sz w:val="28"/>
          <w:szCs w:val="28"/>
          <w:vertAlign w:val="subscript"/>
          <w:lang w:val="en-US"/>
        </w:rPr>
        <w:t>n</w:t>
      </w:r>
      <w:r w:rsidRPr="001572A6">
        <w:rPr>
          <w:color w:val="000000"/>
          <w:sz w:val="28"/>
          <w:szCs w:val="28"/>
        </w:rPr>
        <w:t>Н</w:t>
      </w:r>
      <w:r w:rsidRPr="001572A6">
        <w:rPr>
          <w:color w:val="000000"/>
          <w:sz w:val="28"/>
          <w:szCs w:val="28"/>
          <w:vertAlign w:val="subscript"/>
        </w:rPr>
        <w:t>2</w:t>
      </w:r>
      <w:r w:rsidRPr="001572A6">
        <w:rPr>
          <w:color w:val="000000"/>
          <w:sz w:val="28"/>
          <w:szCs w:val="28"/>
          <w:vertAlign w:val="subscript"/>
          <w:lang w:val="en-US"/>
        </w:rPr>
        <w:t>n</w:t>
      </w:r>
      <w:r w:rsidRPr="001572A6">
        <w:rPr>
          <w:color w:val="000000"/>
          <w:sz w:val="28"/>
          <w:szCs w:val="28"/>
        </w:rPr>
        <w:t> </w:t>
      </w:r>
      <w:r w:rsidRPr="001572A6">
        <w:rPr>
          <w:color w:val="000000"/>
          <w:sz w:val="28"/>
          <w:szCs w:val="28"/>
        </w:rPr>
        <w:tab/>
      </w:r>
      <w:r w:rsidRPr="001572A6">
        <w:rPr>
          <w:i/>
          <w:color w:val="000000"/>
          <w:sz w:val="28"/>
          <w:szCs w:val="28"/>
        </w:rPr>
        <w:t>в</w:t>
      </w:r>
      <w:r w:rsidRPr="001572A6">
        <w:rPr>
          <w:color w:val="000000"/>
          <w:sz w:val="28"/>
          <w:szCs w:val="28"/>
        </w:rPr>
        <w:t>) С</w:t>
      </w:r>
      <w:r w:rsidRPr="001572A6">
        <w:rPr>
          <w:color w:val="000000"/>
          <w:sz w:val="28"/>
          <w:szCs w:val="28"/>
          <w:vertAlign w:val="subscript"/>
          <w:lang w:val="en-US"/>
        </w:rPr>
        <w:t>n</w:t>
      </w:r>
      <w:r w:rsidRPr="001572A6">
        <w:rPr>
          <w:color w:val="000000"/>
          <w:sz w:val="28"/>
          <w:szCs w:val="28"/>
        </w:rPr>
        <w:t>Н</w:t>
      </w:r>
      <w:r w:rsidRPr="001572A6">
        <w:rPr>
          <w:color w:val="000000"/>
          <w:sz w:val="28"/>
          <w:szCs w:val="28"/>
          <w:vertAlign w:val="subscript"/>
        </w:rPr>
        <w:t>2</w:t>
      </w:r>
      <w:r w:rsidRPr="001572A6">
        <w:rPr>
          <w:color w:val="000000"/>
          <w:sz w:val="28"/>
          <w:szCs w:val="28"/>
          <w:vertAlign w:val="subscript"/>
          <w:lang w:val="en-US"/>
        </w:rPr>
        <w:t>n</w:t>
      </w:r>
      <w:r w:rsidRPr="001572A6">
        <w:rPr>
          <w:color w:val="000000"/>
          <w:sz w:val="28"/>
          <w:szCs w:val="28"/>
          <w:vertAlign w:val="subscript"/>
        </w:rPr>
        <w:t>-2</w:t>
      </w:r>
      <w:r w:rsidRPr="001572A6">
        <w:rPr>
          <w:color w:val="000000"/>
          <w:sz w:val="28"/>
          <w:szCs w:val="28"/>
        </w:rPr>
        <w:t> </w:t>
      </w:r>
      <w:r w:rsidRPr="001572A6">
        <w:rPr>
          <w:color w:val="000000"/>
          <w:sz w:val="28"/>
          <w:szCs w:val="28"/>
        </w:rPr>
        <w:tab/>
      </w:r>
      <w:r w:rsidRPr="001572A6">
        <w:rPr>
          <w:i/>
          <w:color w:val="000000"/>
          <w:sz w:val="28"/>
          <w:szCs w:val="28"/>
        </w:rPr>
        <w:t>г</w:t>
      </w:r>
      <w:r w:rsidRPr="001572A6">
        <w:rPr>
          <w:color w:val="000000"/>
          <w:sz w:val="28"/>
          <w:szCs w:val="28"/>
        </w:rPr>
        <w:t>) С</w:t>
      </w:r>
      <w:r w:rsidRPr="001572A6">
        <w:rPr>
          <w:color w:val="000000"/>
          <w:sz w:val="28"/>
          <w:szCs w:val="28"/>
          <w:vertAlign w:val="subscript"/>
          <w:lang w:val="en-US"/>
        </w:rPr>
        <w:t>n</w:t>
      </w:r>
      <w:r w:rsidRPr="001572A6">
        <w:rPr>
          <w:color w:val="000000"/>
          <w:sz w:val="28"/>
          <w:szCs w:val="28"/>
        </w:rPr>
        <w:t>Н</w:t>
      </w:r>
      <w:r w:rsidRPr="001572A6">
        <w:rPr>
          <w:color w:val="000000"/>
          <w:sz w:val="28"/>
          <w:szCs w:val="28"/>
          <w:vertAlign w:val="subscript"/>
        </w:rPr>
        <w:t>2</w:t>
      </w:r>
      <w:r w:rsidRPr="001572A6">
        <w:rPr>
          <w:color w:val="000000"/>
          <w:sz w:val="28"/>
          <w:szCs w:val="28"/>
          <w:vertAlign w:val="subscript"/>
          <w:lang w:val="en-US"/>
        </w:rPr>
        <w:t>n</w:t>
      </w:r>
      <w:r w:rsidRPr="001572A6">
        <w:rPr>
          <w:color w:val="000000"/>
          <w:sz w:val="28"/>
          <w:szCs w:val="28"/>
          <w:vertAlign w:val="subscript"/>
        </w:rPr>
        <w:t>-6</w:t>
      </w:r>
    </w:p>
    <w:p w:rsidR="00014035" w:rsidRPr="001572A6" w:rsidRDefault="00014035" w:rsidP="00014035">
      <w:pPr>
        <w:spacing w:line="276" w:lineRule="auto"/>
        <w:contextualSpacing/>
        <w:rPr>
          <w:color w:val="000000"/>
          <w:sz w:val="28"/>
          <w:szCs w:val="28"/>
        </w:rPr>
      </w:pPr>
      <w:r w:rsidRPr="001572A6">
        <w:rPr>
          <w:color w:val="000000"/>
          <w:sz w:val="28"/>
          <w:szCs w:val="28"/>
        </w:rPr>
        <w:t>3. Реакции какого типа характерны для алканов?</w:t>
      </w:r>
    </w:p>
    <w:p w:rsidR="00014035" w:rsidRPr="001572A6" w:rsidRDefault="00014035" w:rsidP="00014035">
      <w:pPr>
        <w:spacing w:line="276" w:lineRule="auto"/>
        <w:contextualSpacing/>
        <w:rPr>
          <w:color w:val="000000"/>
          <w:sz w:val="28"/>
          <w:szCs w:val="28"/>
        </w:rPr>
      </w:pPr>
      <w:r w:rsidRPr="001572A6">
        <w:rPr>
          <w:color w:val="000000"/>
          <w:sz w:val="28"/>
          <w:szCs w:val="28"/>
        </w:rPr>
        <w:lastRenderedPageBreak/>
        <w:tab/>
      </w:r>
      <w:r w:rsidRPr="001572A6">
        <w:rPr>
          <w:i/>
          <w:color w:val="000000"/>
          <w:sz w:val="28"/>
          <w:szCs w:val="28"/>
        </w:rPr>
        <w:t>а</w:t>
      </w:r>
      <w:r w:rsidRPr="001572A6">
        <w:rPr>
          <w:color w:val="000000"/>
          <w:sz w:val="28"/>
          <w:szCs w:val="28"/>
        </w:rPr>
        <w:t xml:space="preserve">) присоединения </w:t>
      </w:r>
      <w:r w:rsidRPr="001572A6">
        <w:rPr>
          <w:color w:val="000000"/>
          <w:sz w:val="28"/>
          <w:szCs w:val="28"/>
        </w:rPr>
        <w:tab/>
      </w:r>
      <w:r w:rsidRPr="001572A6">
        <w:rPr>
          <w:i/>
          <w:color w:val="000000"/>
          <w:sz w:val="28"/>
          <w:szCs w:val="28"/>
        </w:rPr>
        <w:t>б</w:t>
      </w:r>
      <w:r w:rsidRPr="001572A6">
        <w:rPr>
          <w:color w:val="000000"/>
          <w:sz w:val="28"/>
          <w:szCs w:val="28"/>
        </w:rPr>
        <w:t xml:space="preserve">) замещения </w:t>
      </w:r>
      <w:r w:rsidRPr="001572A6">
        <w:rPr>
          <w:color w:val="000000"/>
          <w:sz w:val="28"/>
          <w:szCs w:val="28"/>
        </w:rPr>
        <w:tab/>
      </w:r>
      <w:r w:rsidRPr="001572A6">
        <w:rPr>
          <w:i/>
          <w:color w:val="000000"/>
          <w:sz w:val="28"/>
          <w:szCs w:val="28"/>
        </w:rPr>
        <w:t>в</w:t>
      </w:r>
      <w:r w:rsidRPr="001572A6">
        <w:rPr>
          <w:color w:val="000000"/>
          <w:sz w:val="28"/>
          <w:szCs w:val="28"/>
        </w:rPr>
        <w:t xml:space="preserve">) полимеризации </w:t>
      </w:r>
      <w:r w:rsidRPr="001572A6">
        <w:rPr>
          <w:color w:val="000000"/>
          <w:sz w:val="28"/>
          <w:szCs w:val="28"/>
        </w:rPr>
        <w:tab/>
      </w:r>
      <w:r w:rsidRPr="001572A6">
        <w:rPr>
          <w:i/>
          <w:color w:val="000000"/>
          <w:sz w:val="28"/>
          <w:szCs w:val="28"/>
        </w:rPr>
        <w:t>г</w:t>
      </w:r>
      <w:r w:rsidRPr="001572A6">
        <w:rPr>
          <w:color w:val="000000"/>
          <w:sz w:val="28"/>
          <w:szCs w:val="28"/>
        </w:rPr>
        <w:t>) гидратации</w:t>
      </w:r>
    </w:p>
    <w:p w:rsidR="00014035" w:rsidRPr="001572A6" w:rsidRDefault="00014035" w:rsidP="00014035">
      <w:pPr>
        <w:spacing w:line="276" w:lineRule="auto"/>
        <w:contextualSpacing/>
        <w:rPr>
          <w:color w:val="000000"/>
          <w:sz w:val="28"/>
          <w:szCs w:val="28"/>
        </w:rPr>
      </w:pPr>
      <w:r w:rsidRPr="001572A6">
        <w:rPr>
          <w:color w:val="000000"/>
          <w:sz w:val="28"/>
          <w:szCs w:val="28"/>
        </w:rPr>
        <w:t>4. Какое название соответствует веществу СН</w:t>
      </w:r>
      <w:r w:rsidRPr="001572A6">
        <w:rPr>
          <w:color w:val="000000"/>
          <w:sz w:val="28"/>
          <w:szCs w:val="28"/>
          <w:vertAlign w:val="subscript"/>
        </w:rPr>
        <w:t>3</w:t>
      </w:r>
      <w:r w:rsidRPr="001572A6">
        <w:rPr>
          <w:color w:val="000000"/>
          <w:sz w:val="28"/>
          <w:szCs w:val="28"/>
        </w:rPr>
        <w:t>– СН</w:t>
      </w:r>
      <w:r w:rsidR="009F5F7C" w:rsidRPr="001572A6">
        <w:rPr>
          <w:color w:val="000000"/>
          <w:sz w:val="28"/>
          <w:szCs w:val="28"/>
        </w:rPr>
        <w:t>(</w:t>
      </w:r>
      <w:r w:rsidR="009F5F7C" w:rsidRPr="001572A6">
        <w:rPr>
          <w:color w:val="000000"/>
          <w:sz w:val="28"/>
          <w:szCs w:val="28"/>
          <w:lang w:val="en-US"/>
        </w:rPr>
        <w:t>CH</w:t>
      </w:r>
      <w:r w:rsidR="009F5F7C" w:rsidRPr="001572A6">
        <w:rPr>
          <w:color w:val="000000"/>
          <w:sz w:val="28"/>
          <w:szCs w:val="28"/>
          <w:vertAlign w:val="subscript"/>
        </w:rPr>
        <w:t>3</w:t>
      </w:r>
      <w:r w:rsidR="009F5F7C" w:rsidRPr="001572A6">
        <w:rPr>
          <w:color w:val="000000"/>
          <w:sz w:val="28"/>
          <w:szCs w:val="28"/>
        </w:rPr>
        <w:t>)</w:t>
      </w:r>
      <w:r w:rsidRPr="001572A6">
        <w:rPr>
          <w:color w:val="000000"/>
          <w:sz w:val="28"/>
          <w:szCs w:val="28"/>
        </w:rPr>
        <w:t xml:space="preserve"> – СН</w:t>
      </w:r>
      <w:r w:rsidRPr="001572A6">
        <w:rPr>
          <w:color w:val="000000"/>
          <w:sz w:val="28"/>
          <w:szCs w:val="28"/>
          <w:vertAlign w:val="subscript"/>
        </w:rPr>
        <w:t>2</w:t>
      </w:r>
      <w:r w:rsidRPr="001572A6">
        <w:rPr>
          <w:color w:val="000000"/>
          <w:sz w:val="28"/>
          <w:szCs w:val="28"/>
        </w:rPr>
        <w:t>– СН</w:t>
      </w:r>
      <w:r w:rsidRPr="001572A6">
        <w:rPr>
          <w:color w:val="000000"/>
          <w:sz w:val="28"/>
          <w:szCs w:val="28"/>
          <w:vertAlign w:val="subscript"/>
        </w:rPr>
        <w:t>3</w:t>
      </w:r>
    </w:p>
    <w:p w:rsidR="00014035" w:rsidRPr="001572A6" w:rsidRDefault="009F5F7C" w:rsidP="00014035">
      <w:pPr>
        <w:spacing w:line="276" w:lineRule="auto"/>
        <w:contextualSpacing/>
        <w:rPr>
          <w:color w:val="000000"/>
          <w:sz w:val="28"/>
          <w:szCs w:val="28"/>
        </w:rPr>
      </w:pPr>
      <w:r w:rsidRPr="001572A6">
        <w:rPr>
          <w:color w:val="000000"/>
          <w:sz w:val="28"/>
          <w:szCs w:val="28"/>
        </w:rPr>
        <w:tab/>
      </w:r>
      <w:r w:rsidR="00014035" w:rsidRPr="001572A6">
        <w:rPr>
          <w:i/>
          <w:color w:val="000000"/>
          <w:sz w:val="28"/>
          <w:szCs w:val="28"/>
        </w:rPr>
        <w:t>а</w:t>
      </w:r>
      <w:r w:rsidR="00014035" w:rsidRPr="001572A6">
        <w:rPr>
          <w:color w:val="000000"/>
          <w:sz w:val="28"/>
          <w:szCs w:val="28"/>
        </w:rPr>
        <w:t xml:space="preserve">) бутан </w:t>
      </w:r>
      <w:r w:rsidRPr="001572A6">
        <w:rPr>
          <w:color w:val="000000"/>
          <w:sz w:val="28"/>
          <w:szCs w:val="28"/>
        </w:rPr>
        <w:tab/>
      </w:r>
      <w:r w:rsidR="00014035" w:rsidRPr="001572A6">
        <w:rPr>
          <w:i/>
          <w:color w:val="000000"/>
          <w:sz w:val="28"/>
          <w:szCs w:val="28"/>
        </w:rPr>
        <w:t>б</w:t>
      </w:r>
      <w:r w:rsidR="00014035" w:rsidRPr="001572A6">
        <w:rPr>
          <w:color w:val="000000"/>
          <w:sz w:val="28"/>
          <w:szCs w:val="28"/>
        </w:rPr>
        <w:t xml:space="preserve">) 2-метилбутан </w:t>
      </w:r>
      <w:r w:rsidRPr="001572A6">
        <w:rPr>
          <w:color w:val="000000"/>
          <w:sz w:val="28"/>
          <w:szCs w:val="28"/>
        </w:rPr>
        <w:tab/>
      </w:r>
      <w:r w:rsidR="00014035" w:rsidRPr="001572A6">
        <w:rPr>
          <w:i/>
          <w:color w:val="000000"/>
          <w:sz w:val="28"/>
          <w:szCs w:val="28"/>
        </w:rPr>
        <w:t>в</w:t>
      </w:r>
      <w:r w:rsidR="00014035" w:rsidRPr="001572A6">
        <w:rPr>
          <w:color w:val="000000"/>
          <w:sz w:val="28"/>
          <w:szCs w:val="28"/>
        </w:rPr>
        <w:t xml:space="preserve">) 2-метилпропан </w:t>
      </w:r>
      <w:r w:rsidRPr="001572A6">
        <w:rPr>
          <w:color w:val="000000"/>
          <w:sz w:val="28"/>
          <w:szCs w:val="28"/>
        </w:rPr>
        <w:tab/>
      </w:r>
      <w:r w:rsidR="00014035" w:rsidRPr="001572A6">
        <w:rPr>
          <w:i/>
          <w:color w:val="000000"/>
          <w:sz w:val="28"/>
          <w:szCs w:val="28"/>
        </w:rPr>
        <w:t>г</w:t>
      </w:r>
      <w:r w:rsidR="00014035" w:rsidRPr="001572A6">
        <w:rPr>
          <w:color w:val="000000"/>
          <w:sz w:val="28"/>
          <w:szCs w:val="28"/>
        </w:rPr>
        <w:t>) 3-метилбутан</w:t>
      </w:r>
    </w:p>
    <w:p w:rsidR="00014035" w:rsidRPr="001572A6" w:rsidRDefault="00014035" w:rsidP="00014035">
      <w:pPr>
        <w:spacing w:line="276" w:lineRule="auto"/>
        <w:contextualSpacing/>
        <w:rPr>
          <w:color w:val="000000"/>
          <w:sz w:val="28"/>
          <w:szCs w:val="28"/>
        </w:rPr>
      </w:pPr>
      <w:r w:rsidRPr="001572A6">
        <w:rPr>
          <w:color w:val="000000"/>
          <w:sz w:val="28"/>
          <w:szCs w:val="28"/>
        </w:rPr>
        <w:t>5. Какой газ составляет основу природного газа?</w:t>
      </w:r>
    </w:p>
    <w:p w:rsidR="00014035" w:rsidRPr="001572A6" w:rsidRDefault="009F5F7C" w:rsidP="00014035">
      <w:pPr>
        <w:spacing w:line="276" w:lineRule="auto"/>
        <w:contextualSpacing/>
        <w:rPr>
          <w:color w:val="000000"/>
          <w:sz w:val="28"/>
          <w:szCs w:val="28"/>
        </w:rPr>
      </w:pPr>
      <w:r w:rsidRPr="001572A6">
        <w:rPr>
          <w:color w:val="000000"/>
          <w:sz w:val="28"/>
          <w:szCs w:val="28"/>
        </w:rPr>
        <w:tab/>
      </w:r>
      <w:r w:rsidR="00014035" w:rsidRPr="001572A6">
        <w:rPr>
          <w:i/>
          <w:color w:val="000000"/>
          <w:sz w:val="28"/>
          <w:szCs w:val="28"/>
        </w:rPr>
        <w:t>а</w:t>
      </w:r>
      <w:r w:rsidR="00014035" w:rsidRPr="001572A6">
        <w:rPr>
          <w:color w:val="000000"/>
          <w:sz w:val="28"/>
          <w:szCs w:val="28"/>
        </w:rPr>
        <w:t xml:space="preserve">) метан </w:t>
      </w:r>
      <w:r w:rsidRPr="001572A6">
        <w:rPr>
          <w:color w:val="000000"/>
          <w:sz w:val="28"/>
          <w:szCs w:val="28"/>
        </w:rPr>
        <w:tab/>
      </w:r>
      <w:r w:rsidRPr="001572A6">
        <w:rPr>
          <w:color w:val="000000"/>
          <w:sz w:val="28"/>
          <w:szCs w:val="28"/>
        </w:rPr>
        <w:tab/>
      </w:r>
      <w:r w:rsidR="00014035" w:rsidRPr="001572A6">
        <w:rPr>
          <w:i/>
          <w:color w:val="000000"/>
          <w:sz w:val="28"/>
          <w:szCs w:val="28"/>
        </w:rPr>
        <w:t>б</w:t>
      </w:r>
      <w:r w:rsidR="00014035" w:rsidRPr="001572A6">
        <w:rPr>
          <w:color w:val="000000"/>
          <w:sz w:val="28"/>
          <w:szCs w:val="28"/>
        </w:rPr>
        <w:t xml:space="preserve">) этан </w:t>
      </w:r>
      <w:r w:rsidRPr="001572A6">
        <w:rPr>
          <w:color w:val="000000"/>
          <w:sz w:val="28"/>
          <w:szCs w:val="28"/>
        </w:rPr>
        <w:tab/>
      </w:r>
      <w:r w:rsidRPr="001572A6">
        <w:rPr>
          <w:color w:val="000000"/>
          <w:sz w:val="28"/>
          <w:szCs w:val="28"/>
        </w:rPr>
        <w:tab/>
      </w:r>
      <w:r w:rsidR="00014035" w:rsidRPr="001572A6">
        <w:rPr>
          <w:i/>
          <w:color w:val="000000"/>
          <w:sz w:val="28"/>
          <w:szCs w:val="28"/>
        </w:rPr>
        <w:t>в</w:t>
      </w:r>
      <w:r w:rsidR="00014035" w:rsidRPr="001572A6">
        <w:rPr>
          <w:color w:val="000000"/>
          <w:sz w:val="28"/>
          <w:szCs w:val="28"/>
        </w:rPr>
        <w:t xml:space="preserve">) пропан </w:t>
      </w:r>
      <w:r w:rsidRPr="001572A6">
        <w:rPr>
          <w:color w:val="000000"/>
          <w:sz w:val="28"/>
          <w:szCs w:val="28"/>
        </w:rPr>
        <w:tab/>
      </w:r>
      <w:r w:rsidRPr="001572A6">
        <w:rPr>
          <w:color w:val="000000"/>
          <w:sz w:val="28"/>
          <w:szCs w:val="28"/>
        </w:rPr>
        <w:tab/>
      </w:r>
      <w:r w:rsidR="00014035" w:rsidRPr="001572A6">
        <w:rPr>
          <w:i/>
          <w:color w:val="000000"/>
          <w:sz w:val="28"/>
          <w:szCs w:val="28"/>
        </w:rPr>
        <w:t>г</w:t>
      </w:r>
      <w:r w:rsidR="00014035" w:rsidRPr="001572A6">
        <w:rPr>
          <w:color w:val="000000"/>
          <w:sz w:val="28"/>
          <w:szCs w:val="28"/>
        </w:rPr>
        <w:t>) бутан</w:t>
      </w:r>
    </w:p>
    <w:p w:rsidR="00014035" w:rsidRPr="001572A6" w:rsidRDefault="00014035" w:rsidP="00014035">
      <w:pPr>
        <w:spacing w:line="276" w:lineRule="auto"/>
        <w:contextualSpacing/>
        <w:rPr>
          <w:color w:val="000000"/>
          <w:sz w:val="28"/>
          <w:szCs w:val="28"/>
        </w:rPr>
      </w:pPr>
      <w:r w:rsidRPr="001572A6">
        <w:rPr>
          <w:color w:val="000000"/>
          <w:sz w:val="28"/>
          <w:szCs w:val="28"/>
        </w:rPr>
        <w:t>6. Сколько σ -связей в молекуле этена?</w:t>
      </w:r>
    </w:p>
    <w:p w:rsidR="00014035" w:rsidRPr="001572A6" w:rsidRDefault="009F5F7C" w:rsidP="00014035">
      <w:pPr>
        <w:spacing w:line="276" w:lineRule="auto"/>
        <w:contextualSpacing/>
        <w:rPr>
          <w:color w:val="000000"/>
          <w:sz w:val="28"/>
          <w:szCs w:val="28"/>
        </w:rPr>
      </w:pPr>
      <w:r w:rsidRPr="001572A6">
        <w:rPr>
          <w:color w:val="000000"/>
          <w:sz w:val="28"/>
          <w:szCs w:val="28"/>
        </w:rPr>
        <w:tab/>
      </w:r>
      <w:r w:rsidR="00014035" w:rsidRPr="001572A6">
        <w:rPr>
          <w:i/>
          <w:color w:val="000000"/>
          <w:sz w:val="28"/>
          <w:szCs w:val="28"/>
        </w:rPr>
        <w:t>а</w:t>
      </w:r>
      <w:r w:rsidR="00014035" w:rsidRPr="001572A6">
        <w:rPr>
          <w:color w:val="000000"/>
          <w:sz w:val="28"/>
          <w:szCs w:val="28"/>
        </w:rPr>
        <w:t xml:space="preserve">) 2 </w:t>
      </w:r>
      <w:r w:rsidRPr="001572A6">
        <w:rPr>
          <w:color w:val="000000"/>
          <w:sz w:val="28"/>
          <w:szCs w:val="28"/>
        </w:rPr>
        <w:tab/>
      </w:r>
      <w:r w:rsidRPr="001572A6">
        <w:rPr>
          <w:color w:val="000000"/>
          <w:sz w:val="28"/>
          <w:szCs w:val="28"/>
        </w:rPr>
        <w:tab/>
      </w:r>
      <w:r w:rsidR="00014035" w:rsidRPr="001572A6">
        <w:rPr>
          <w:i/>
          <w:color w:val="000000"/>
          <w:sz w:val="28"/>
          <w:szCs w:val="28"/>
        </w:rPr>
        <w:t>б</w:t>
      </w:r>
      <w:r w:rsidR="00014035" w:rsidRPr="001572A6">
        <w:rPr>
          <w:color w:val="000000"/>
          <w:sz w:val="28"/>
          <w:szCs w:val="28"/>
        </w:rPr>
        <w:t xml:space="preserve">) 3 </w:t>
      </w:r>
      <w:r w:rsidRPr="001572A6">
        <w:rPr>
          <w:color w:val="000000"/>
          <w:sz w:val="28"/>
          <w:szCs w:val="28"/>
        </w:rPr>
        <w:tab/>
      </w:r>
      <w:r w:rsidRPr="001572A6">
        <w:rPr>
          <w:color w:val="000000"/>
          <w:sz w:val="28"/>
          <w:szCs w:val="28"/>
        </w:rPr>
        <w:tab/>
      </w:r>
      <w:r w:rsidR="00014035" w:rsidRPr="001572A6">
        <w:rPr>
          <w:i/>
          <w:color w:val="000000"/>
          <w:sz w:val="28"/>
          <w:szCs w:val="28"/>
        </w:rPr>
        <w:t>в</w:t>
      </w:r>
      <w:r w:rsidR="00014035" w:rsidRPr="001572A6">
        <w:rPr>
          <w:color w:val="000000"/>
          <w:sz w:val="28"/>
          <w:szCs w:val="28"/>
        </w:rPr>
        <w:t xml:space="preserve">) 4 </w:t>
      </w:r>
      <w:r w:rsidRPr="001572A6">
        <w:rPr>
          <w:color w:val="000000"/>
          <w:sz w:val="28"/>
          <w:szCs w:val="28"/>
        </w:rPr>
        <w:tab/>
      </w:r>
      <w:r w:rsidRPr="001572A6">
        <w:rPr>
          <w:color w:val="000000"/>
          <w:sz w:val="28"/>
          <w:szCs w:val="28"/>
        </w:rPr>
        <w:tab/>
      </w:r>
      <w:r w:rsidR="00014035" w:rsidRPr="001572A6">
        <w:rPr>
          <w:i/>
          <w:color w:val="000000"/>
          <w:sz w:val="28"/>
          <w:szCs w:val="28"/>
        </w:rPr>
        <w:t>г</w:t>
      </w:r>
      <w:r w:rsidR="00014035" w:rsidRPr="001572A6">
        <w:rPr>
          <w:color w:val="000000"/>
          <w:sz w:val="28"/>
          <w:szCs w:val="28"/>
        </w:rPr>
        <w:t>) 5</w:t>
      </w:r>
    </w:p>
    <w:p w:rsidR="00014035" w:rsidRPr="001572A6" w:rsidRDefault="009F5F7C" w:rsidP="00014035">
      <w:pPr>
        <w:spacing w:line="276" w:lineRule="auto"/>
        <w:contextualSpacing/>
        <w:rPr>
          <w:color w:val="000000"/>
          <w:sz w:val="28"/>
          <w:szCs w:val="28"/>
        </w:rPr>
      </w:pPr>
      <w:r w:rsidRPr="001572A6">
        <w:rPr>
          <w:color w:val="000000"/>
          <w:sz w:val="28"/>
          <w:szCs w:val="28"/>
        </w:rPr>
        <w:t>4</w:t>
      </w:r>
      <w:r w:rsidR="00014035" w:rsidRPr="001572A6">
        <w:rPr>
          <w:color w:val="000000"/>
          <w:sz w:val="28"/>
          <w:szCs w:val="28"/>
        </w:rPr>
        <w:t>7. Сколько π-связей в молекуле бутадиена-1,3</w:t>
      </w:r>
    </w:p>
    <w:p w:rsidR="00014035" w:rsidRPr="001572A6" w:rsidRDefault="009F5F7C" w:rsidP="00014035">
      <w:pPr>
        <w:spacing w:line="276" w:lineRule="auto"/>
        <w:contextualSpacing/>
        <w:rPr>
          <w:color w:val="000000"/>
          <w:sz w:val="28"/>
          <w:szCs w:val="28"/>
        </w:rPr>
      </w:pPr>
      <w:r w:rsidRPr="001572A6">
        <w:rPr>
          <w:color w:val="000000"/>
          <w:sz w:val="28"/>
          <w:szCs w:val="28"/>
        </w:rPr>
        <w:tab/>
      </w:r>
      <w:r w:rsidR="00014035" w:rsidRPr="001572A6">
        <w:rPr>
          <w:i/>
          <w:color w:val="000000"/>
          <w:sz w:val="28"/>
          <w:szCs w:val="28"/>
        </w:rPr>
        <w:t>а</w:t>
      </w:r>
      <w:r w:rsidR="00014035" w:rsidRPr="001572A6">
        <w:rPr>
          <w:color w:val="000000"/>
          <w:sz w:val="28"/>
          <w:szCs w:val="28"/>
        </w:rPr>
        <w:t xml:space="preserve">) 1 </w:t>
      </w:r>
      <w:r w:rsidRPr="001572A6">
        <w:rPr>
          <w:color w:val="000000"/>
          <w:sz w:val="28"/>
          <w:szCs w:val="28"/>
        </w:rPr>
        <w:tab/>
      </w:r>
      <w:r w:rsidRPr="001572A6">
        <w:rPr>
          <w:color w:val="000000"/>
          <w:sz w:val="28"/>
          <w:szCs w:val="28"/>
        </w:rPr>
        <w:tab/>
      </w:r>
      <w:r w:rsidR="00014035" w:rsidRPr="001572A6">
        <w:rPr>
          <w:i/>
          <w:color w:val="000000"/>
          <w:sz w:val="28"/>
          <w:szCs w:val="28"/>
        </w:rPr>
        <w:t>б</w:t>
      </w:r>
      <w:r w:rsidR="00014035" w:rsidRPr="001572A6">
        <w:rPr>
          <w:color w:val="000000"/>
          <w:sz w:val="28"/>
          <w:szCs w:val="28"/>
        </w:rPr>
        <w:t xml:space="preserve">) 2 </w:t>
      </w:r>
      <w:r w:rsidRPr="001572A6">
        <w:rPr>
          <w:color w:val="000000"/>
          <w:sz w:val="28"/>
          <w:szCs w:val="28"/>
        </w:rPr>
        <w:tab/>
      </w:r>
      <w:r w:rsidRPr="001572A6">
        <w:rPr>
          <w:color w:val="000000"/>
          <w:sz w:val="28"/>
          <w:szCs w:val="28"/>
        </w:rPr>
        <w:tab/>
      </w:r>
      <w:r w:rsidR="00014035" w:rsidRPr="001572A6">
        <w:rPr>
          <w:i/>
          <w:color w:val="000000"/>
          <w:sz w:val="28"/>
          <w:szCs w:val="28"/>
        </w:rPr>
        <w:t>в</w:t>
      </w:r>
      <w:r w:rsidR="00014035" w:rsidRPr="001572A6">
        <w:rPr>
          <w:color w:val="000000"/>
          <w:sz w:val="28"/>
          <w:szCs w:val="28"/>
        </w:rPr>
        <w:t xml:space="preserve">) 3 </w:t>
      </w:r>
      <w:r w:rsidRPr="001572A6">
        <w:rPr>
          <w:color w:val="000000"/>
          <w:sz w:val="28"/>
          <w:szCs w:val="28"/>
        </w:rPr>
        <w:tab/>
      </w:r>
      <w:r w:rsidRPr="001572A6">
        <w:rPr>
          <w:color w:val="000000"/>
          <w:sz w:val="28"/>
          <w:szCs w:val="28"/>
        </w:rPr>
        <w:tab/>
      </w:r>
      <w:r w:rsidR="00014035" w:rsidRPr="001572A6">
        <w:rPr>
          <w:i/>
          <w:color w:val="000000"/>
          <w:sz w:val="28"/>
          <w:szCs w:val="28"/>
        </w:rPr>
        <w:t>г</w:t>
      </w:r>
      <w:r w:rsidR="00014035" w:rsidRPr="001572A6">
        <w:rPr>
          <w:color w:val="000000"/>
          <w:sz w:val="28"/>
          <w:szCs w:val="28"/>
        </w:rPr>
        <w:t>) 4</w:t>
      </w:r>
    </w:p>
    <w:p w:rsidR="00014035" w:rsidRPr="001572A6" w:rsidRDefault="00014035" w:rsidP="00014035">
      <w:pPr>
        <w:spacing w:line="276" w:lineRule="auto"/>
        <w:contextualSpacing/>
        <w:rPr>
          <w:color w:val="000000"/>
          <w:sz w:val="28"/>
          <w:szCs w:val="28"/>
        </w:rPr>
      </w:pPr>
      <w:r w:rsidRPr="001572A6">
        <w:rPr>
          <w:color w:val="000000"/>
          <w:sz w:val="28"/>
          <w:szCs w:val="28"/>
        </w:rPr>
        <w:t>8. Гомологами являются</w:t>
      </w:r>
    </w:p>
    <w:p w:rsidR="00014035" w:rsidRPr="001572A6" w:rsidRDefault="009F5F7C" w:rsidP="00014035">
      <w:pPr>
        <w:spacing w:line="276" w:lineRule="auto"/>
        <w:contextualSpacing/>
        <w:rPr>
          <w:color w:val="000000"/>
          <w:sz w:val="28"/>
          <w:szCs w:val="28"/>
        </w:rPr>
      </w:pPr>
      <w:r w:rsidRPr="001572A6">
        <w:rPr>
          <w:color w:val="000000"/>
          <w:sz w:val="28"/>
          <w:szCs w:val="28"/>
        </w:rPr>
        <w:tab/>
      </w:r>
      <w:r w:rsidR="00014035" w:rsidRPr="001572A6">
        <w:rPr>
          <w:i/>
          <w:color w:val="000000"/>
          <w:sz w:val="28"/>
          <w:szCs w:val="28"/>
        </w:rPr>
        <w:t>а</w:t>
      </w:r>
      <w:r w:rsidR="00014035" w:rsidRPr="001572A6">
        <w:rPr>
          <w:color w:val="000000"/>
          <w:sz w:val="28"/>
          <w:szCs w:val="28"/>
        </w:rPr>
        <w:t xml:space="preserve">) пентен и 2-метилбутан </w:t>
      </w:r>
      <w:r w:rsidRPr="001572A6">
        <w:rPr>
          <w:color w:val="000000"/>
          <w:sz w:val="28"/>
          <w:szCs w:val="28"/>
        </w:rPr>
        <w:tab/>
      </w:r>
      <w:r w:rsidRPr="001572A6">
        <w:rPr>
          <w:color w:val="000000"/>
          <w:sz w:val="28"/>
          <w:szCs w:val="28"/>
        </w:rPr>
        <w:tab/>
      </w:r>
      <w:r w:rsidR="00014035" w:rsidRPr="001572A6">
        <w:rPr>
          <w:i/>
          <w:color w:val="000000"/>
          <w:sz w:val="28"/>
          <w:szCs w:val="28"/>
        </w:rPr>
        <w:t>б</w:t>
      </w:r>
      <w:r w:rsidR="00014035" w:rsidRPr="001572A6">
        <w:rPr>
          <w:color w:val="000000"/>
          <w:sz w:val="28"/>
          <w:szCs w:val="28"/>
        </w:rPr>
        <w:t>) хлорэтен и дихлорэтан</w:t>
      </w:r>
    </w:p>
    <w:p w:rsidR="00014035" w:rsidRPr="001572A6" w:rsidRDefault="009F5F7C" w:rsidP="00014035">
      <w:pPr>
        <w:spacing w:line="276" w:lineRule="auto"/>
        <w:contextualSpacing/>
        <w:rPr>
          <w:color w:val="000000"/>
          <w:sz w:val="28"/>
          <w:szCs w:val="28"/>
        </w:rPr>
      </w:pPr>
      <w:r w:rsidRPr="001572A6">
        <w:rPr>
          <w:color w:val="000000"/>
          <w:sz w:val="28"/>
          <w:szCs w:val="28"/>
        </w:rPr>
        <w:tab/>
      </w:r>
      <w:r w:rsidR="00014035" w:rsidRPr="001572A6">
        <w:rPr>
          <w:i/>
          <w:color w:val="000000"/>
          <w:sz w:val="28"/>
          <w:szCs w:val="28"/>
        </w:rPr>
        <w:t>в</w:t>
      </w:r>
      <w:r w:rsidR="00014035" w:rsidRPr="001572A6">
        <w:rPr>
          <w:color w:val="000000"/>
          <w:sz w:val="28"/>
          <w:szCs w:val="28"/>
        </w:rPr>
        <w:t>) пропанол и пропаналь</w:t>
      </w:r>
      <w:r w:rsidRPr="001572A6">
        <w:rPr>
          <w:color w:val="000000"/>
          <w:sz w:val="28"/>
          <w:szCs w:val="28"/>
        </w:rPr>
        <w:tab/>
      </w:r>
      <w:r w:rsidRPr="001572A6">
        <w:rPr>
          <w:color w:val="000000"/>
          <w:sz w:val="28"/>
          <w:szCs w:val="28"/>
        </w:rPr>
        <w:tab/>
      </w:r>
      <w:r w:rsidR="00014035" w:rsidRPr="001572A6">
        <w:rPr>
          <w:i/>
          <w:color w:val="000000"/>
          <w:sz w:val="28"/>
          <w:szCs w:val="28"/>
        </w:rPr>
        <w:t>г</w:t>
      </w:r>
      <w:r w:rsidR="00014035" w:rsidRPr="001572A6">
        <w:rPr>
          <w:color w:val="000000"/>
          <w:sz w:val="28"/>
          <w:szCs w:val="28"/>
        </w:rPr>
        <w:t>) 2,2-диметилпропан и 2,2-диметилбутан</w:t>
      </w:r>
    </w:p>
    <w:p w:rsidR="00014035" w:rsidRPr="001572A6" w:rsidRDefault="00014035" w:rsidP="00014035">
      <w:pPr>
        <w:spacing w:line="276" w:lineRule="auto"/>
        <w:contextualSpacing/>
        <w:rPr>
          <w:color w:val="000000"/>
          <w:sz w:val="28"/>
          <w:szCs w:val="28"/>
        </w:rPr>
      </w:pPr>
      <w:r w:rsidRPr="001572A6">
        <w:rPr>
          <w:color w:val="000000"/>
          <w:sz w:val="28"/>
          <w:szCs w:val="28"/>
        </w:rPr>
        <w:t>9. Тип реакции этена с бромом</w:t>
      </w:r>
    </w:p>
    <w:p w:rsidR="00014035" w:rsidRPr="001572A6" w:rsidRDefault="009F5F7C" w:rsidP="00014035">
      <w:pPr>
        <w:spacing w:line="276" w:lineRule="auto"/>
        <w:contextualSpacing/>
        <w:rPr>
          <w:color w:val="000000"/>
          <w:sz w:val="28"/>
          <w:szCs w:val="28"/>
        </w:rPr>
      </w:pPr>
      <w:r w:rsidRPr="001572A6">
        <w:rPr>
          <w:color w:val="000000"/>
          <w:sz w:val="28"/>
          <w:szCs w:val="28"/>
        </w:rPr>
        <w:tab/>
      </w:r>
      <w:r w:rsidR="00014035" w:rsidRPr="001572A6">
        <w:rPr>
          <w:i/>
          <w:color w:val="000000"/>
          <w:sz w:val="28"/>
          <w:szCs w:val="28"/>
        </w:rPr>
        <w:t>а</w:t>
      </w:r>
      <w:r w:rsidR="00014035" w:rsidRPr="001572A6">
        <w:rPr>
          <w:color w:val="000000"/>
          <w:sz w:val="28"/>
          <w:szCs w:val="28"/>
        </w:rPr>
        <w:t xml:space="preserve">) присоединения </w:t>
      </w:r>
      <w:r w:rsidRPr="001572A6">
        <w:rPr>
          <w:color w:val="000000"/>
          <w:sz w:val="28"/>
          <w:szCs w:val="28"/>
        </w:rPr>
        <w:tab/>
      </w:r>
      <w:r w:rsidR="00014035" w:rsidRPr="001572A6">
        <w:rPr>
          <w:i/>
          <w:color w:val="000000"/>
          <w:sz w:val="28"/>
          <w:szCs w:val="28"/>
        </w:rPr>
        <w:t>б</w:t>
      </w:r>
      <w:r w:rsidR="00014035" w:rsidRPr="001572A6">
        <w:rPr>
          <w:color w:val="000000"/>
          <w:sz w:val="28"/>
          <w:szCs w:val="28"/>
        </w:rPr>
        <w:t xml:space="preserve">) замещения </w:t>
      </w:r>
      <w:r w:rsidRPr="001572A6">
        <w:rPr>
          <w:color w:val="000000"/>
          <w:sz w:val="28"/>
          <w:szCs w:val="28"/>
        </w:rPr>
        <w:tab/>
      </w:r>
      <w:r w:rsidR="00014035" w:rsidRPr="001572A6">
        <w:rPr>
          <w:i/>
          <w:color w:val="000000"/>
          <w:sz w:val="28"/>
          <w:szCs w:val="28"/>
        </w:rPr>
        <w:t>в</w:t>
      </w:r>
      <w:r w:rsidR="00014035" w:rsidRPr="001572A6">
        <w:rPr>
          <w:color w:val="000000"/>
          <w:sz w:val="28"/>
          <w:szCs w:val="28"/>
        </w:rPr>
        <w:t xml:space="preserve">) гидрирования </w:t>
      </w:r>
      <w:r w:rsidRPr="001572A6">
        <w:rPr>
          <w:color w:val="000000"/>
          <w:sz w:val="28"/>
          <w:szCs w:val="28"/>
        </w:rPr>
        <w:tab/>
      </w:r>
      <w:r w:rsidR="00014035" w:rsidRPr="001572A6">
        <w:rPr>
          <w:i/>
          <w:color w:val="000000"/>
          <w:sz w:val="28"/>
          <w:szCs w:val="28"/>
        </w:rPr>
        <w:t>г</w:t>
      </w:r>
      <w:r w:rsidR="00014035" w:rsidRPr="001572A6">
        <w:rPr>
          <w:color w:val="000000"/>
          <w:sz w:val="28"/>
          <w:szCs w:val="28"/>
        </w:rPr>
        <w:t>) гидратации</w:t>
      </w:r>
    </w:p>
    <w:p w:rsidR="00014035" w:rsidRPr="001572A6" w:rsidRDefault="002A750F" w:rsidP="00014035">
      <w:pPr>
        <w:spacing w:line="276" w:lineRule="auto"/>
        <w:contextualSpacing/>
        <w:rPr>
          <w:color w:val="000000"/>
          <w:sz w:val="28"/>
          <w:szCs w:val="28"/>
        </w:rPr>
      </w:pPr>
      <w:r w:rsidRPr="001572A6">
        <w:rPr>
          <w:color w:val="000000"/>
          <w:sz w:val="28"/>
          <w:szCs w:val="28"/>
        </w:rPr>
        <w:t>1</w:t>
      </w:r>
      <w:r w:rsidR="009F5F7C" w:rsidRPr="001572A6">
        <w:rPr>
          <w:color w:val="000000"/>
          <w:sz w:val="28"/>
          <w:szCs w:val="28"/>
        </w:rPr>
        <w:t>0. Только σ-</w:t>
      </w:r>
      <w:r w:rsidR="00014035" w:rsidRPr="001572A6">
        <w:rPr>
          <w:color w:val="000000"/>
          <w:sz w:val="28"/>
          <w:szCs w:val="28"/>
        </w:rPr>
        <w:t>связи имеются в молекуле</w:t>
      </w:r>
    </w:p>
    <w:p w:rsidR="00014035" w:rsidRPr="001572A6" w:rsidRDefault="009F5F7C" w:rsidP="00014035">
      <w:pPr>
        <w:spacing w:line="276" w:lineRule="auto"/>
        <w:contextualSpacing/>
        <w:rPr>
          <w:color w:val="000000"/>
          <w:sz w:val="28"/>
          <w:szCs w:val="28"/>
        </w:rPr>
      </w:pPr>
      <w:r w:rsidRPr="001572A6">
        <w:rPr>
          <w:color w:val="000000"/>
          <w:sz w:val="28"/>
          <w:szCs w:val="28"/>
        </w:rPr>
        <w:tab/>
      </w:r>
      <w:r w:rsidR="00014035" w:rsidRPr="001572A6">
        <w:rPr>
          <w:i/>
          <w:color w:val="000000"/>
          <w:sz w:val="28"/>
          <w:szCs w:val="28"/>
        </w:rPr>
        <w:t>а</w:t>
      </w:r>
      <w:r w:rsidR="00014035" w:rsidRPr="001572A6">
        <w:rPr>
          <w:color w:val="000000"/>
          <w:sz w:val="28"/>
          <w:szCs w:val="28"/>
        </w:rPr>
        <w:t xml:space="preserve">) этанола </w:t>
      </w:r>
      <w:r w:rsidRPr="001572A6">
        <w:rPr>
          <w:color w:val="000000"/>
          <w:sz w:val="28"/>
          <w:szCs w:val="28"/>
        </w:rPr>
        <w:tab/>
      </w:r>
      <w:r w:rsidR="00014035" w:rsidRPr="001572A6">
        <w:rPr>
          <w:i/>
          <w:color w:val="000000"/>
          <w:sz w:val="28"/>
          <w:szCs w:val="28"/>
        </w:rPr>
        <w:t>б</w:t>
      </w:r>
      <w:r w:rsidR="00014035" w:rsidRPr="001572A6">
        <w:rPr>
          <w:color w:val="000000"/>
          <w:sz w:val="28"/>
          <w:szCs w:val="28"/>
        </w:rPr>
        <w:t>) этаналя</w:t>
      </w:r>
      <w:r w:rsidRPr="001572A6">
        <w:rPr>
          <w:color w:val="000000"/>
          <w:sz w:val="28"/>
          <w:szCs w:val="28"/>
        </w:rPr>
        <w:tab/>
      </w:r>
      <w:r w:rsidR="00014035" w:rsidRPr="001572A6">
        <w:rPr>
          <w:i/>
          <w:color w:val="000000"/>
          <w:sz w:val="28"/>
          <w:szCs w:val="28"/>
        </w:rPr>
        <w:t>в</w:t>
      </w:r>
      <w:r w:rsidR="00014035" w:rsidRPr="001572A6">
        <w:rPr>
          <w:color w:val="000000"/>
          <w:sz w:val="28"/>
          <w:szCs w:val="28"/>
        </w:rPr>
        <w:t>) этена</w:t>
      </w:r>
      <w:r w:rsidRPr="001572A6">
        <w:rPr>
          <w:color w:val="000000"/>
          <w:sz w:val="28"/>
          <w:szCs w:val="28"/>
        </w:rPr>
        <w:tab/>
      </w:r>
      <w:r w:rsidR="00014035" w:rsidRPr="001572A6">
        <w:rPr>
          <w:i/>
          <w:color w:val="000000"/>
          <w:sz w:val="28"/>
          <w:szCs w:val="28"/>
        </w:rPr>
        <w:t>г</w:t>
      </w:r>
      <w:r w:rsidR="00014035" w:rsidRPr="001572A6">
        <w:rPr>
          <w:color w:val="000000"/>
          <w:sz w:val="28"/>
          <w:szCs w:val="28"/>
        </w:rPr>
        <w:t>) этина</w:t>
      </w:r>
    </w:p>
    <w:p w:rsidR="00014035" w:rsidRPr="001572A6" w:rsidRDefault="002A750F" w:rsidP="00014035">
      <w:pPr>
        <w:spacing w:line="276" w:lineRule="auto"/>
        <w:contextualSpacing/>
        <w:rPr>
          <w:color w:val="000000"/>
          <w:sz w:val="28"/>
          <w:szCs w:val="28"/>
        </w:rPr>
      </w:pPr>
      <w:r w:rsidRPr="001572A6">
        <w:rPr>
          <w:color w:val="000000"/>
          <w:sz w:val="28"/>
          <w:szCs w:val="28"/>
        </w:rPr>
        <w:t>1</w:t>
      </w:r>
      <w:r w:rsidR="00014035" w:rsidRPr="001572A6">
        <w:rPr>
          <w:color w:val="000000"/>
          <w:sz w:val="28"/>
          <w:szCs w:val="28"/>
        </w:rPr>
        <w:t>1. Вещество СН</w:t>
      </w:r>
      <w:r w:rsidR="00014035" w:rsidRPr="001572A6">
        <w:rPr>
          <w:color w:val="000000"/>
          <w:sz w:val="28"/>
          <w:szCs w:val="28"/>
          <w:vertAlign w:val="subscript"/>
        </w:rPr>
        <w:t>3 </w:t>
      </w:r>
      <w:r w:rsidR="00014035" w:rsidRPr="001572A6">
        <w:rPr>
          <w:color w:val="000000"/>
          <w:sz w:val="28"/>
          <w:szCs w:val="28"/>
        </w:rPr>
        <w:t>– СН</w:t>
      </w:r>
      <w:r w:rsidR="009F5F7C" w:rsidRPr="001572A6">
        <w:rPr>
          <w:color w:val="000000"/>
          <w:sz w:val="28"/>
          <w:szCs w:val="28"/>
        </w:rPr>
        <w:t>(</w:t>
      </w:r>
      <w:r w:rsidR="009F5F7C" w:rsidRPr="001572A6">
        <w:rPr>
          <w:color w:val="000000"/>
          <w:sz w:val="28"/>
          <w:szCs w:val="28"/>
          <w:lang w:val="en-US"/>
        </w:rPr>
        <w:t>CH</w:t>
      </w:r>
      <w:r w:rsidR="009F5F7C" w:rsidRPr="001572A6">
        <w:rPr>
          <w:color w:val="000000"/>
          <w:sz w:val="28"/>
          <w:szCs w:val="28"/>
          <w:vertAlign w:val="subscript"/>
        </w:rPr>
        <w:t>3</w:t>
      </w:r>
      <w:r w:rsidR="009F5F7C" w:rsidRPr="001572A6">
        <w:rPr>
          <w:color w:val="000000"/>
          <w:sz w:val="28"/>
          <w:szCs w:val="28"/>
        </w:rPr>
        <w:t>)</w:t>
      </w:r>
      <w:r w:rsidR="00014035" w:rsidRPr="001572A6">
        <w:rPr>
          <w:color w:val="000000"/>
          <w:sz w:val="28"/>
          <w:szCs w:val="28"/>
        </w:rPr>
        <w:t xml:space="preserve"> – СН = СН</w:t>
      </w:r>
      <w:r w:rsidR="00014035" w:rsidRPr="001572A6">
        <w:rPr>
          <w:color w:val="000000"/>
          <w:sz w:val="28"/>
          <w:szCs w:val="28"/>
          <w:vertAlign w:val="subscript"/>
        </w:rPr>
        <w:t>2</w:t>
      </w:r>
      <w:r w:rsidR="00014035" w:rsidRPr="001572A6">
        <w:rPr>
          <w:color w:val="000000"/>
          <w:sz w:val="28"/>
          <w:szCs w:val="28"/>
        </w:rPr>
        <w:t> называется</w:t>
      </w:r>
    </w:p>
    <w:p w:rsidR="00014035" w:rsidRPr="001572A6" w:rsidRDefault="009F5F7C" w:rsidP="00014035">
      <w:pPr>
        <w:spacing w:line="276" w:lineRule="auto"/>
        <w:contextualSpacing/>
        <w:rPr>
          <w:color w:val="000000"/>
          <w:sz w:val="28"/>
          <w:szCs w:val="28"/>
        </w:rPr>
      </w:pPr>
      <w:r w:rsidRPr="001572A6">
        <w:rPr>
          <w:color w:val="000000"/>
          <w:sz w:val="28"/>
          <w:szCs w:val="28"/>
        </w:rPr>
        <w:tab/>
      </w:r>
      <w:r w:rsidR="00014035" w:rsidRPr="001572A6">
        <w:rPr>
          <w:i/>
          <w:color w:val="000000"/>
          <w:sz w:val="28"/>
          <w:szCs w:val="28"/>
        </w:rPr>
        <w:t>а</w:t>
      </w:r>
      <w:r w:rsidR="00014035" w:rsidRPr="001572A6">
        <w:rPr>
          <w:color w:val="000000"/>
          <w:sz w:val="28"/>
          <w:szCs w:val="28"/>
        </w:rPr>
        <w:t xml:space="preserve">)2-метилбутан </w:t>
      </w:r>
      <w:r w:rsidRPr="001572A6">
        <w:rPr>
          <w:color w:val="000000"/>
          <w:sz w:val="28"/>
          <w:szCs w:val="28"/>
        </w:rPr>
        <w:tab/>
      </w:r>
      <w:r w:rsidRPr="001572A6">
        <w:rPr>
          <w:color w:val="000000"/>
          <w:sz w:val="28"/>
          <w:szCs w:val="28"/>
        </w:rPr>
        <w:tab/>
      </w:r>
      <w:r w:rsidR="00014035" w:rsidRPr="001572A6">
        <w:rPr>
          <w:i/>
          <w:color w:val="000000"/>
          <w:sz w:val="28"/>
          <w:szCs w:val="28"/>
        </w:rPr>
        <w:t>б</w:t>
      </w:r>
      <w:r w:rsidR="00014035" w:rsidRPr="001572A6">
        <w:rPr>
          <w:color w:val="000000"/>
          <w:sz w:val="28"/>
          <w:szCs w:val="28"/>
        </w:rPr>
        <w:t>) 3-метилбутен-2</w:t>
      </w:r>
    </w:p>
    <w:p w:rsidR="00014035" w:rsidRPr="001572A6" w:rsidRDefault="009F5F7C" w:rsidP="00014035">
      <w:pPr>
        <w:spacing w:line="276" w:lineRule="auto"/>
        <w:contextualSpacing/>
        <w:rPr>
          <w:color w:val="000000"/>
          <w:sz w:val="28"/>
          <w:szCs w:val="28"/>
        </w:rPr>
      </w:pPr>
      <w:r w:rsidRPr="001572A6">
        <w:rPr>
          <w:color w:val="000000"/>
          <w:sz w:val="28"/>
          <w:szCs w:val="28"/>
        </w:rPr>
        <w:tab/>
      </w:r>
      <w:r w:rsidR="00014035" w:rsidRPr="001572A6">
        <w:rPr>
          <w:i/>
          <w:color w:val="000000"/>
          <w:sz w:val="28"/>
          <w:szCs w:val="28"/>
        </w:rPr>
        <w:t>в</w:t>
      </w:r>
      <w:r w:rsidR="00014035" w:rsidRPr="001572A6">
        <w:rPr>
          <w:color w:val="000000"/>
          <w:sz w:val="28"/>
          <w:szCs w:val="28"/>
        </w:rPr>
        <w:t xml:space="preserve">) 3-метилбутин-1 </w:t>
      </w:r>
      <w:r w:rsidRPr="001572A6">
        <w:rPr>
          <w:color w:val="000000"/>
          <w:sz w:val="28"/>
          <w:szCs w:val="28"/>
        </w:rPr>
        <w:tab/>
      </w:r>
      <w:r w:rsidRPr="001572A6">
        <w:rPr>
          <w:color w:val="000000"/>
          <w:sz w:val="28"/>
          <w:szCs w:val="28"/>
        </w:rPr>
        <w:tab/>
      </w:r>
      <w:r w:rsidR="00014035" w:rsidRPr="001572A6">
        <w:rPr>
          <w:i/>
          <w:color w:val="000000"/>
          <w:sz w:val="28"/>
          <w:szCs w:val="28"/>
        </w:rPr>
        <w:t>г</w:t>
      </w:r>
      <w:r w:rsidR="00014035" w:rsidRPr="001572A6">
        <w:rPr>
          <w:color w:val="000000"/>
          <w:sz w:val="28"/>
          <w:szCs w:val="28"/>
        </w:rPr>
        <w:t>) 3-метилбутен-1</w:t>
      </w:r>
    </w:p>
    <w:p w:rsidR="00014035" w:rsidRPr="001572A6" w:rsidRDefault="002A750F" w:rsidP="00014035">
      <w:pPr>
        <w:spacing w:line="276" w:lineRule="auto"/>
        <w:contextualSpacing/>
        <w:rPr>
          <w:color w:val="000000"/>
          <w:sz w:val="28"/>
          <w:szCs w:val="28"/>
        </w:rPr>
      </w:pPr>
      <w:r w:rsidRPr="001572A6">
        <w:rPr>
          <w:color w:val="000000"/>
          <w:sz w:val="28"/>
          <w:szCs w:val="28"/>
        </w:rPr>
        <w:t>1</w:t>
      </w:r>
      <w:r w:rsidR="00014035" w:rsidRPr="001572A6">
        <w:rPr>
          <w:color w:val="000000"/>
          <w:sz w:val="28"/>
          <w:szCs w:val="28"/>
        </w:rPr>
        <w:t>2. Несколько функциональных групп -ОН содержат молекулы</w:t>
      </w:r>
    </w:p>
    <w:p w:rsidR="00014035" w:rsidRPr="001572A6" w:rsidRDefault="009F5F7C" w:rsidP="00014035">
      <w:pPr>
        <w:spacing w:line="276" w:lineRule="auto"/>
        <w:contextualSpacing/>
        <w:rPr>
          <w:color w:val="000000"/>
          <w:sz w:val="28"/>
          <w:szCs w:val="28"/>
        </w:rPr>
      </w:pPr>
      <w:r w:rsidRPr="001572A6">
        <w:rPr>
          <w:color w:val="000000"/>
          <w:sz w:val="28"/>
          <w:szCs w:val="28"/>
        </w:rPr>
        <w:tab/>
      </w:r>
      <w:r w:rsidR="00014035" w:rsidRPr="001572A6">
        <w:rPr>
          <w:i/>
          <w:color w:val="000000"/>
          <w:sz w:val="28"/>
          <w:szCs w:val="28"/>
        </w:rPr>
        <w:t>а</w:t>
      </w:r>
      <w:r w:rsidR="00014035" w:rsidRPr="001572A6">
        <w:rPr>
          <w:color w:val="000000"/>
          <w:sz w:val="28"/>
          <w:szCs w:val="28"/>
        </w:rPr>
        <w:t xml:space="preserve">) глицерина и глюкозы </w:t>
      </w:r>
      <w:r w:rsidRPr="001572A6">
        <w:rPr>
          <w:color w:val="000000"/>
          <w:sz w:val="28"/>
          <w:szCs w:val="28"/>
        </w:rPr>
        <w:tab/>
      </w:r>
      <w:r w:rsidRPr="001572A6">
        <w:rPr>
          <w:color w:val="000000"/>
          <w:sz w:val="28"/>
          <w:szCs w:val="28"/>
        </w:rPr>
        <w:tab/>
      </w:r>
      <w:r w:rsidR="00014035" w:rsidRPr="001572A6">
        <w:rPr>
          <w:i/>
          <w:color w:val="000000"/>
          <w:sz w:val="28"/>
          <w:szCs w:val="28"/>
        </w:rPr>
        <w:t>б</w:t>
      </w:r>
      <w:r w:rsidR="00014035" w:rsidRPr="001572A6">
        <w:rPr>
          <w:color w:val="000000"/>
          <w:sz w:val="28"/>
          <w:szCs w:val="28"/>
        </w:rPr>
        <w:t>) фенола и пропанола</w:t>
      </w:r>
    </w:p>
    <w:p w:rsidR="00014035" w:rsidRPr="001572A6" w:rsidRDefault="009F5F7C" w:rsidP="00014035">
      <w:pPr>
        <w:spacing w:line="276" w:lineRule="auto"/>
        <w:contextualSpacing/>
        <w:rPr>
          <w:color w:val="000000"/>
          <w:sz w:val="28"/>
          <w:szCs w:val="28"/>
        </w:rPr>
      </w:pPr>
      <w:r w:rsidRPr="001572A6">
        <w:rPr>
          <w:color w:val="000000"/>
          <w:sz w:val="28"/>
          <w:szCs w:val="28"/>
        </w:rPr>
        <w:tab/>
      </w:r>
      <w:r w:rsidR="00014035" w:rsidRPr="001572A6">
        <w:rPr>
          <w:i/>
          <w:color w:val="000000"/>
          <w:sz w:val="28"/>
          <w:szCs w:val="28"/>
        </w:rPr>
        <w:t>в</w:t>
      </w:r>
      <w:r w:rsidR="00014035" w:rsidRPr="001572A6">
        <w:rPr>
          <w:color w:val="000000"/>
          <w:sz w:val="28"/>
          <w:szCs w:val="28"/>
        </w:rPr>
        <w:t xml:space="preserve">) сахарозы и формальдегида </w:t>
      </w:r>
      <w:r w:rsidRPr="001572A6">
        <w:rPr>
          <w:color w:val="000000"/>
          <w:sz w:val="28"/>
          <w:szCs w:val="28"/>
        </w:rPr>
        <w:tab/>
      </w:r>
      <w:r w:rsidR="00014035" w:rsidRPr="001572A6">
        <w:rPr>
          <w:i/>
          <w:color w:val="000000"/>
          <w:sz w:val="28"/>
          <w:szCs w:val="28"/>
        </w:rPr>
        <w:t>г</w:t>
      </w:r>
      <w:r w:rsidR="00014035" w:rsidRPr="001572A6">
        <w:rPr>
          <w:color w:val="000000"/>
          <w:sz w:val="28"/>
          <w:szCs w:val="28"/>
        </w:rPr>
        <w:t>) фенола и формальдегида</w:t>
      </w:r>
    </w:p>
    <w:p w:rsidR="00014035" w:rsidRPr="001572A6" w:rsidRDefault="002A750F" w:rsidP="00014035">
      <w:pPr>
        <w:spacing w:line="276" w:lineRule="auto"/>
        <w:contextualSpacing/>
        <w:rPr>
          <w:color w:val="000000"/>
          <w:sz w:val="28"/>
          <w:szCs w:val="28"/>
        </w:rPr>
      </w:pPr>
      <w:r w:rsidRPr="001572A6">
        <w:rPr>
          <w:color w:val="000000"/>
          <w:sz w:val="28"/>
          <w:szCs w:val="28"/>
        </w:rPr>
        <w:t>1</w:t>
      </w:r>
      <w:r w:rsidR="003038DD" w:rsidRPr="001572A6">
        <w:rPr>
          <w:color w:val="000000"/>
          <w:sz w:val="28"/>
          <w:szCs w:val="28"/>
        </w:rPr>
        <w:t>3. Следующие признаки: sp-гибридизация, длина С–</w:t>
      </w:r>
      <w:r w:rsidR="00014035" w:rsidRPr="001572A6">
        <w:rPr>
          <w:color w:val="000000"/>
          <w:sz w:val="28"/>
          <w:szCs w:val="28"/>
        </w:rPr>
        <w:t>С связи 0,120 нм,угол 180</w:t>
      </w:r>
      <w:r w:rsidR="003038DD" w:rsidRPr="001572A6">
        <w:rPr>
          <w:color w:val="000000"/>
          <w:sz w:val="28"/>
          <w:szCs w:val="28"/>
        </w:rPr>
        <w:t xml:space="preserve">градусов </w:t>
      </w:r>
      <w:r w:rsidR="00014035" w:rsidRPr="001572A6">
        <w:rPr>
          <w:color w:val="000000"/>
          <w:sz w:val="28"/>
          <w:szCs w:val="28"/>
        </w:rPr>
        <w:t>характерны для молекулы</w:t>
      </w:r>
    </w:p>
    <w:p w:rsidR="00014035" w:rsidRPr="001572A6" w:rsidRDefault="003038DD" w:rsidP="00014035">
      <w:pPr>
        <w:spacing w:line="276" w:lineRule="auto"/>
        <w:contextualSpacing/>
        <w:rPr>
          <w:color w:val="000000"/>
          <w:sz w:val="28"/>
          <w:szCs w:val="28"/>
        </w:rPr>
      </w:pPr>
      <w:r w:rsidRPr="001572A6">
        <w:rPr>
          <w:color w:val="000000"/>
          <w:sz w:val="28"/>
          <w:szCs w:val="28"/>
        </w:rPr>
        <w:tab/>
      </w:r>
      <w:r w:rsidR="00014035" w:rsidRPr="001572A6">
        <w:rPr>
          <w:i/>
          <w:color w:val="000000"/>
          <w:sz w:val="28"/>
          <w:szCs w:val="28"/>
        </w:rPr>
        <w:t>а</w:t>
      </w:r>
      <w:r w:rsidR="00014035" w:rsidRPr="001572A6">
        <w:rPr>
          <w:color w:val="000000"/>
          <w:sz w:val="28"/>
          <w:szCs w:val="28"/>
        </w:rPr>
        <w:t xml:space="preserve">) бензола </w:t>
      </w:r>
      <w:r w:rsidRPr="001572A6">
        <w:rPr>
          <w:color w:val="000000"/>
          <w:sz w:val="28"/>
          <w:szCs w:val="28"/>
        </w:rPr>
        <w:tab/>
      </w:r>
      <w:r w:rsidR="00014035" w:rsidRPr="001572A6">
        <w:rPr>
          <w:i/>
          <w:color w:val="000000"/>
          <w:sz w:val="28"/>
          <w:szCs w:val="28"/>
        </w:rPr>
        <w:t>б</w:t>
      </w:r>
      <w:r w:rsidR="00014035" w:rsidRPr="001572A6">
        <w:rPr>
          <w:color w:val="000000"/>
          <w:sz w:val="28"/>
          <w:szCs w:val="28"/>
        </w:rPr>
        <w:t xml:space="preserve">) этана </w:t>
      </w:r>
      <w:r w:rsidRPr="001572A6">
        <w:rPr>
          <w:color w:val="000000"/>
          <w:sz w:val="28"/>
          <w:szCs w:val="28"/>
        </w:rPr>
        <w:tab/>
      </w:r>
      <w:r w:rsidR="00014035" w:rsidRPr="001572A6">
        <w:rPr>
          <w:i/>
          <w:color w:val="000000"/>
          <w:sz w:val="28"/>
          <w:szCs w:val="28"/>
        </w:rPr>
        <w:t>в</w:t>
      </w:r>
      <w:r w:rsidR="00014035" w:rsidRPr="001572A6">
        <w:rPr>
          <w:color w:val="000000"/>
          <w:sz w:val="28"/>
          <w:szCs w:val="28"/>
        </w:rPr>
        <w:t>) этина</w:t>
      </w:r>
      <w:r w:rsidRPr="001572A6">
        <w:rPr>
          <w:color w:val="000000"/>
          <w:sz w:val="28"/>
          <w:szCs w:val="28"/>
        </w:rPr>
        <w:tab/>
      </w:r>
      <w:r w:rsidR="00014035" w:rsidRPr="001572A6">
        <w:rPr>
          <w:i/>
          <w:color w:val="000000"/>
          <w:sz w:val="28"/>
          <w:szCs w:val="28"/>
        </w:rPr>
        <w:t>г</w:t>
      </w:r>
      <w:r w:rsidR="00014035" w:rsidRPr="001572A6">
        <w:rPr>
          <w:color w:val="000000"/>
          <w:sz w:val="28"/>
          <w:szCs w:val="28"/>
        </w:rPr>
        <w:t>) этена</w:t>
      </w:r>
    </w:p>
    <w:p w:rsidR="00014035" w:rsidRPr="001572A6" w:rsidRDefault="002A750F" w:rsidP="00014035">
      <w:pPr>
        <w:spacing w:line="276" w:lineRule="auto"/>
        <w:contextualSpacing/>
        <w:rPr>
          <w:color w:val="000000"/>
          <w:sz w:val="28"/>
          <w:szCs w:val="28"/>
        </w:rPr>
      </w:pPr>
      <w:r w:rsidRPr="001572A6">
        <w:rPr>
          <w:color w:val="000000"/>
          <w:sz w:val="28"/>
          <w:szCs w:val="28"/>
        </w:rPr>
        <w:t>1</w:t>
      </w:r>
      <w:r w:rsidR="00014035" w:rsidRPr="001572A6">
        <w:rPr>
          <w:color w:val="000000"/>
          <w:sz w:val="28"/>
          <w:szCs w:val="28"/>
        </w:rPr>
        <w:t>4. Функциональная группа -ОН характерна для класса</w:t>
      </w:r>
    </w:p>
    <w:p w:rsidR="00014035" w:rsidRPr="001572A6" w:rsidRDefault="003038DD" w:rsidP="00014035">
      <w:pPr>
        <w:spacing w:line="276" w:lineRule="auto"/>
        <w:contextualSpacing/>
        <w:rPr>
          <w:color w:val="000000"/>
          <w:sz w:val="28"/>
          <w:szCs w:val="28"/>
        </w:rPr>
      </w:pPr>
      <w:r w:rsidRPr="001572A6">
        <w:rPr>
          <w:color w:val="000000"/>
          <w:sz w:val="28"/>
          <w:szCs w:val="28"/>
        </w:rPr>
        <w:tab/>
      </w:r>
      <w:r w:rsidR="00014035" w:rsidRPr="001572A6">
        <w:rPr>
          <w:i/>
          <w:color w:val="000000"/>
          <w:sz w:val="28"/>
          <w:szCs w:val="28"/>
        </w:rPr>
        <w:t>а</w:t>
      </w:r>
      <w:r w:rsidR="00014035" w:rsidRPr="001572A6">
        <w:rPr>
          <w:color w:val="000000"/>
          <w:sz w:val="28"/>
          <w:szCs w:val="28"/>
        </w:rPr>
        <w:t xml:space="preserve">) альдегидов </w:t>
      </w:r>
      <w:r w:rsidRPr="001572A6">
        <w:rPr>
          <w:color w:val="000000"/>
          <w:sz w:val="28"/>
          <w:szCs w:val="28"/>
        </w:rPr>
        <w:tab/>
      </w:r>
      <w:r w:rsidR="00014035" w:rsidRPr="001572A6">
        <w:rPr>
          <w:i/>
          <w:color w:val="000000"/>
          <w:sz w:val="28"/>
          <w:szCs w:val="28"/>
        </w:rPr>
        <w:t>б</w:t>
      </w:r>
      <w:r w:rsidR="00014035" w:rsidRPr="001572A6">
        <w:rPr>
          <w:color w:val="000000"/>
          <w:sz w:val="28"/>
          <w:szCs w:val="28"/>
        </w:rPr>
        <w:t xml:space="preserve">) аминов </w:t>
      </w:r>
      <w:r w:rsidRPr="001572A6">
        <w:rPr>
          <w:color w:val="000000"/>
          <w:sz w:val="28"/>
          <w:szCs w:val="28"/>
        </w:rPr>
        <w:tab/>
      </w:r>
      <w:r w:rsidR="00014035" w:rsidRPr="001572A6">
        <w:rPr>
          <w:i/>
          <w:color w:val="000000"/>
          <w:sz w:val="28"/>
          <w:szCs w:val="28"/>
        </w:rPr>
        <w:t>в</w:t>
      </w:r>
      <w:r w:rsidR="00014035" w:rsidRPr="001572A6">
        <w:rPr>
          <w:color w:val="000000"/>
          <w:sz w:val="28"/>
          <w:szCs w:val="28"/>
        </w:rPr>
        <w:t xml:space="preserve">) карбоновых кислот </w:t>
      </w:r>
      <w:r w:rsidRPr="001572A6">
        <w:rPr>
          <w:color w:val="000000"/>
          <w:sz w:val="28"/>
          <w:szCs w:val="28"/>
        </w:rPr>
        <w:tab/>
      </w:r>
      <w:r w:rsidR="00014035" w:rsidRPr="001572A6">
        <w:rPr>
          <w:i/>
          <w:color w:val="000000"/>
          <w:sz w:val="28"/>
          <w:szCs w:val="28"/>
        </w:rPr>
        <w:t>г</w:t>
      </w:r>
      <w:r w:rsidR="00014035" w:rsidRPr="001572A6">
        <w:rPr>
          <w:color w:val="000000"/>
          <w:sz w:val="28"/>
          <w:szCs w:val="28"/>
        </w:rPr>
        <w:t>) спиртов</w:t>
      </w:r>
    </w:p>
    <w:p w:rsidR="00014035" w:rsidRPr="001572A6" w:rsidRDefault="002A750F" w:rsidP="00014035">
      <w:pPr>
        <w:spacing w:line="276" w:lineRule="auto"/>
        <w:contextualSpacing/>
        <w:rPr>
          <w:color w:val="000000"/>
          <w:sz w:val="28"/>
          <w:szCs w:val="28"/>
        </w:rPr>
      </w:pPr>
      <w:r w:rsidRPr="001572A6">
        <w:rPr>
          <w:color w:val="000000"/>
          <w:sz w:val="28"/>
          <w:szCs w:val="28"/>
        </w:rPr>
        <w:t>1</w:t>
      </w:r>
      <w:r w:rsidR="00014035" w:rsidRPr="001572A6">
        <w:rPr>
          <w:color w:val="000000"/>
          <w:sz w:val="28"/>
          <w:szCs w:val="28"/>
        </w:rPr>
        <w:t>5. Карбоксильная группа содержится в молекуле</w:t>
      </w:r>
    </w:p>
    <w:p w:rsidR="00014035" w:rsidRPr="001572A6" w:rsidRDefault="003038DD" w:rsidP="00014035">
      <w:pPr>
        <w:spacing w:line="276" w:lineRule="auto"/>
        <w:contextualSpacing/>
        <w:rPr>
          <w:color w:val="000000"/>
          <w:sz w:val="28"/>
          <w:szCs w:val="28"/>
        </w:rPr>
      </w:pPr>
      <w:r w:rsidRPr="001572A6">
        <w:rPr>
          <w:color w:val="000000"/>
          <w:sz w:val="28"/>
          <w:szCs w:val="28"/>
        </w:rPr>
        <w:tab/>
      </w:r>
      <w:r w:rsidR="00014035" w:rsidRPr="001572A6">
        <w:rPr>
          <w:i/>
          <w:color w:val="000000"/>
          <w:sz w:val="28"/>
          <w:szCs w:val="28"/>
        </w:rPr>
        <w:t>а</w:t>
      </w:r>
      <w:r w:rsidR="00014035" w:rsidRPr="001572A6">
        <w:rPr>
          <w:color w:val="000000"/>
          <w:sz w:val="28"/>
          <w:szCs w:val="28"/>
        </w:rPr>
        <w:t xml:space="preserve">) метанола </w:t>
      </w:r>
      <w:r w:rsidRPr="001572A6">
        <w:rPr>
          <w:color w:val="000000"/>
          <w:sz w:val="28"/>
          <w:szCs w:val="28"/>
        </w:rPr>
        <w:tab/>
      </w:r>
      <w:r w:rsidR="00014035" w:rsidRPr="001572A6">
        <w:rPr>
          <w:i/>
          <w:color w:val="000000"/>
          <w:sz w:val="28"/>
          <w:szCs w:val="28"/>
        </w:rPr>
        <w:t>б</w:t>
      </w:r>
      <w:r w:rsidR="00014035" w:rsidRPr="001572A6">
        <w:rPr>
          <w:color w:val="000000"/>
          <w:sz w:val="28"/>
          <w:szCs w:val="28"/>
        </w:rPr>
        <w:t xml:space="preserve">) ацетальдегида </w:t>
      </w:r>
      <w:r w:rsidRPr="001572A6">
        <w:rPr>
          <w:color w:val="000000"/>
          <w:sz w:val="28"/>
          <w:szCs w:val="28"/>
        </w:rPr>
        <w:tab/>
      </w:r>
      <w:r w:rsidR="00014035" w:rsidRPr="001572A6">
        <w:rPr>
          <w:i/>
          <w:color w:val="000000"/>
          <w:sz w:val="28"/>
          <w:szCs w:val="28"/>
        </w:rPr>
        <w:t>в</w:t>
      </w:r>
      <w:r w:rsidR="00014035" w:rsidRPr="001572A6">
        <w:rPr>
          <w:color w:val="000000"/>
          <w:sz w:val="28"/>
          <w:szCs w:val="28"/>
        </w:rPr>
        <w:t xml:space="preserve">) уксусной кислоты </w:t>
      </w:r>
      <w:r w:rsidRPr="001572A6">
        <w:rPr>
          <w:color w:val="000000"/>
          <w:sz w:val="28"/>
          <w:szCs w:val="28"/>
        </w:rPr>
        <w:tab/>
      </w:r>
      <w:r w:rsidR="00014035" w:rsidRPr="001572A6">
        <w:rPr>
          <w:i/>
          <w:color w:val="000000"/>
          <w:sz w:val="28"/>
          <w:szCs w:val="28"/>
        </w:rPr>
        <w:t>г</w:t>
      </w:r>
      <w:r w:rsidR="00014035" w:rsidRPr="001572A6">
        <w:rPr>
          <w:color w:val="000000"/>
          <w:sz w:val="28"/>
          <w:szCs w:val="28"/>
        </w:rPr>
        <w:t>) глицерина</w:t>
      </w:r>
    </w:p>
    <w:p w:rsidR="00014035" w:rsidRPr="001572A6" w:rsidRDefault="002A750F" w:rsidP="00014035">
      <w:pPr>
        <w:spacing w:line="276" w:lineRule="auto"/>
        <w:contextualSpacing/>
        <w:rPr>
          <w:color w:val="000000"/>
          <w:sz w:val="28"/>
          <w:szCs w:val="28"/>
        </w:rPr>
      </w:pPr>
      <w:r w:rsidRPr="001572A6">
        <w:rPr>
          <w:color w:val="000000"/>
          <w:sz w:val="28"/>
          <w:szCs w:val="28"/>
        </w:rPr>
        <w:t>1</w:t>
      </w:r>
      <w:r w:rsidR="00014035" w:rsidRPr="001572A6">
        <w:rPr>
          <w:color w:val="000000"/>
          <w:sz w:val="28"/>
          <w:szCs w:val="28"/>
        </w:rPr>
        <w:t>6. Реактивом для распознавания многоатомных спиртов является</w:t>
      </w:r>
    </w:p>
    <w:p w:rsidR="00014035" w:rsidRPr="001572A6" w:rsidRDefault="003038DD" w:rsidP="00014035">
      <w:pPr>
        <w:spacing w:line="276" w:lineRule="auto"/>
        <w:contextualSpacing/>
        <w:rPr>
          <w:color w:val="000000"/>
          <w:sz w:val="28"/>
          <w:szCs w:val="28"/>
        </w:rPr>
      </w:pPr>
      <w:r w:rsidRPr="001572A6">
        <w:rPr>
          <w:color w:val="000000"/>
          <w:sz w:val="28"/>
          <w:szCs w:val="28"/>
        </w:rPr>
        <w:tab/>
      </w:r>
      <w:r w:rsidR="00014035" w:rsidRPr="001572A6">
        <w:rPr>
          <w:i/>
          <w:color w:val="000000"/>
          <w:sz w:val="28"/>
          <w:szCs w:val="28"/>
        </w:rPr>
        <w:t>а</w:t>
      </w:r>
      <w:r w:rsidR="00014035" w:rsidRPr="001572A6">
        <w:rPr>
          <w:color w:val="000000"/>
          <w:sz w:val="28"/>
          <w:szCs w:val="28"/>
        </w:rPr>
        <w:t xml:space="preserve">) бромная вода </w:t>
      </w:r>
      <w:r w:rsidRPr="001572A6">
        <w:rPr>
          <w:color w:val="000000"/>
          <w:sz w:val="28"/>
          <w:szCs w:val="28"/>
        </w:rPr>
        <w:tab/>
      </w:r>
      <w:r w:rsidRPr="001572A6">
        <w:rPr>
          <w:color w:val="000000"/>
          <w:sz w:val="28"/>
          <w:szCs w:val="28"/>
        </w:rPr>
        <w:tab/>
      </w:r>
      <w:r w:rsidR="00014035" w:rsidRPr="001572A6">
        <w:rPr>
          <w:i/>
          <w:color w:val="000000"/>
          <w:sz w:val="28"/>
          <w:szCs w:val="28"/>
        </w:rPr>
        <w:t>б</w:t>
      </w:r>
      <w:r w:rsidR="003B5E6C" w:rsidRPr="001572A6">
        <w:rPr>
          <w:color w:val="000000"/>
          <w:sz w:val="28"/>
          <w:szCs w:val="28"/>
        </w:rPr>
        <w:t>) оксид меди (</w:t>
      </w:r>
      <w:r w:rsidR="003B5E6C" w:rsidRPr="001572A6">
        <w:rPr>
          <w:color w:val="000000"/>
          <w:sz w:val="28"/>
          <w:szCs w:val="28"/>
          <w:lang w:val="en-US"/>
        </w:rPr>
        <w:t>II</w:t>
      </w:r>
      <w:r w:rsidR="00014035" w:rsidRPr="001572A6">
        <w:rPr>
          <w:color w:val="000000"/>
          <w:sz w:val="28"/>
          <w:szCs w:val="28"/>
        </w:rPr>
        <w:t>)</w:t>
      </w:r>
    </w:p>
    <w:p w:rsidR="00014035" w:rsidRPr="001572A6" w:rsidRDefault="003038DD" w:rsidP="00014035">
      <w:pPr>
        <w:spacing w:line="276" w:lineRule="auto"/>
        <w:contextualSpacing/>
        <w:rPr>
          <w:color w:val="000000"/>
          <w:sz w:val="28"/>
          <w:szCs w:val="28"/>
        </w:rPr>
      </w:pPr>
      <w:r w:rsidRPr="001572A6">
        <w:rPr>
          <w:color w:val="000000"/>
          <w:sz w:val="28"/>
          <w:szCs w:val="28"/>
        </w:rPr>
        <w:tab/>
      </w:r>
      <w:r w:rsidR="00014035" w:rsidRPr="001572A6">
        <w:rPr>
          <w:i/>
          <w:color w:val="000000"/>
          <w:sz w:val="28"/>
          <w:szCs w:val="28"/>
        </w:rPr>
        <w:t>в</w:t>
      </w:r>
      <w:r w:rsidR="003B5E6C" w:rsidRPr="001572A6">
        <w:rPr>
          <w:color w:val="000000"/>
          <w:sz w:val="28"/>
          <w:szCs w:val="28"/>
        </w:rPr>
        <w:t>) гидроксид меди (</w:t>
      </w:r>
      <w:r w:rsidR="003B5E6C" w:rsidRPr="001572A6">
        <w:rPr>
          <w:color w:val="000000"/>
          <w:sz w:val="28"/>
          <w:szCs w:val="28"/>
          <w:lang w:val="en-US"/>
        </w:rPr>
        <w:t>II</w:t>
      </w:r>
      <w:r w:rsidR="00014035" w:rsidRPr="001572A6">
        <w:rPr>
          <w:color w:val="000000"/>
          <w:sz w:val="28"/>
          <w:szCs w:val="28"/>
        </w:rPr>
        <w:t xml:space="preserve">) </w:t>
      </w:r>
      <w:r w:rsidRPr="001572A6">
        <w:rPr>
          <w:color w:val="000000"/>
          <w:sz w:val="28"/>
          <w:szCs w:val="28"/>
        </w:rPr>
        <w:tab/>
      </w:r>
      <w:r w:rsidR="00014035" w:rsidRPr="001572A6">
        <w:rPr>
          <w:i/>
          <w:color w:val="000000"/>
          <w:sz w:val="28"/>
          <w:szCs w:val="28"/>
        </w:rPr>
        <w:t>г</w:t>
      </w:r>
      <w:r w:rsidR="003B5E6C" w:rsidRPr="001572A6">
        <w:rPr>
          <w:color w:val="000000"/>
          <w:sz w:val="28"/>
          <w:szCs w:val="28"/>
        </w:rPr>
        <w:t>) хлорид железа (</w:t>
      </w:r>
      <w:r w:rsidR="003B5E6C" w:rsidRPr="001572A6">
        <w:rPr>
          <w:color w:val="000000"/>
          <w:sz w:val="28"/>
          <w:szCs w:val="28"/>
          <w:lang w:val="en-US"/>
        </w:rPr>
        <w:t>III</w:t>
      </w:r>
      <w:r w:rsidR="00014035" w:rsidRPr="001572A6">
        <w:rPr>
          <w:color w:val="000000"/>
          <w:sz w:val="28"/>
          <w:szCs w:val="28"/>
        </w:rPr>
        <w:t>)</w:t>
      </w:r>
    </w:p>
    <w:p w:rsidR="00014035" w:rsidRPr="001572A6" w:rsidRDefault="002A750F" w:rsidP="00014035">
      <w:pPr>
        <w:spacing w:line="276" w:lineRule="auto"/>
        <w:contextualSpacing/>
        <w:rPr>
          <w:color w:val="000000"/>
          <w:sz w:val="28"/>
          <w:szCs w:val="28"/>
        </w:rPr>
      </w:pPr>
      <w:r w:rsidRPr="001572A6">
        <w:rPr>
          <w:color w:val="000000"/>
          <w:sz w:val="28"/>
          <w:szCs w:val="28"/>
        </w:rPr>
        <w:t>1</w:t>
      </w:r>
      <w:r w:rsidR="00014035" w:rsidRPr="001572A6">
        <w:rPr>
          <w:color w:val="000000"/>
          <w:sz w:val="28"/>
          <w:szCs w:val="28"/>
        </w:rPr>
        <w:t>7. Продуктами окисления предельных одноатомных спиртов являются</w:t>
      </w:r>
    </w:p>
    <w:p w:rsidR="00014035" w:rsidRPr="001572A6" w:rsidRDefault="003038DD" w:rsidP="00014035">
      <w:pPr>
        <w:spacing w:line="276" w:lineRule="auto"/>
        <w:contextualSpacing/>
        <w:rPr>
          <w:color w:val="000000"/>
          <w:sz w:val="28"/>
          <w:szCs w:val="28"/>
        </w:rPr>
      </w:pPr>
      <w:r w:rsidRPr="001572A6">
        <w:rPr>
          <w:color w:val="000000"/>
          <w:sz w:val="28"/>
          <w:szCs w:val="28"/>
        </w:rPr>
        <w:tab/>
      </w:r>
      <w:r w:rsidR="00014035" w:rsidRPr="001572A6">
        <w:rPr>
          <w:i/>
          <w:color w:val="000000"/>
          <w:sz w:val="28"/>
          <w:szCs w:val="28"/>
        </w:rPr>
        <w:t>а</w:t>
      </w:r>
      <w:r w:rsidR="00014035" w:rsidRPr="001572A6">
        <w:rPr>
          <w:color w:val="000000"/>
          <w:sz w:val="28"/>
          <w:szCs w:val="28"/>
        </w:rPr>
        <w:t xml:space="preserve">) альдегиды </w:t>
      </w:r>
      <w:r w:rsidRPr="001572A6">
        <w:rPr>
          <w:color w:val="000000"/>
          <w:sz w:val="28"/>
          <w:szCs w:val="28"/>
        </w:rPr>
        <w:tab/>
      </w:r>
      <w:r w:rsidRPr="001572A6">
        <w:rPr>
          <w:color w:val="000000"/>
          <w:sz w:val="28"/>
          <w:szCs w:val="28"/>
        </w:rPr>
        <w:tab/>
      </w:r>
      <w:r w:rsidR="00014035" w:rsidRPr="001572A6">
        <w:rPr>
          <w:i/>
          <w:color w:val="000000"/>
          <w:sz w:val="28"/>
          <w:szCs w:val="28"/>
        </w:rPr>
        <w:t>б</w:t>
      </w:r>
      <w:r w:rsidR="00014035" w:rsidRPr="001572A6">
        <w:rPr>
          <w:color w:val="000000"/>
          <w:sz w:val="28"/>
          <w:szCs w:val="28"/>
        </w:rPr>
        <w:t xml:space="preserve">) кетоны </w:t>
      </w:r>
      <w:r w:rsidRPr="001572A6">
        <w:rPr>
          <w:color w:val="000000"/>
          <w:sz w:val="28"/>
          <w:szCs w:val="28"/>
        </w:rPr>
        <w:tab/>
      </w:r>
      <w:r w:rsidR="00014035" w:rsidRPr="001572A6">
        <w:rPr>
          <w:i/>
          <w:color w:val="000000"/>
          <w:sz w:val="28"/>
          <w:szCs w:val="28"/>
        </w:rPr>
        <w:t>в</w:t>
      </w:r>
      <w:r w:rsidR="00014035" w:rsidRPr="001572A6">
        <w:rPr>
          <w:color w:val="000000"/>
          <w:sz w:val="28"/>
          <w:szCs w:val="28"/>
        </w:rPr>
        <w:t xml:space="preserve">) простые эфиры </w:t>
      </w:r>
      <w:r w:rsidRPr="001572A6">
        <w:rPr>
          <w:color w:val="000000"/>
          <w:sz w:val="28"/>
          <w:szCs w:val="28"/>
        </w:rPr>
        <w:tab/>
      </w:r>
      <w:r w:rsidRPr="001572A6">
        <w:rPr>
          <w:color w:val="000000"/>
          <w:sz w:val="28"/>
          <w:szCs w:val="28"/>
        </w:rPr>
        <w:tab/>
      </w:r>
      <w:r w:rsidR="00014035" w:rsidRPr="001572A6">
        <w:rPr>
          <w:i/>
          <w:color w:val="000000"/>
          <w:sz w:val="28"/>
          <w:szCs w:val="28"/>
        </w:rPr>
        <w:t>г</w:t>
      </w:r>
      <w:r w:rsidR="00014035" w:rsidRPr="001572A6">
        <w:rPr>
          <w:color w:val="000000"/>
          <w:sz w:val="28"/>
          <w:szCs w:val="28"/>
        </w:rPr>
        <w:t>) сложные эфиры</w:t>
      </w:r>
    </w:p>
    <w:p w:rsidR="00014035" w:rsidRPr="001572A6" w:rsidRDefault="002A750F" w:rsidP="00014035">
      <w:pPr>
        <w:spacing w:line="276" w:lineRule="auto"/>
        <w:contextualSpacing/>
        <w:rPr>
          <w:color w:val="000000"/>
          <w:sz w:val="28"/>
          <w:szCs w:val="28"/>
        </w:rPr>
      </w:pPr>
      <w:r w:rsidRPr="001572A6">
        <w:rPr>
          <w:color w:val="000000"/>
          <w:sz w:val="28"/>
          <w:szCs w:val="28"/>
        </w:rPr>
        <w:t>1</w:t>
      </w:r>
      <w:r w:rsidR="00014035" w:rsidRPr="001572A6">
        <w:rPr>
          <w:color w:val="000000"/>
          <w:sz w:val="28"/>
          <w:szCs w:val="28"/>
        </w:rPr>
        <w:t>8. Сложный эфир можно получить реакцией</w:t>
      </w:r>
    </w:p>
    <w:p w:rsidR="00014035" w:rsidRPr="001572A6" w:rsidRDefault="003038DD" w:rsidP="00014035">
      <w:pPr>
        <w:spacing w:line="276" w:lineRule="auto"/>
        <w:contextualSpacing/>
        <w:rPr>
          <w:color w:val="000000"/>
          <w:sz w:val="28"/>
          <w:szCs w:val="28"/>
        </w:rPr>
      </w:pPr>
      <w:r w:rsidRPr="001572A6">
        <w:rPr>
          <w:color w:val="000000"/>
          <w:sz w:val="28"/>
          <w:szCs w:val="28"/>
        </w:rPr>
        <w:lastRenderedPageBreak/>
        <w:tab/>
      </w:r>
      <w:r w:rsidR="00014035" w:rsidRPr="001572A6">
        <w:rPr>
          <w:i/>
          <w:color w:val="000000"/>
          <w:sz w:val="28"/>
          <w:szCs w:val="28"/>
        </w:rPr>
        <w:t>а</w:t>
      </w:r>
      <w:r w:rsidR="00014035" w:rsidRPr="001572A6">
        <w:rPr>
          <w:color w:val="000000"/>
          <w:sz w:val="28"/>
          <w:szCs w:val="28"/>
        </w:rPr>
        <w:t xml:space="preserve">) гидрирования </w:t>
      </w:r>
      <w:r w:rsidRPr="001572A6">
        <w:rPr>
          <w:color w:val="000000"/>
          <w:sz w:val="28"/>
          <w:szCs w:val="28"/>
        </w:rPr>
        <w:tab/>
      </w:r>
      <w:r w:rsidR="00014035" w:rsidRPr="001572A6">
        <w:rPr>
          <w:i/>
          <w:color w:val="000000"/>
          <w:sz w:val="28"/>
          <w:szCs w:val="28"/>
        </w:rPr>
        <w:t>б</w:t>
      </w:r>
      <w:r w:rsidR="00014035" w:rsidRPr="001572A6">
        <w:rPr>
          <w:color w:val="000000"/>
          <w:sz w:val="28"/>
          <w:szCs w:val="28"/>
        </w:rPr>
        <w:t xml:space="preserve">) гидратации </w:t>
      </w:r>
      <w:r w:rsidRPr="001572A6">
        <w:rPr>
          <w:color w:val="000000"/>
          <w:sz w:val="28"/>
          <w:szCs w:val="28"/>
        </w:rPr>
        <w:tab/>
      </w:r>
      <w:r w:rsidR="00014035" w:rsidRPr="001572A6">
        <w:rPr>
          <w:i/>
          <w:color w:val="000000"/>
          <w:sz w:val="28"/>
          <w:szCs w:val="28"/>
        </w:rPr>
        <w:t>в</w:t>
      </w:r>
      <w:r w:rsidR="00014035" w:rsidRPr="001572A6">
        <w:rPr>
          <w:color w:val="000000"/>
          <w:sz w:val="28"/>
          <w:szCs w:val="28"/>
        </w:rPr>
        <w:t xml:space="preserve">) этерификации </w:t>
      </w:r>
      <w:r w:rsidRPr="001572A6">
        <w:rPr>
          <w:color w:val="000000"/>
          <w:sz w:val="28"/>
          <w:szCs w:val="28"/>
        </w:rPr>
        <w:tab/>
      </w:r>
      <w:r w:rsidR="00014035" w:rsidRPr="001572A6">
        <w:rPr>
          <w:i/>
          <w:color w:val="000000"/>
          <w:sz w:val="28"/>
          <w:szCs w:val="28"/>
        </w:rPr>
        <w:t>г</w:t>
      </w:r>
      <w:r w:rsidR="00014035" w:rsidRPr="001572A6">
        <w:rPr>
          <w:color w:val="000000"/>
          <w:sz w:val="28"/>
          <w:szCs w:val="28"/>
        </w:rPr>
        <w:t>) дегидратации</w:t>
      </w:r>
    </w:p>
    <w:p w:rsidR="00014035" w:rsidRPr="001572A6" w:rsidRDefault="002A750F" w:rsidP="00014035">
      <w:pPr>
        <w:spacing w:line="276" w:lineRule="auto"/>
        <w:contextualSpacing/>
        <w:rPr>
          <w:color w:val="000000"/>
          <w:sz w:val="28"/>
          <w:szCs w:val="28"/>
        </w:rPr>
      </w:pPr>
      <w:r w:rsidRPr="001572A6">
        <w:rPr>
          <w:color w:val="000000"/>
          <w:sz w:val="28"/>
          <w:szCs w:val="28"/>
        </w:rPr>
        <w:t>1</w:t>
      </w:r>
      <w:r w:rsidR="00014035" w:rsidRPr="001572A6">
        <w:rPr>
          <w:color w:val="000000"/>
          <w:sz w:val="28"/>
          <w:szCs w:val="28"/>
        </w:rPr>
        <w:t>9. В реакцию «серебряного зеркала» вступают</w:t>
      </w:r>
    </w:p>
    <w:p w:rsidR="00014035" w:rsidRPr="001572A6" w:rsidRDefault="003038DD" w:rsidP="00014035">
      <w:pPr>
        <w:spacing w:line="276" w:lineRule="auto"/>
        <w:contextualSpacing/>
        <w:rPr>
          <w:color w:val="000000"/>
          <w:sz w:val="28"/>
          <w:szCs w:val="28"/>
        </w:rPr>
      </w:pPr>
      <w:r w:rsidRPr="001572A6">
        <w:rPr>
          <w:color w:val="000000"/>
          <w:sz w:val="28"/>
          <w:szCs w:val="28"/>
        </w:rPr>
        <w:tab/>
      </w:r>
      <w:r w:rsidR="00014035" w:rsidRPr="001572A6">
        <w:rPr>
          <w:i/>
          <w:color w:val="000000"/>
          <w:sz w:val="28"/>
          <w:szCs w:val="28"/>
        </w:rPr>
        <w:t>а</w:t>
      </w:r>
      <w:r w:rsidR="00014035" w:rsidRPr="001572A6">
        <w:rPr>
          <w:color w:val="000000"/>
          <w:sz w:val="28"/>
          <w:szCs w:val="28"/>
        </w:rPr>
        <w:t xml:space="preserve">) альдегиды </w:t>
      </w:r>
      <w:r w:rsidRPr="001572A6">
        <w:rPr>
          <w:color w:val="000000"/>
          <w:sz w:val="28"/>
          <w:szCs w:val="28"/>
        </w:rPr>
        <w:tab/>
      </w:r>
      <w:r w:rsidRPr="001572A6">
        <w:rPr>
          <w:color w:val="000000"/>
          <w:sz w:val="28"/>
          <w:szCs w:val="28"/>
        </w:rPr>
        <w:tab/>
      </w:r>
      <w:r w:rsidR="00014035" w:rsidRPr="001572A6">
        <w:rPr>
          <w:i/>
          <w:color w:val="000000"/>
          <w:sz w:val="28"/>
          <w:szCs w:val="28"/>
        </w:rPr>
        <w:t>б</w:t>
      </w:r>
      <w:r w:rsidR="00014035" w:rsidRPr="001572A6">
        <w:rPr>
          <w:color w:val="000000"/>
          <w:sz w:val="28"/>
          <w:szCs w:val="28"/>
        </w:rPr>
        <w:t xml:space="preserve">) фенолы </w:t>
      </w:r>
      <w:r w:rsidRPr="001572A6">
        <w:rPr>
          <w:color w:val="000000"/>
          <w:sz w:val="28"/>
          <w:szCs w:val="28"/>
        </w:rPr>
        <w:tab/>
      </w:r>
      <w:r w:rsidR="00014035" w:rsidRPr="001572A6">
        <w:rPr>
          <w:i/>
          <w:color w:val="000000"/>
          <w:sz w:val="28"/>
          <w:szCs w:val="28"/>
        </w:rPr>
        <w:t>в</w:t>
      </w:r>
      <w:r w:rsidR="00014035" w:rsidRPr="001572A6">
        <w:rPr>
          <w:color w:val="000000"/>
          <w:sz w:val="28"/>
          <w:szCs w:val="28"/>
        </w:rPr>
        <w:t xml:space="preserve">) спирты </w:t>
      </w:r>
      <w:r w:rsidRPr="001572A6">
        <w:rPr>
          <w:color w:val="000000"/>
          <w:sz w:val="28"/>
          <w:szCs w:val="28"/>
        </w:rPr>
        <w:tab/>
      </w:r>
      <w:r w:rsidR="00014035" w:rsidRPr="001572A6">
        <w:rPr>
          <w:i/>
          <w:color w:val="000000"/>
          <w:sz w:val="28"/>
          <w:szCs w:val="28"/>
        </w:rPr>
        <w:t>г</w:t>
      </w:r>
      <w:r w:rsidR="00014035" w:rsidRPr="001572A6">
        <w:rPr>
          <w:color w:val="000000"/>
          <w:sz w:val="28"/>
          <w:szCs w:val="28"/>
        </w:rPr>
        <w:t>) одноатомные спирты</w:t>
      </w:r>
    </w:p>
    <w:p w:rsidR="00014035" w:rsidRPr="001572A6" w:rsidRDefault="002A750F" w:rsidP="00014035">
      <w:pPr>
        <w:spacing w:line="276" w:lineRule="auto"/>
        <w:contextualSpacing/>
        <w:rPr>
          <w:color w:val="000000"/>
          <w:sz w:val="28"/>
          <w:szCs w:val="28"/>
        </w:rPr>
      </w:pPr>
      <w:r w:rsidRPr="001572A6">
        <w:rPr>
          <w:color w:val="000000"/>
          <w:sz w:val="28"/>
          <w:szCs w:val="28"/>
        </w:rPr>
        <w:t>2</w:t>
      </w:r>
      <w:r w:rsidR="00014035" w:rsidRPr="001572A6">
        <w:rPr>
          <w:color w:val="000000"/>
          <w:sz w:val="28"/>
          <w:szCs w:val="28"/>
        </w:rPr>
        <w:t>0. И</w:t>
      </w:r>
      <w:r w:rsidR="003038DD" w:rsidRPr="001572A6">
        <w:rPr>
          <w:color w:val="000000"/>
          <w:sz w:val="28"/>
          <w:szCs w:val="28"/>
        </w:rPr>
        <w:t>з остатков молекул α-</w:t>
      </w:r>
      <w:r w:rsidR="00014035" w:rsidRPr="001572A6">
        <w:rPr>
          <w:color w:val="000000"/>
          <w:sz w:val="28"/>
          <w:szCs w:val="28"/>
        </w:rPr>
        <w:t>глюкозы состоят молекулы</w:t>
      </w:r>
    </w:p>
    <w:p w:rsidR="00014035" w:rsidRPr="001572A6" w:rsidRDefault="003038DD" w:rsidP="00014035">
      <w:pPr>
        <w:spacing w:line="276" w:lineRule="auto"/>
        <w:contextualSpacing/>
        <w:rPr>
          <w:color w:val="000000"/>
          <w:sz w:val="28"/>
          <w:szCs w:val="28"/>
        </w:rPr>
      </w:pPr>
      <w:r w:rsidRPr="001572A6">
        <w:rPr>
          <w:color w:val="000000"/>
          <w:sz w:val="28"/>
          <w:szCs w:val="28"/>
        </w:rPr>
        <w:tab/>
      </w:r>
      <w:r w:rsidR="00014035" w:rsidRPr="001572A6">
        <w:rPr>
          <w:i/>
          <w:color w:val="000000"/>
          <w:sz w:val="28"/>
          <w:szCs w:val="28"/>
        </w:rPr>
        <w:t>а</w:t>
      </w:r>
      <w:r w:rsidR="00014035" w:rsidRPr="001572A6">
        <w:rPr>
          <w:color w:val="000000"/>
          <w:sz w:val="28"/>
          <w:szCs w:val="28"/>
        </w:rPr>
        <w:t xml:space="preserve">) фруктозы </w:t>
      </w:r>
      <w:r w:rsidRPr="001572A6">
        <w:rPr>
          <w:color w:val="000000"/>
          <w:sz w:val="28"/>
          <w:szCs w:val="28"/>
        </w:rPr>
        <w:tab/>
      </w:r>
      <w:r w:rsidRPr="001572A6">
        <w:rPr>
          <w:color w:val="000000"/>
          <w:sz w:val="28"/>
          <w:szCs w:val="28"/>
        </w:rPr>
        <w:tab/>
      </w:r>
      <w:r w:rsidR="00014035" w:rsidRPr="001572A6">
        <w:rPr>
          <w:i/>
          <w:color w:val="000000"/>
          <w:sz w:val="28"/>
          <w:szCs w:val="28"/>
        </w:rPr>
        <w:t>б</w:t>
      </w:r>
      <w:r w:rsidR="00014035" w:rsidRPr="001572A6">
        <w:rPr>
          <w:color w:val="000000"/>
          <w:sz w:val="28"/>
          <w:szCs w:val="28"/>
        </w:rPr>
        <w:t xml:space="preserve">) крахмала </w:t>
      </w:r>
      <w:r w:rsidRPr="001572A6">
        <w:rPr>
          <w:color w:val="000000"/>
          <w:sz w:val="28"/>
          <w:szCs w:val="28"/>
        </w:rPr>
        <w:tab/>
      </w:r>
      <w:r w:rsidRPr="001572A6">
        <w:rPr>
          <w:color w:val="000000"/>
          <w:sz w:val="28"/>
          <w:szCs w:val="28"/>
        </w:rPr>
        <w:tab/>
      </w:r>
      <w:r w:rsidR="00014035" w:rsidRPr="001572A6">
        <w:rPr>
          <w:i/>
          <w:color w:val="000000"/>
          <w:sz w:val="28"/>
          <w:szCs w:val="28"/>
        </w:rPr>
        <w:t>в</w:t>
      </w:r>
      <w:r w:rsidR="00014035" w:rsidRPr="001572A6">
        <w:rPr>
          <w:color w:val="000000"/>
          <w:sz w:val="28"/>
          <w:szCs w:val="28"/>
        </w:rPr>
        <w:t xml:space="preserve">) сахарозы </w:t>
      </w:r>
      <w:r w:rsidRPr="001572A6">
        <w:rPr>
          <w:color w:val="000000"/>
          <w:sz w:val="28"/>
          <w:szCs w:val="28"/>
        </w:rPr>
        <w:tab/>
      </w:r>
      <w:r w:rsidRPr="001572A6">
        <w:rPr>
          <w:color w:val="000000"/>
          <w:sz w:val="28"/>
          <w:szCs w:val="28"/>
        </w:rPr>
        <w:tab/>
      </w:r>
      <w:r w:rsidR="00014035" w:rsidRPr="001572A6">
        <w:rPr>
          <w:i/>
          <w:color w:val="000000"/>
          <w:sz w:val="28"/>
          <w:szCs w:val="28"/>
        </w:rPr>
        <w:t>г</w:t>
      </w:r>
      <w:r w:rsidR="00014035" w:rsidRPr="001572A6">
        <w:rPr>
          <w:color w:val="000000"/>
          <w:sz w:val="28"/>
          <w:szCs w:val="28"/>
        </w:rPr>
        <w:t>) целлюлозы</w:t>
      </w:r>
    </w:p>
    <w:p w:rsidR="00A04BF9" w:rsidRPr="001572A6" w:rsidRDefault="00A04BF9" w:rsidP="00014035">
      <w:pPr>
        <w:spacing w:line="276" w:lineRule="auto"/>
        <w:contextualSpacing/>
        <w:rPr>
          <w:b/>
          <w:bCs/>
          <w:i/>
          <w:color w:val="000000"/>
          <w:sz w:val="28"/>
          <w:szCs w:val="28"/>
        </w:rPr>
      </w:pPr>
    </w:p>
    <w:p w:rsidR="008858DF" w:rsidRPr="001572A6" w:rsidRDefault="008858DF" w:rsidP="00014035">
      <w:pPr>
        <w:spacing w:line="276" w:lineRule="auto"/>
        <w:contextualSpacing/>
        <w:rPr>
          <w:b/>
          <w:bCs/>
          <w:i/>
          <w:color w:val="000000"/>
          <w:sz w:val="28"/>
          <w:szCs w:val="28"/>
        </w:rPr>
      </w:pPr>
      <w:r w:rsidRPr="001572A6">
        <w:rPr>
          <w:b/>
          <w:bCs/>
          <w:i/>
          <w:color w:val="000000"/>
          <w:sz w:val="28"/>
          <w:szCs w:val="28"/>
        </w:rPr>
        <w:t>Ответы:</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2366"/>
        <w:gridCol w:w="2366"/>
        <w:gridCol w:w="2366"/>
      </w:tblGrid>
      <w:tr w:rsidR="002A750F" w:rsidRPr="00EE151E" w:rsidTr="00EE151E">
        <w:tc>
          <w:tcPr>
            <w:tcW w:w="2366" w:type="dxa"/>
          </w:tcPr>
          <w:p w:rsidR="002A750F" w:rsidRPr="00EE151E" w:rsidRDefault="002A750F" w:rsidP="002A750F">
            <w:pPr>
              <w:spacing w:line="276" w:lineRule="auto"/>
              <w:contextualSpacing/>
              <w:jc w:val="center"/>
              <w:rPr>
                <w:b/>
                <w:bCs/>
                <w:color w:val="000000"/>
              </w:rPr>
            </w:pPr>
            <w:r w:rsidRPr="00EE151E">
              <w:rPr>
                <w:b/>
                <w:bCs/>
                <w:color w:val="000000"/>
              </w:rPr>
              <w:t>№ воп.</w:t>
            </w:r>
          </w:p>
        </w:tc>
        <w:tc>
          <w:tcPr>
            <w:tcW w:w="2366" w:type="dxa"/>
          </w:tcPr>
          <w:p w:rsidR="002A750F" w:rsidRPr="00EE151E" w:rsidRDefault="002A750F" w:rsidP="002A750F">
            <w:pPr>
              <w:spacing w:line="276" w:lineRule="auto"/>
              <w:contextualSpacing/>
              <w:jc w:val="center"/>
              <w:rPr>
                <w:b/>
                <w:bCs/>
                <w:color w:val="000000"/>
              </w:rPr>
            </w:pPr>
            <w:r w:rsidRPr="00EE151E">
              <w:rPr>
                <w:b/>
                <w:bCs/>
                <w:color w:val="000000"/>
              </w:rPr>
              <w:t>Ответ</w:t>
            </w:r>
          </w:p>
        </w:tc>
        <w:tc>
          <w:tcPr>
            <w:tcW w:w="2366" w:type="dxa"/>
          </w:tcPr>
          <w:p w:rsidR="002A750F" w:rsidRPr="00EE151E" w:rsidRDefault="002A750F" w:rsidP="002A750F">
            <w:pPr>
              <w:spacing w:line="276" w:lineRule="auto"/>
              <w:contextualSpacing/>
              <w:jc w:val="center"/>
              <w:rPr>
                <w:b/>
                <w:bCs/>
                <w:color w:val="000000"/>
              </w:rPr>
            </w:pPr>
            <w:r w:rsidRPr="00EE151E">
              <w:rPr>
                <w:b/>
                <w:bCs/>
                <w:color w:val="000000"/>
              </w:rPr>
              <w:t>№ воп.</w:t>
            </w:r>
          </w:p>
        </w:tc>
        <w:tc>
          <w:tcPr>
            <w:tcW w:w="2366" w:type="dxa"/>
          </w:tcPr>
          <w:p w:rsidR="002A750F" w:rsidRPr="00EE151E" w:rsidRDefault="002A750F" w:rsidP="002A750F">
            <w:pPr>
              <w:spacing w:line="276" w:lineRule="auto"/>
              <w:contextualSpacing/>
              <w:jc w:val="center"/>
              <w:rPr>
                <w:b/>
                <w:bCs/>
                <w:color w:val="000000"/>
              </w:rPr>
            </w:pPr>
            <w:r w:rsidRPr="00EE151E">
              <w:rPr>
                <w:b/>
                <w:bCs/>
                <w:color w:val="000000"/>
              </w:rPr>
              <w:t>Ответ</w:t>
            </w:r>
          </w:p>
        </w:tc>
      </w:tr>
      <w:tr w:rsidR="002A750F" w:rsidRPr="00EE151E" w:rsidTr="00EE151E">
        <w:tc>
          <w:tcPr>
            <w:tcW w:w="2366" w:type="dxa"/>
          </w:tcPr>
          <w:p w:rsidR="002A750F" w:rsidRPr="00EE151E" w:rsidRDefault="002A750F" w:rsidP="002A750F">
            <w:pPr>
              <w:spacing w:line="276" w:lineRule="auto"/>
              <w:contextualSpacing/>
              <w:jc w:val="center"/>
              <w:rPr>
                <w:bCs/>
                <w:color w:val="000000"/>
              </w:rPr>
            </w:pPr>
            <w:r w:rsidRPr="00EE151E">
              <w:rPr>
                <w:bCs/>
                <w:color w:val="000000"/>
              </w:rPr>
              <w:t>1</w:t>
            </w:r>
          </w:p>
        </w:tc>
        <w:tc>
          <w:tcPr>
            <w:tcW w:w="2366" w:type="dxa"/>
          </w:tcPr>
          <w:p w:rsidR="002A750F" w:rsidRPr="00EE151E" w:rsidRDefault="002A750F" w:rsidP="002A750F">
            <w:pPr>
              <w:spacing w:line="276" w:lineRule="auto"/>
              <w:contextualSpacing/>
              <w:jc w:val="center"/>
              <w:rPr>
                <w:bCs/>
                <w:i/>
                <w:color w:val="000000"/>
              </w:rPr>
            </w:pPr>
            <w:r w:rsidRPr="00EE151E">
              <w:rPr>
                <w:bCs/>
                <w:i/>
                <w:color w:val="000000"/>
              </w:rPr>
              <w:t>г</w:t>
            </w:r>
          </w:p>
        </w:tc>
        <w:tc>
          <w:tcPr>
            <w:tcW w:w="2366" w:type="dxa"/>
          </w:tcPr>
          <w:p w:rsidR="002A750F" w:rsidRPr="00EE151E" w:rsidRDefault="002A750F" w:rsidP="002A750F">
            <w:pPr>
              <w:spacing w:line="276" w:lineRule="auto"/>
              <w:contextualSpacing/>
              <w:jc w:val="center"/>
              <w:rPr>
                <w:bCs/>
                <w:color w:val="000000"/>
              </w:rPr>
            </w:pPr>
            <w:r w:rsidRPr="00EE151E">
              <w:rPr>
                <w:bCs/>
                <w:color w:val="000000"/>
              </w:rPr>
              <w:t>11</w:t>
            </w:r>
          </w:p>
        </w:tc>
        <w:tc>
          <w:tcPr>
            <w:tcW w:w="2366" w:type="dxa"/>
          </w:tcPr>
          <w:p w:rsidR="002A750F" w:rsidRPr="00EE151E" w:rsidRDefault="002A750F" w:rsidP="002A750F">
            <w:pPr>
              <w:spacing w:line="276" w:lineRule="auto"/>
              <w:contextualSpacing/>
              <w:jc w:val="center"/>
              <w:rPr>
                <w:bCs/>
                <w:i/>
                <w:color w:val="000000"/>
              </w:rPr>
            </w:pPr>
            <w:r w:rsidRPr="00EE151E">
              <w:rPr>
                <w:bCs/>
                <w:i/>
                <w:color w:val="000000"/>
              </w:rPr>
              <w:t>г</w:t>
            </w:r>
          </w:p>
        </w:tc>
      </w:tr>
      <w:tr w:rsidR="002A750F" w:rsidRPr="00EE151E" w:rsidTr="00EE151E">
        <w:tc>
          <w:tcPr>
            <w:tcW w:w="2366" w:type="dxa"/>
          </w:tcPr>
          <w:p w:rsidR="002A750F" w:rsidRPr="00EE151E" w:rsidRDefault="002A750F" w:rsidP="002A750F">
            <w:pPr>
              <w:spacing w:line="276" w:lineRule="auto"/>
              <w:contextualSpacing/>
              <w:jc w:val="center"/>
              <w:rPr>
                <w:bCs/>
                <w:color w:val="000000"/>
              </w:rPr>
            </w:pPr>
            <w:r w:rsidRPr="00EE151E">
              <w:rPr>
                <w:bCs/>
                <w:color w:val="000000"/>
              </w:rPr>
              <w:t>2</w:t>
            </w:r>
          </w:p>
        </w:tc>
        <w:tc>
          <w:tcPr>
            <w:tcW w:w="2366" w:type="dxa"/>
          </w:tcPr>
          <w:p w:rsidR="002A750F" w:rsidRPr="00EE151E" w:rsidRDefault="002A750F" w:rsidP="002A750F">
            <w:pPr>
              <w:spacing w:line="276" w:lineRule="auto"/>
              <w:contextualSpacing/>
              <w:jc w:val="center"/>
              <w:rPr>
                <w:bCs/>
                <w:i/>
                <w:color w:val="000000"/>
              </w:rPr>
            </w:pPr>
            <w:r w:rsidRPr="00EE151E">
              <w:rPr>
                <w:bCs/>
                <w:i/>
                <w:color w:val="000000"/>
              </w:rPr>
              <w:t>а</w:t>
            </w:r>
          </w:p>
        </w:tc>
        <w:tc>
          <w:tcPr>
            <w:tcW w:w="2366" w:type="dxa"/>
          </w:tcPr>
          <w:p w:rsidR="002A750F" w:rsidRPr="00EE151E" w:rsidRDefault="002A750F" w:rsidP="002A750F">
            <w:pPr>
              <w:spacing w:line="276" w:lineRule="auto"/>
              <w:contextualSpacing/>
              <w:jc w:val="center"/>
              <w:rPr>
                <w:bCs/>
                <w:color w:val="000000"/>
              </w:rPr>
            </w:pPr>
            <w:r w:rsidRPr="00EE151E">
              <w:rPr>
                <w:bCs/>
                <w:color w:val="000000"/>
              </w:rPr>
              <w:t>12</w:t>
            </w:r>
          </w:p>
        </w:tc>
        <w:tc>
          <w:tcPr>
            <w:tcW w:w="2366" w:type="dxa"/>
          </w:tcPr>
          <w:p w:rsidR="002A750F" w:rsidRPr="00EE151E" w:rsidRDefault="002A750F" w:rsidP="002A750F">
            <w:pPr>
              <w:spacing w:line="276" w:lineRule="auto"/>
              <w:contextualSpacing/>
              <w:jc w:val="center"/>
              <w:rPr>
                <w:bCs/>
                <w:i/>
                <w:color w:val="000000"/>
              </w:rPr>
            </w:pPr>
            <w:r w:rsidRPr="00EE151E">
              <w:rPr>
                <w:bCs/>
                <w:i/>
                <w:color w:val="000000"/>
              </w:rPr>
              <w:t>а</w:t>
            </w:r>
          </w:p>
        </w:tc>
      </w:tr>
      <w:tr w:rsidR="002A750F" w:rsidRPr="00EE151E" w:rsidTr="00EE151E">
        <w:tc>
          <w:tcPr>
            <w:tcW w:w="2366" w:type="dxa"/>
          </w:tcPr>
          <w:p w:rsidR="002A750F" w:rsidRPr="00EE151E" w:rsidRDefault="002A750F" w:rsidP="002A750F">
            <w:pPr>
              <w:spacing w:line="276" w:lineRule="auto"/>
              <w:contextualSpacing/>
              <w:jc w:val="center"/>
              <w:rPr>
                <w:bCs/>
                <w:color w:val="000000"/>
              </w:rPr>
            </w:pPr>
            <w:r w:rsidRPr="00EE151E">
              <w:rPr>
                <w:bCs/>
                <w:color w:val="000000"/>
              </w:rPr>
              <w:t>3</w:t>
            </w:r>
          </w:p>
        </w:tc>
        <w:tc>
          <w:tcPr>
            <w:tcW w:w="2366" w:type="dxa"/>
          </w:tcPr>
          <w:p w:rsidR="002A750F" w:rsidRPr="00EE151E" w:rsidRDefault="002A750F" w:rsidP="002A750F">
            <w:pPr>
              <w:spacing w:line="276" w:lineRule="auto"/>
              <w:contextualSpacing/>
              <w:jc w:val="center"/>
              <w:rPr>
                <w:bCs/>
                <w:i/>
                <w:color w:val="000000"/>
              </w:rPr>
            </w:pPr>
            <w:r w:rsidRPr="00EE151E">
              <w:rPr>
                <w:bCs/>
                <w:i/>
                <w:color w:val="000000"/>
              </w:rPr>
              <w:t>б</w:t>
            </w:r>
          </w:p>
        </w:tc>
        <w:tc>
          <w:tcPr>
            <w:tcW w:w="2366" w:type="dxa"/>
          </w:tcPr>
          <w:p w:rsidR="002A750F" w:rsidRPr="00EE151E" w:rsidRDefault="002A750F" w:rsidP="002A750F">
            <w:pPr>
              <w:spacing w:line="276" w:lineRule="auto"/>
              <w:contextualSpacing/>
              <w:jc w:val="center"/>
              <w:rPr>
                <w:bCs/>
                <w:color w:val="000000"/>
              </w:rPr>
            </w:pPr>
            <w:r w:rsidRPr="00EE151E">
              <w:rPr>
                <w:bCs/>
                <w:color w:val="000000"/>
              </w:rPr>
              <w:t>13</w:t>
            </w:r>
          </w:p>
        </w:tc>
        <w:tc>
          <w:tcPr>
            <w:tcW w:w="2366" w:type="dxa"/>
          </w:tcPr>
          <w:p w:rsidR="002A750F" w:rsidRPr="00EE151E" w:rsidRDefault="002A750F" w:rsidP="002A750F">
            <w:pPr>
              <w:spacing w:line="276" w:lineRule="auto"/>
              <w:contextualSpacing/>
              <w:jc w:val="center"/>
              <w:rPr>
                <w:bCs/>
                <w:i/>
                <w:color w:val="000000"/>
              </w:rPr>
            </w:pPr>
            <w:r w:rsidRPr="00EE151E">
              <w:rPr>
                <w:bCs/>
                <w:i/>
                <w:color w:val="000000"/>
              </w:rPr>
              <w:t>в</w:t>
            </w:r>
          </w:p>
        </w:tc>
      </w:tr>
      <w:tr w:rsidR="002A750F" w:rsidRPr="00EE151E" w:rsidTr="00EE151E">
        <w:tc>
          <w:tcPr>
            <w:tcW w:w="2366" w:type="dxa"/>
          </w:tcPr>
          <w:p w:rsidR="002A750F" w:rsidRPr="00EE151E" w:rsidRDefault="002A750F" w:rsidP="002A750F">
            <w:pPr>
              <w:spacing w:line="276" w:lineRule="auto"/>
              <w:contextualSpacing/>
              <w:jc w:val="center"/>
              <w:rPr>
                <w:bCs/>
                <w:color w:val="000000"/>
              </w:rPr>
            </w:pPr>
            <w:r w:rsidRPr="00EE151E">
              <w:rPr>
                <w:bCs/>
                <w:color w:val="000000"/>
              </w:rPr>
              <w:t>4</w:t>
            </w:r>
          </w:p>
        </w:tc>
        <w:tc>
          <w:tcPr>
            <w:tcW w:w="2366" w:type="dxa"/>
          </w:tcPr>
          <w:p w:rsidR="002A750F" w:rsidRPr="00EE151E" w:rsidRDefault="002A750F" w:rsidP="002A750F">
            <w:pPr>
              <w:spacing w:line="276" w:lineRule="auto"/>
              <w:contextualSpacing/>
              <w:jc w:val="center"/>
              <w:rPr>
                <w:bCs/>
                <w:i/>
                <w:color w:val="000000"/>
              </w:rPr>
            </w:pPr>
            <w:r w:rsidRPr="00EE151E">
              <w:rPr>
                <w:bCs/>
                <w:i/>
                <w:color w:val="000000"/>
              </w:rPr>
              <w:t>б</w:t>
            </w:r>
          </w:p>
        </w:tc>
        <w:tc>
          <w:tcPr>
            <w:tcW w:w="2366" w:type="dxa"/>
          </w:tcPr>
          <w:p w:rsidR="002A750F" w:rsidRPr="00EE151E" w:rsidRDefault="002A750F" w:rsidP="002A750F">
            <w:pPr>
              <w:spacing w:line="276" w:lineRule="auto"/>
              <w:contextualSpacing/>
              <w:jc w:val="center"/>
              <w:rPr>
                <w:bCs/>
                <w:color w:val="000000"/>
              </w:rPr>
            </w:pPr>
            <w:r w:rsidRPr="00EE151E">
              <w:rPr>
                <w:bCs/>
                <w:color w:val="000000"/>
              </w:rPr>
              <w:t>14</w:t>
            </w:r>
          </w:p>
        </w:tc>
        <w:tc>
          <w:tcPr>
            <w:tcW w:w="2366" w:type="dxa"/>
          </w:tcPr>
          <w:p w:rsidR="002A750F" w:rsidRPr="00EE151E" w:rsidRDefault="002A750F" w:rsidP="002A750F">
            <w:pPr>
              <w:spacing w:line="276" w:lineRule="auto"/>
              <w:contextualSpacing/>
              <w:jc w:val="center"/>
              <w:rPr>
                <w:bCs/>
                <w:i/>
                <w:color w:val="000000"/>
              </w:rPr>
            </w:pPr>
            <w:r w:rsidRPr="00EE151E">
              <w:rPr>
                <w:bCs/>
                <w:i/>
                <w:color w:val="000000"/>
              </w:rPr>
              <w:t>г</w:t>
            </w:r>
          </w:p>
        </w:tc>
      </w:tr>
      <w:tr w:rsidR="002A750F" w:rsidRPr="00EE151E" w:rsidTr="00EE151E">
        <w:tc>
          <w:tcPr>
            <w:tcW w:w="2366" w:type="dxa"/>
          </w:tcPr>
          <w:p w:rsidR="002A750F" w:rsidRPr="00EE151E" w:rsidRDefault="002A750F" w:rsidP="002A750F">
            <w:pPr>
              <w:spacing w:line="276" w:lineRule="auto"/>
              <w:contextualSpacing/>
              <w:jc w:val="center"/>
              <w:rPr>
                <w:bCs/>
                <w:color w:val="000000"/>
              </w:rPr>
            </w:pPr>
            <w:r w:rsidRPr="00EE151E">
              <w:rPr>
                <w:bCs/>
                <w:color w:val="000000"/>
              </w:rPr>
              <w:t>5</w:t>
            </w:r>
          </w:p>
        </w:tc>
        <w:tc>
          <w:tcPr>
            <w:tcW w:w="2366" w:type="dxa"/>
          </w:tcPr>
          <w:p w:rsidR="002A750F" w:rsidRPr="00EE151E" w:rsidRDefault="002A750F" w:rsidP="002A750F">
            <w:pPr>
              <w:spacing w:line="276" w:lineRule="auto"/>
              <w:contextualSpacing/>
              <w:jc w:val="center"/>
              <w:rPr>
                <w:bCs/>
                <w:i/>
                <w:color w:val="000000"/>
              </w:rPr>
            </w:pPr>
            <w:r w:rsidRPr="00EE151E">
              <w:rPr>
                <w:bCs/>
                <w:i/>
                <w:color w:val="000000"/>
              </w:rPr>
              <w:t>а</w:t>
            </w:r>
          </w:p>
        </w:tc>
        <w:tc>
          <w:tcPr>
            <w:tcW w:w="2366" w:type="dxa"/>
          </w:tcPr>
          <w:p w:rsidR="002A750F" w:rsidRPr="00EE151E" w:rsidRDefault="002A750F" w:rsidP="002A750F">
            <w:pPr>
              <w:spacing w:line="276" w:lineRule="auto"/>
              <w:contextualSpacing/>
              <w:jc w:val="center"/>
              <w:rPr>
                <w:bCs/>
                <w:color w:val="000000"/>
              </w:rPr>
            </w:pPr>
            <w:r w:rsidRPr="00EE151E">
              <w:rPr>
                <w:bCs/>
                <w:color w:val="000000"/>
              </w:rPr>
              <w:t>15</w:t>
            </w:r>
          </w:p>
        </w:tc>
        <w:tc>
          <w:tcPr>
            <w:tcW w:w="2366" w:type="dxa"/>
          </w:tcPr>
          <w:p w:rsidR="002A750F" w:rsidRPr="00EE151E" w:rsidRDefault="002A750F" w:rsidP="002A750F">
            <w:pPr>
              <w:spacing w:line="276" w:lineRule="auto"/>
              <w:contextualSpacing/>
              <w:jc w:val="center"/>
              <w:rPr>
                <w:bCs/>
                <w:i/>
                <w:color w:val="000000"/>
              </w:rPr>
            </w:pPr>
            <w:r w:rsidRPr="00EE151E">
              <w:rPr>
                <w:bCs/>
                <w:i/>
                <w:color w:val="000000"/>
              </w:rPr>
              <w:t>в</w:t>
            </w:r>
          </w:p>
        </w:tc>
      </w:tr>
      <w:tr w:rsidR="002A750F" w:rsidRPr="00EE151E" w:rsidTr="00EE151E">
        <w:tc>
          <w:tcPr>
            <w:tcW w:w="2366" w:type="dxa"/>
          </w:tcPr>
          <w:p w:rsidR="002A750F" w:rsidRPr="00EE151E" w:rsidRDefault="002A750F" w:rsidP="002A750F">
            <w:pPr>
              <w:spacing w:line="276" w:lineRule="auto"/>
              <w:contextualSpacing/>
              <w:jc w:val="center"/>
              <w:rPr>
                <w:bCs/>
                <w:color w:val="000000"/>
              </w:rPr>
            </w:pPr>
            <w:r w:rsidRPr="00EE151E">
              <w:rPr>
                <w:bCs/>
                <w:color w:val="000000"/>
              </w:rPr>
              <w:t>6</w:t>
            </w:r>
          </w:p>
        </w:tc>
        <w:tc>
          <w:tcPr>
            <w:tcW w:w="2366" w:type="dxa"/>
          </w:tcPr>
          <w:p w:rsidR="002A750F" w:rsidRPr="00EE151E" w:rsidRDefault="002A750F" w:rsidP="002A750F">
            <w:pPr>
              <w:spacing w:line="276" w:lineRule="auto"/>
              <w:contextualSpacing/>
              <w:jc w:val="center"/>
              <w:rPr>
                <w:bCs/>
                <w:i/>
                <w:color w:val="000000"/>
              </w:rPr>
            </w:pPr>
            <w:r w:rsidRPr="00EE151E">
              <w:rPr>
                <w:bCs/>
                <w:i/>
                <w:color w:val="000000"/>
              </w:rPr>
              <w:t>г</w:t>
            </w:r>
          </w:p>
        </w:tc>
        <w:tc>
          <w:tcPr>
            <w:tcW w:w="2366" w:type="dxa"/>
          </w:tcPr>
          <w:p w:rsidR="002A750F" w:rsidRPr="00EE151E" w:rsidRDefault="002A750F" w:rsidP="002A750F">
            <w:pPr>
              <w:spacing w:line="276" w:lineRule="auto"/>
              <w:contextualSpacing/>
              <w:jc w:val="center"/>
              <w:rPr>
                <w:bCs/>
                <w:color w:val="000000"/>
              </w:rPr>
            </w:pPr>
            <w:r w:rsidRPr="00EE151E">
              <w:rPr>
                <w:bCs/>
                <w:color w:val="000000"/>
              </w:rPr>
              <w:t>16</w:t>
            </w:r>
          </w:p>
        </w:tc>
        <w:tc>
          <w:tcPr>
            <w:tcW w:w="2366" w:type="dxa"/>
          </w:tcPr>
          <w:p w:rsidR="002A750F" w:rsidRPr="00EE151E" w:rsidRDefault="002A750F" w:rsidP="002A750F">
            <w:pPr>
              <w:spacing w:line="276" w:lineRule="auto"/>
              <w:contextualSpacing/>
              <w:jc w:val="center"/>
              <w:rPr>
                <w:bCs/>
                <w:i/>
                <w:color w:val="000000"/>
              </w:rPr>
            </w:pPr>
            <w:r w:rsidRPr="00EE151E">
              <w:rPr>
                <w:bCs/>
                <w:i/>
                <w:color w:val="000000"/>
              </w:rPr>
              <w:t>в</w:t>
            </w:r>
          </w:p>
        </w:tc>
      </w:tr>
      <w:tr w:rsidR="002A750F" w:rsidRPr="00EE151E" w:rsidTr="00EE151E">
        <w:tc>
          <w:tcPr>
            <w:tcW w:w="2366" w:type="dxa"/>
          </w:tcPr>
          <w:p w:rsidR="002A750F" w:rsidRPr="00EE151E" w:rsidRDefault="002A750F" w:rsidP="002A750F">
            <w:pPr>
              <w:spacing w:line="276" w:lineRule="auto"/>
              <w:contextualSpacing/>
              <w:jc w:val="center"/>
              <w:rPr>
                <w:bCs/>
                <w:color w:val="000000"/>
              </w:rPr>
            </w:pPr>
            <w:r w:rsidRPr="00EE151E">
              <w:rPr>
                <w:bCs/>
                <w:color w:val="000000"/>
              </w:rPr>
              <w:t>7</w:t>
            </w:r>
          </w:p>
        </w:tc>
        <w:tc>
          <w:tcPr>
            <w:tcW w:w="2366" w:type="dxa"/>
          </w:tcPr>
          <w:p w:rsidR="002A750F" w:rsidRPr="00EE151E" w:rsidRDefault="002A750F" w:rsidP="002A750F">
            <w:pPr>
              <w:spacing w:line="276" w:lineRule="auto"/>
              <w:contextualSpacing/>
              <w:jc w:val="center"/>
              <w:rPr>
                <w:bCs/>
                <w:i/>
                <w:color w:val="000000"/>
              </w:rPr>
            </w:pPr>
            <w:r w:rsidRPr="00EE151E">
              <w:rPr>
                <w:bCs/>
                <w:i/>
                <w:color w:val="000000"/>
              </w:rPr>
              <w:t>б</w:t>
            </w:r>
          </w:p>
        </w:tc>
        <w:tc>
          <w:tcPr>
            <w:tcW w:w="2366" w:type="dxa"/>
          </w:tcPr>
          <w:p w:rsidR="002A750F" w:rsidRPr="00EE151E" w:rsidRDefault="002A750F" w:rsidP="002A750F">
            <w:pPr>
              <w:spacing w:line="276" w:lineRule="auto"/>
              <w:contextualSpacing/>
              <w:jc w:val="center"/>
              <w:rPr>
                <w:bCs/>
                <w:color w:val="000000"/>
              </w:rPr>
            </w:pPr>
            <w:r w:rsidRPr="00EE151E">
              <w:rPr>
                <w:bCs/>
                <w:color w:val="000000"/>
              </w:rPr>
              <w:t>17</w:t>
            </w:r>
          </w:p>
        </w:tc>
        <w:tc>
          <w:tcPr>
            <w:tcW w:w="2366" w:type="dxa"/>
          </w:tcPr>
          <w:p w:rsidR="002A750F" w:rsidRPr="00EE151E" w:rsidRDefault="002A750F" w:rsidP="002A750F">
            <w:pPr>
              <w:spacing w:line="276" w:lineRule="auto"/>
              <w:contextualSpacing/>
              <w:jc w:val="center"/>
              <w:rPr>
                <w:bCs/>
                <w:i/>
                <w:color w:val="000000"/>
              </w:rPr>
            </w:pPr>
            <w:r w:rsidRPr="00EE151E">
              <w:rPr>
                <w:bCs/>
                <w:i/>
                <w:color w:val="000000"/>
              </w:rPr>
              <w:t>а</w:t>
            </w:r>
          </w:p>
        </w:tc>
      </w:tr>
      <w:tr w:rsidR="002A750F" w:rsidRPr="00EE151E" w:rsidTr="00EE151E">
        <w:tc>
          <w:tcPr>
            <w:tcW w:w="2366" w:type="dxa"/>
          </w:tcPr>
          <w:p w:rsidR="002A750F" w:rsidRPr="00EE151E" w:rsidRDefault="002A750F" w:rsidP="002A750F">
            <w:pPr>
              <w:spacing w:line="276" w:lineRule="auto"/>
              <w:contextualSpacing/>
              <w:jc w:val="center"/>
              <w:rPr>
                <w:bCs/>
                <w:color w:val="000000"/>
              </w:rPr>
            </w:pPr>
            <w:r w:rsidRPr="00EE151E">
              <w:rPr>
                <w:bCs/>
                <w:color w:val="000000"/>
              </w:rPr>
              <w:t>8</w:t>
            </w:r>
          </w:p>
        </w:tc>
        <w:tc>
          <w:tcPr>
            <w:tcW w:w="2366" w:type="dxa"/>
          </w:tcPr>
          <w:p w:rsidR="002A750F" w:rsidRPr="00EE151E" w:rsidRDefault="002A750F" w:rsidP="002A750F">
            <w:pPr>
              <w:spacing w:line="276" w:lineRule="auto"/>
              <w:contextualSpacing/>
              <w:jc w:val="center"/>
              <w:rPr>
                <w:bCs/>
                <w:i/>
                <w:color w:val="000000"/>
              </w:rPr>
            </w:pPr>
            <w:r w:rsidRPr="00EE151E">
              <w:rPr>
                <w:bCs/>
                <w:i/>
                <w:color w:val="000000"/>
              </w:rPr>
              <w:t>г</w:t>
            </w:r>
          </w:p>
        </w:tc>
        <w:tc>
          <w:tcPr>
            <w:tcW w:w="2366" w:type="dxa"/>
          </w:tcPr>
          <w:p w:rsidR="002A750F" w:rsidRPr="00EE151E" w:rsidRDefault="002A750F" w:rsidP="002A750F">
            <w:pPr>
              <w:spacing w:line="276" w:lineRule="auto"/>
              <w:contextualSpacing/>
              <w:jc w:val="center"/>
              <w:rPr>
                <w:bCs/>
                <w:color w:val="000000"/>
              </w:rPr>
            </w:pPr>
            <w:r w:rsidRPr="00EE151E">
              <w:rPr>
                <w:bCs/>
                <w:color w:val="000000"/>
              </w:rPr>
              <w:t>18</w:t>
            </w:r>
          </w:p>
        </w:tc>
        <w:tc>
          <w:tcPr>
            <w:tcW w:w="2366" w:type="dxa"/>
          </w:tcPr>
          <w:p w:rsidR="002A750F" w:rsidRPr="00EE151E" w:rsidRDefault="002A750F" w:rsidP="002A750F">
            <w:pPr>
              <w:spacing w:line="276" w:lineRule="auto"/>
              <w:contextualSpacing/>
              <w:jc w:val="center"/>
              <w:rPr>
                <w:bCs/>
                <w:i/>
                <w:color w:val="000000"/>
              </w:rPr>
            </w:pPr>
            <w:r w:rsidRPr="00EE151E">
              <w:rPr>
                <w:bCs/>
                <w:i/>
                <w:color w:val="000000"/>
              </w:rPr>
              <w:t>в</w:t>
            </w:r>
          </w:p>
        </w:tc>
      </w:tr>
      <w:tr w:rsidR="002A750F" w:rsidRPr="00EE151E" w:rsidTr="00EE151E">
        <w:tc>
          <w:tcPr>
            <w:tcW w:w="2366" w:type="dxa"/>
          </w:tcPr>
          <w:p w:rsidR="002A750F" w:rsidRPr="00EE151E" w:rsidRDefault="002A750F" w:rsidP="002A750F">
            <w:pPr>
              <w:spacing w:line="276" w:lineRule="auto"/>
              <w:contextualSpacing/>
              <w:jc w:val="center"/>
              <w:rPr>
                <w:bCs/>
                <w:color w:val="000000"/>
              </w:rPr>
            </w:pPr>
            <w:r w:rsidRPr="00EE151E">
              <w:rPr>
                <w:bCs/>
                <w:color w:val="000000"/>
              </w:rPr>
              <w:t>9</w:t>
            </w:r>
          </w:p>
        </w:tc>
        <w:tc>
          <w:tcPr>
            <w:tcW w:w="2366" w:type="dxa"/>
          </w:tcPr>
          <w:p w:rsidR="002A750F" w:rsidRPr="00EE151E" w:rsidRDefault="002A750F" w:rsidP="002A750F">
            <w:pPr>
              <w:spacing w:line="276" w:lineRule="auto"/>
              <w:contextualSpacing/>
              <w:jc w:val="center"/>
              <w:rPr>
                <w:bCs/>
                <w:i/>
                <w:color w:val="000000"/>
              </w:rPr>
            </w:pPr>
            <w:r w:rsidRPr="00EE151E">
              <w:rPr>
                <w:bCs/>
                <w:i/>
                <w:color w:val="000000"/>
              </w:rPr>
              <w:t>а</w:t>
            </w:r>
          </w:p>
        </w:tc>
        <w:tc>
          <w:tcPr>
            <w:tcW w:w="2366" w:type="dxa"/>
          </w:tcPr>
          <w:p w:rsidR="002A750F" w:rsidRPr="00EE151E" w:rsidRDefault="002A750F" w:rsidP="002A750F">
            <w:pPr>
              <w:spacing w:line="276" w:lineRule="auto"/>
              <w:contextualSpacing/>
              <w:jc w:val="center"/>
              <w:rPr>
                <w:bCs/>
                <w:color w:val="000000"/>
              </w:rPr>
            </w:pPr>
            <w:r w:rsidRPr="00EE151E">
              <w:rPr>
                <w:bCs/>
                <w:color w:val="000000"/>
              </w:rPr>
              <w:t>19</w:t>
            </w:r>
          </w:p>
        </w:tc>
        <w:tc>
          <w:tcPr>
            <w:tcW w:w="2366" w:type="dxa"/>
          </w:tcPr>
          <w:p w:rsidR="002A750F" w:rsidRPr="00EE151E" w:rsidRDefault="002A750F" w:rsidP="002A750F">
            <w:pPr>
              <w:spacing w:line="276" w:lineRule="auto"/>
              <w:contextualSpacing/>
              <w:jc w:val="center"/>
              <w:rPr>
                <w:bCs/>
                <w:i/>
                <w:color w:val="000000"/>
              </w:rPr>
            </w:pPr>
            <w:r w:rsidRPr="00EE151E">
              <w:rPr>
                <w:bCs/>
                <w:i/>
                <w:color w:val="000000"/>
              </w:rPr>
              <w:t>а</w:t>
            </w:r>
          </w:p>
        </w:tc>
      </w:tr>
      <w:tr w:rsidR="002A750F" w:rsidRPr="00EE151E" w:rsidTr="00EE151E">
        <w:tc>
          <w:tcPr>
            <w:tcW w:w="2366" w:type="dxa"/>
          </w:tcPr>
          <w:p w:rsidR="002A750F" w:rsidRPr="00EE151E" w:rsidRDefault="002A750F" w:rsidP="002A750F">
            <w:pPr>
              <w:spacing w:line="276" w:lineRule="auto"/>
              <w:contextualSpacing/>
              <w:jc w:val="center"/>
              <w:rPr>
                <w:bCs/>
                <w:color w:val="000000"/>
              </w:rPr>
            </w:pPr>
            <w:r w:rsidRPr="00EE151E">
              <w:rPr>
                <w:bCs/>
                <w:color w:val="000000"/>
              </w:rPr>
              <w:t>10</w:t>
            </w:r>
          </w:p>
        </w:tc>
        <w:tc>
          <w:tcPr>
            <w:tcW w:w="2366" w:type="dxa"/>
          </w:tcPr>
          <w:p w:rsidR="002A750F" w:rsidRPr="00EE151E" w:rsidRDefault="002A750F" w:rsidP="002A750F">
            <w:pPr>
              <w:spacing w:line="276" w:lineRule="auto"/>
              <w:contextualSpacing/>
              <w:jc w:val="center"/>
              <w:rPr>
                <w:bCs/>
                <w:i/>
                <w:color w:val="000000"/>
              </w:rPr>
            </w:pPr>
            <w:r w:rsidRPr="00EE151E">
              <w:rPr>
                <w:bCs/>
                <w:i/>
                <w:color w:val="000000"/>
              </w:rPr>
              <w:t>а</w:t>
            </w:r>
          </w:p>
        </w:tc>
        <w:tc>
          <w:tcPr>
            <w:tcW w:w="2366" w:type="dxa"/>
          </w:tcPr>
          <w:p w:rsidR="002A750F" w:rsidRPr="00EE151E" w:rsidRDefault="002A750F" w:rsidP="002A750F">
            <w:pPr>
              <w:spacing w:line="276" w:lineRule="auto"/>
              <w:contextualSpacing/>
              <w:jc w:val="center"/>
              <w:rPr>
                <w:bCs/>
                <w:color w:val="000000"/>
              </w:rPr>
            </w:pPr>
            <w:r w:rsidRPr="00EE151E">
              <w:rPr>
                <w:bCs/>
                <w:color w:val="000000"/>
              </w:rPr>
              <w:t>20</w:t>
            </w:r>
          </w:p>
        </w:tc>
        <w:tc>
          <w:tcPr>
            <w:tcW w:w="2366" w:type="dxa"/>
          </w:tcPr>
          <w:p w:rsidR="002A750F" w:rsidRPr="00EE151E" w:rsidRDefault="002A750F" w:rsidP="002A750F">
            <w:pPr>
              <w:spacing w:line="276" w:lineRule="auto"/>
              <w:contextualSpacing/>
              <w:jc w:val="center"/>
              <w:rPr>
                <w:bCs/>
                <w:i/>
                <w:color w:val="000000"/>
              </w:rPr>
            </w:pPr>
            <w:r w:rsidRPr="00EE151E">
              <w:rPr>
                <w:bCs/>
                <w:i/>
                <w:color w:val="000000"/>
              </w:rPr>
              <w:t>б</w:t>
            </w:r>
          </w:p>
        </w:tc>
      </w:tr>
    </w:tbl>
    <w:p w:rsidR="00294EAC" w:rsidRPr="001572A6" w:rsidRDefault="00294EAC" w:rsidP="00294EAC">
      <w:pPr>
        <w:spacing w:line="276" w:lineRule="auto"/>
        <w:rPr>
          <w:b/>
          <w:sz w:val="28"/>
          <w:szCs w:val="28"/>
        </w:rPr>
      </w:pPr>
    </w:p>
    <w:p w:rsidR="00294EAC" w:rsidRPr="001572A6" w:rsidRDefault="00294EAC" w:rsidP="00E57199">
      <w:pPr>
        <w:spacing w:line="276" w:lineRule="auto"/>
        <w:jc w:val="both"/>
        <w:rPr>
          <w:b/>
          <w:sz w:val="28"/>
          <w:szCs w:val="28"/>
        </w:rPr>
      </w:pPr>
      <w:r w:rsidRPr="001572A6">
        <w:rPr>
          <w:b/>
          <w:sz w:val="28"/>
          <w:szCs w:val="28"/>
        </w:rPr>
        <w:t>Критерии оценивания заданий «Органическая химия»:</w:t>
      </w:r>
    </w:p>
    <w:p w:rsidR="002A750F" w:rsidRPr="001572A6" w:rsidRDefault="00294EAC" w:rsidP="002A750F">
      <w:pPr>
        <w:spacing w:line="276" w:lineRule="auto"/>
        <w:contextualSpacing/>
        <w:rPr>
          <w:i/>
          <w:color w:val="000000"/>
          <w:sz w:val="28"/>
          <w:szCs w:val="28"/>
        </w:rPr>
      </w:pPr>
      <w:r w:rsidRPr="001572A6">
        <w:rPr>
          <w:i/>
          <w:color w:val="000000"/>
          <w:sz w:val="28"/>
          <w:szCs w:val="28"/>
        </w:rPr>
        <w:t xml:space="preserve">за каждый верный ответ – 1 балл. </w:t>
      </w:r>
    </w:p>
    <w:p w:rsidR="008858DF" w:rsidRPr="001572A6" w:rsidRDefault="008858DF" w:rsidP="00014035">
      <w:pPr>
        <w:spacing w:line="276" w:lineRule="auto"/>
        <w:contextualSpacing/>
        <w:rPr>
          <w:bCs/>
          <w:color w:val="000000"/>
          <w:sz w:val="28"/>
          <w:szCs w:val="28"/>
        </w:rPr>
      </w:pPr>
    </w:p>
    <w:p w:rsidR="00014035" w:rsidRPr="001572A6" w:rsidRDefault="003038DD" w:rsidP="00014035">
      <w:pPr>
        <w:spacing w:line="276" w:lineRule="auto"/>
        <w:contextualSpacing/>
        <w:rPr>
          <w:b/>
          <w:bCs/>
          <w:color w:val="000000"/>
          <w:sz w:val="28"/>
          <w:szCs w:val="28"/>
        </w:rPr>
      </w:pPr>
      <w:r w:rsidRPr="001572A6">
        <w:rPr>
          <w:b/>
          <w:bCs/>
          <w:color w:val="000000"/>
          <w:sz w:val="28"/>
          <w:szCs w:val="28"/>
        </w:rPr>
        <w:t>5.</w:t>
      </w:r>
      <w:r w:rsidR="00294EAC" w:rsidRPr="001572A6">
        <w:rPr>
          <w:b/>
          <w:bCs/>
          <w:color w:val="000000"/>
          <w:sz w:val="28"/>
          <w:szCs w:val="28"/>
        </w:rPr>
        <w:t>3</w:t>
      </w:r>
      <w:r w:rsidR="003B5E6C" w:rsidRPr="001572A6">
        <w:rPr>
          <w:b/>
          <w:bCs/>
          <w:color w:val="000000"/>
          <w:sz w:val="28"/>
          <w:szCs w:val="28"/>
        </w:rPr>
        <w:t>.</w:t>
      </w:r>
      <w:r w:rsidR="00294EAC" w:rsidRPr="001572A6">
        <w:rPr>
          <w:b/>
          <w:bCs/>
          <w:color w:val="000000"/>
          <w:sz w:val="28"/>
          <w:szCs w:val="28"/>
        </w:rPr>
        <w:t xml:space="preserve">4. </w:t>
      </w:r>
      <w:r w:rsidR="003B5E6C" w:rsidRPr="001572A6">
        <w:rPr>
          <w:b/>
          <w:bCs/>
          <w:color w:val="000000"/>
          <w:sz w:val="28"/>
          <w:szCs w:val="28"/>
        </w:rPr>
        <w:t xml:space="preserve"> Практическое задание №1</w:t>
      </w:r>
      <w:r w:rsidR="00514EBF" w:rsidRPr="001572A6">
        <w:rPr>
          <w:b/>
          <w:bCs/>
          <w:color w:val="000000"/>
          <w:sz w:val="28"/>
          <w:szCs w:val="28"/>
        </w:rPr>
        <w:t xml:space="preserve"> «Общая и неорганическая химия»</w:t>
      </w:r>
    </w:p>
    <w:p w:rsidR="00294EAC" w:rsidRPr="001572A6" w:rsidRDefault="00294EAC" w:rsidP="00294EAC">
      <w:pPr>
        <w:spacing w:line="276" w:lineRule="auto"/>
        <w:ind w:firstLine="567"/>
        <w:contextualSpacing/>
        <w:jc w:val="both"/>
        <w:rPr>
          <w:i/>
          <w:color w:val="000000"/>
          <w:sz w:val="28"/>
          <w:szCs w:val="28"/>
        </w:rPr>
      </w:pPr>
      <w:r w:rsidRPr="001572A6">
        <w:rPr>
          <w:i/>
          <w:color w:val="000000"/>
          <w:sz w:val="28"/>
          <w:szCs w:val="28"/>
        </w:rPr>
        <w:t xml:space="preserve">Время выполнения 30 минут. </w:t>
      </w:r>
    </w:p>
    <w:p w:rsidR="00014035" w:rsidRPr="001572A6" w:rsidRDefault="002A750F" w:rsidP="00514EBF">
      <w:pPr>
        <w:spacing w:line="276" w:lineRule="auto"/>
        <w:ind w:firstLine="567"/>
        <w:contextualSpacing/>
        <w:jc w:val="both"/>
        <w:rPr>
          <w:color w:val="000000"/>
          <w:sz w:val="28"/>
          <w:szCs w:val="28"/>
        </w:rPr>
      </w:pPr>
      <w:r w:rsidRPr="001572A6">
        <w:rPr>
          <w:color w:val="000000"/>
          <w:sz w:val="28"/>
          <w:szCs w:val="28"/>
        </w:rPr>
        <w:t>1</w:t>
      </w:r>
      <w:r w:rsidR="003B5E6C" w:rsidRPr="001572A6">
        <w:rPr>
          <w:color w:val="000000"/>
          <w:sz w:val="28"/>
          <w:szCs w:val="28"/>
        </w:rPr>
        <w:t>.</w:t>
      </w:r>
      <w:r w:rsidR="00014035" w:rsidRPr="001572A6">
        <w:rPr>
          <w:color w:val="000000"/>
          <w:sz w:val="28"/>
          <w:szCs w:val="28"/>
        </w:rPr>
        <w:t>Какое количество вещества оксида меди (II) содержится в 120 г его массы?</w:t>
      </w:r>
    </w:p>
    <w:p w:rsidR="00014035" w:rsidRPr="001572A6" w:rsidRDefault="002A750F" w:rsidP="00514EBF">
      <w:pPr>
        <w:spacing w:line="276" w:lineRule="auto"/>
        <w:ind w:firstLine="567"/>
        <w:contextualSpacing/>
        <w:jc w:val="both"/>
        <w:rPr>
          <w:color w:val="000000"/>
          <w:sz w:val="28"/>
          <w:szCs w:val="28"/>
        </w:rPr>
      </w:pPr>
      <w:r w:rsidRPr="001572A6">
        <w:rPr>
          <w:color w:val="000000"/>
          <w:sz w:val="28"/>
          <w:szCs w:val="28"/>
        </w:rPr>
        <w:t>2</w:t>
      </w:r>
      <w:r w:rsidR="003B5E6C" w:rsidRPr="001572A6">
        <w:rPr>
          <w:color w:val="000000"/>
          <w:sz w:val="28"/>
          <w:szCs w:val="28"/>
        </w:rPr>
        <w:t xml:space="preserve">. </w:t>
      </w:r>
      <w:r w:rsidR="00014035" w:rsidRPr="001572A6">
        <w:rPr>
          <w:color w:val="000000"/>
          <w:sz w:val="28"/>
          <w:szCs w:val="28"/>
        </w:rPr>
        <w:t>Определите массу гидроксида натрия количеством вещества 2 моль.</w:t>
      </w:r>
    </w:p>
    <w:p w:rsidR="00014035" w:rsidRPr="001572A6" w:rsidRDefault="002A750F" w:rsidP="00514EBF">
      <w:pPr>
        <w:spacing w:line="276" w:lineRule="auto"/>
        <w:ind w:firstLine="567"/>
        <w:contextualSpacing/>
        <w:jc w:val="both"/>
        <w:rPr>
          <w:color w:val="000000"/>
          <w:sz w:val="28"/>
          <w:szCs w:val="28"/>
        </w:rPr>
      </w:pPr>
      <w:r w:rsidRPr="001572A6">
        <w:rPr>
          <w:color w:val="000000"/>
          <w:sz w:val="28"/>
          <w:szCs w:val="28"/>
        </w:rPr>
        <w:t>3</w:t>
      </w:r>
      <w:r w:rsidR="003B5E6C" w:rsidRPr="001572A6">
        <w:rPr>
          <w:color w:val="000000"/>
          <w:sz w:val="28"/>
          <w:szCs w:val="28"/>
        </w:rPr>
        <w:t xml:space="preserve">. </w:t>
      </w:r>
      <w:r w:rsidR="00014035" w:rsidRPr="001572A6">
        <w:rPr>
          <w:color w:val="000000"/>
          <w:sz w:val="28"/>
          <w:szCs w:val="28"/>
        </w:rPr>
        <w:t>Какой объем занимает 4 моль углекислого газа СО</w:t>
      </w:r>
      <w:r w:rsidR="00014035" w:rsidRPr="001572A6">
        <w:rPr>
          <w:color w:val="000000"/>
          <w:sz w:val="28"/>
          <w:szCs w:val="28"/>
          <w:vertAlign w:val="subscript"/>
        </w:rPr>
        <w:t>2.</w:t>
      </w:r>
    </w:p>
    <w:p w:rsidR="00014035" w:rsidRPr="001572A6" w:rsidRDefault="002A750F" w:rsidP="00514EBF">
      <w:pPr>
        <w:spacing w:line="276" w:lineRule="auto"/>
        <w:ind w:firstLine="567"/>
        <w:contextualSpacing/>
        <w:jc w:val="both"/>
        <w:rPr>
          <w:color w:val="000000"/>
          <w:sz w:val="28"/>
          <w:szCs w:val="28"/>
        </w:rPr>
      </w:pPr>
      <w:r w:rsidRPr="001572A6">
        <w:rPr>
          <w:color w:val="000000"/>
          <w:sz w:val="28"/>
          <w:szCs w:val="28"/>
        </w:rPr>
        <w:t>4</w:t>
      </w:r>
      <w:r w:rsidR="003B5E6C" w:rsidRPr="001572A6">
        <w:rPr>
          <w:color w:val="000000"/>
          <w:sz w:val="28"/>
          <w:szCs w:val="28"/>
        </w:rPr>
        <w:t xml:space="preserve">. </w:t>
      </w:r>
      <w:r w:rsidR="00014035" w:rsidRPr="001572A6">
        <w:rPr>
          <w:color w:val="000000"/>
          <w:sz w:val="28"/>
          <w:szCs w:val="28"/>
        </w:rPr>
        <w:t>Определите массовую долю (в %) КОН в растворе, если КОН массой 40 г растворен в воде массой 160 г.</w:t>
      </w:r>
    </w:p>
    <w:p w:rsidR="00014035" w:rsidRPr="001572A6" w:rsidRDefault="002A750F" w:rsidP="00514EBF">
      <w:pPr>
        <w:spacing w:line="276" w:lineRule="auto"/>
        <w:ind w:firstLine="567"/>
        <w:contextualSpacing/>
        <w:jc w:val="both"/>
        <w:rPr>
          <w:color w:val="000000"/>
          <w:sz w:val="28"/>
          <w:szCs w:val="28"/>
        </w:rPr>
      </w:pPr>
      <w:r w:rsidRPr="001572A6">
        <w:rPr>
          <w:color w:val="000000"/>
          <w:sz w:val="28"/>
          <w:szCs w:val="28"/>
        </w:rPr>
        <w:t>5</w:t>
      </w:r>
      <w:r w:rsidR="003B5E6C" w:rsidRPr="001572A6">
        <w:rPr>
          <w:color w:val="000000"/>
          <w:sz w:val="28"/>
          <w:szCs w:val="28"/>
        </w:rPr>
        <w:t xml:space="preserve">. </w:t>
      </w:r>
      <w:r w:rsidR="00014035" w:rsidRPr="001572A6">
        <w:rPr>
          <w:color w:val="000000"/>
          <w:sz w:val="28"/>
          <w:szCs w:val="28"/>
        </w:rPr>
        <w:t>Какая масса воды образуется при взаимодействии серной кислоты со 100 г 10%-ного раствора гидроксида натрия?</w:t>
      </w:r>
    </w:p>
    <w:p w:rsidR="001D1BD0" w:rsidRPr="001572A6" w:rsidRDefault="002A750F" w:rsidP="003B5E6C">
      <w:pPr>
        <w:spacing w:line="276" w:lineRule="auto"/>
        <w:contextualSpacing/>
        <w:jc w:val="both"/>
        <w:rPr>
          <w:b/>
          <w:i/>
          <w:color w:val="000000"/>
          <w:sz w:val="28"/>
          <w:szCs w:val="28"/>
        </w:rPr>
      </w:pPr>
      <w:r w:rsidRPr="001572A6">
        <w:rPr>
          <w:b/>
          <w:i/>
          <w:color w:val="000000"/>
          <w:sz w:val="28"/>
          <w:szCs w:val="28"/>
        </w:rPr>
        <w:t>Ответы:</w:t>
      </w:r>
    </w:p>
    <w:p w:rsidR="002A750F" w:rsidRPr="001572A6" w:rsidRDefault="002A750F" w:rsidP="004E079D">
      <w:pPr>
        <w:spacing w:line="276" w:lineRule="auto"/>
        <w:ind w:firstLine="567"/>
        <w:contextualSpacing/>
        <w:jc w:val="both"/>
        <w:rPr>
          <w:color w:val="000000"/>
          <w:sz w:val="28"/>
          <w:szCs w:val="28"/>
        </w:rPr>
      </w:pPr>
      <w:r w:rsidRPr="001572A6">
        <w:rPr>
          <w:b/>
          <w:color w:val="000000"/>
          <w:sz w:val="28"/>
          <w:szCs w:val="28"/>
        </w:rPr>
        <w:t>1.</w:t>
      </w:r>
      <w:r w:rsidRPr="001572A6">
        <w:rPr>
          <w:color w:val="000000"/>
          <w:sz w:val="28"/>
          <w:szCs w:val="28"/>
        </w:rPr>
        <w:t xml:space="preserve"> 1,5 моль;</w:t>
      </w:r>
      <w:r w:rsidRPr="001572A6">
        <w:rPr>
          <w:color w:val="000000"/>
          <w:sz w:val="28"/>
          <w:szCs w:val="28"/>
        </w:rPr>
        <w:tab/>
      </w:r>
      <w:r w:rsidR="00BB6CB1" w:rsidRPr="001572A6">
        <w:rPr>
          <w:b/>
          <w:color w:val="000000"/>
          <w:sz w:val="28"/>
          <w:szCs w:val="28"/>
        </w:rPr>
        <w:t>2</w:t>
      </w:r>
      <w:r w:rsidR="00BB6CB1" w:rsidRPr="001572A6">
        <w:rPr>
          <w:color w:val="000000"/>
          <w:sz w:val="28"/>
          <w:szCs w:val="28"/>
        </w:rPr>
        <w:t>. 80 г;</w:t>
      </w:r>
      <w:r w:rsidR="00BB6CB1" w:rsidRPr="001572A6">
        <w:rPr>
          <w:color w:val="000000"/>
          <w:sz w:val="28"/>
          <w:szCs w:val="28"/>
        </w:rPr>
        <w:tab/>
      </w:r>
      <w:r w:rsidR="00BB6CB1" w:rsidRPr="001572A6">
        <w:rPr>
          <w:color w:val="000000"/>
          <w:sz w:val="28"/>
          <w:szCs w:val="28"/>
        </w:rPr>
        <w:tab/>
      </w:r>
      <w:r w:rsidR="00BB6CB1" w:rsidRPr="001572A6">
        <w:rPr>
          <w:b/>
          <w:color w:val="000000"/>
          <w:sz w:val="28"/>
          <w:szCs w:val="28"/>
        </w:rPr>
        <w:t>3</w:t>
      </w:r>
      <w:r w:rsidR="00BB6CB1" w:rsidRPr="001572A6">
        <w:rPr>
          <w:color w:val="000000"/>
          <w:sz w:val="28"/>
          <w:szCs w:val="28"/>
        </w:rPr>
        <w:t>. 89,6 л;</w:t>
      </w:r>
      <w:r w:rsidR="00BB6CB1" w:rsidRPr="001572A6">
        <w:rPr>
          <w:color w:val="000000"/>
          <w:sz w:val="28"/>
          <w:szCs w:val="28"/>
        </w:rPr>
        <w:tab/>
      </w:r>
      <w:r w:rsidR="00BB6CB1" w:rsidRPr="001572A6">
        <w:rPr>
          <w:b/>
          <w:color w:val="000000"/>
          <w:sz w:val="28"/>
          <w:szCs w:val="28"/>
        </w:rPr>
        <w:t>4</w:t>
      </w:r>
      <w:r w:rsidR="00BB6CB1" w:rsidRPr="001572A6">
        <w:rPr>
          <w:color w:val="000000"/>
          <w:sz w:val="28"/>
          <w:szCs w:val="28"/>
        </w:rPr>
        <w:t xml:space="preserve">. 20%; </w:t>
      </w:r>
      <w:r w:rsidR="00BB6CB1" w:rsidRPr="001572A6">
        <w:rPr>
          <w:color w:val="000000"/>
          <w:sz w:val="28"/>
          <w:szCs w:val="28"/>
        </w:rPr>
        <w:tab/>
      </w:r>
      <w:r w:rsidR="00BB6CB1" w:rsidRPr="001572A6">
        <w:rPr>
          <w:b/>
          <w:color w:val="000000"/>
          <w:sz w:val="28"/>
          <w:szCs w:val="28"/>
        </w:rPr>
        <w:t>5</w:t>
      </w:r>
      <w:r w:rsidR="00BB6CB1" w:rsidRPr="001572A6">
        <w:rPr>
          <w:color w:val="000000"/>
          <w:sz w:val="28"/>
          <w:szCs w:val="28"/>
        </w:rPr>
        <w:t>. 4.5 г</w:t>
      </w:r>
    </w:p>
    <w:p w:rsidR="002A750F" w:rsidRPr="001572A6" w:rsidRDefault="002A750F" w:rsidP="003B5E6C">
      <w:pPr>
        <w:spacing w:line="276" w:lineRule="auto"/>
        <w:contextualSpacing/>
        <w:jc w:val="both"/>
        <w:rPr>
          <w:color w:val="000000"/>
          <w:sz w:val="28"/>
          <w:szCs w:val="28"/>
        </w:rPr>
      </w:pPr>
    </w:p>
    <w:p w:rsidR="00370008" w:rsidRDefault="00370008" w:rsidP="003B5E6C">
      <w:pPr>
        <w:spacing w:line="276" w:lineRule="auto"/>
        <w:contextualSpacing/>
        <w:jc w:val="both"/>
        <w:rPr>
          <w:b/>
          <w:color w:val="000000"/>
          <w:sz w:val="28"/>
          <w:szCs w:val="28"/>
        </w:rPr>
      </w:pPr>
    </w:p>
    <w:p w:rsidR="000218D9" w:rsidRDefault="000218D9" w:rsidP="003B5E6C">
      <w:pPr>
        <w:spacing w:line="276" w:lineRule="auto"/>
        <w:contextualSpacing/>
        <w:jc w:val="both"/>
        <w:rPr>
          <w:b/>
          <w:color w:val="000000"/>
          <w:sz w:val="28"/>
          <w:szCs w:val="28"/>
        </w:rPr>
      </w:pPr>
    </w:p>
    <w:p w:rsidR="000218D9" w:rsidRDefault="000218D9" w:rsidP="003B5E6C">
      <w:pPr>
        <w:spacing w:line="276" w:lineRule="auto"/>
        <w:contextualSpacing/>
        <w:jc w:val="both"/>
        <w:rPr>
          <w:b/>
          <w:color w:val="000000"/>
          <w:sz w:val="28"/>
          <w:szCs w:val="28"/>
        </w:rPr>
      </w:pPr>
    </w:p>
    <w:p w:rsidR="002A750F" w:rsidRPr="001572A6" w:rsidRDefault="00700EAE" w:rsidP="003B5E6C">
      <w:pPr>
        <w:spacing w:line="276" w:lineRule="auto"/>
        <w:contextualSpacing/>
        <w:jc w:val="both"/>
        <w:rPr>
          <w:b/>
          <w:color w:val="000000"/>
          <w:sz w:val="28"/>
          <w:szCs w:val="28"/>
        </w:rPr>
      </w:pPr>
      <w:r w:rsidRPr="001572A6">
        <w:rPr>
          <w:b/>
          <w:color w:val="000000"/>
          <w:sz w:val="28"/>
          <w:szCs w:val="28"/>
        </w:rPr>
        <w:t xml:space="preserve">Критерии оценивания: </w:t>
      </w:r>
    </w:p>
    <w:p w:rsidR="000260A9" w:rsidRPr="001572A6" w:rsidRDefault="000260A9" w:rsidP="00294EAC">
      <w:pPr>
        <w:spacing w:line="276" w:lineRule="auto"/>
        <w:ind w:firstLine="567"/>
        <w:jc w:val="both"/>
        <w:rPr>
          <w:color w:val="000000"/>
          <w:sz w:val="28"/>
          <w:szCs w:val="28"/>
        </w:rPr>
      </w:pPr>
      <w:r w:rsidRPr="001572A6">
        <w:rPr>
          <w:color w:val="000000"/>
          <w:sz w:val="28"/>
          <w:szCs w:val="28"/>
        </w:rPr>
        <w:lastRenderedPageBreak/>
        <w:t>За верное решение задачи выставляется положительная оценка – 2 балла.</w:t>
      </w:r>
    </w:p>
    <w:p w:rsidR="000260A9" w:rsidRPr="001572A6" w:rsidRDefault="000260A9" w:rsidP="00294EAC">
      <w:pPr>
        <w:spacing w:line="276" w:lineRule="auto"/>
        <w:ind w:firstLine="567"/>
        <w:jc w:val="both"/>
        <w:rPr>
          <w:sz w:val="28"/>
          <w:szCs w:val="28"/>
        </w:rPr>
      </w:pPr>
      <w:r w:rsidRPr="001572A6">
        <w:rPr>
          <w:color w:val="000000"/>
          <w:sz w:val="28"/>
          <w:szCs w:val="28"/>
        </w:rPr>
        <w:t>За решение задачи с вычислительной ошибкой выставляется положительная оценка – 1 балл.</w:t>
      </w:r>
    </w:p>
    <w:p w:rsidR="000260A9" w:rsidRPr="001572A6" w:rsidRDefault="000260A9" w:rsidP="00294EAC">
      <w:pPr>
        <w:spacing w:line="276" w:lineRule="auto"/>
        <w:ind w:firstLine="567"/>
        <w:jc w:val="both"/>
        <w:rPr>
          <w:sz w:val="28"/>
          <w:szCs w:val="28"/>
        </w:rPr>
      </w:pPr>
      <w:r w:rsidRPr="001572A6">
        <w:rPr>
          <w:color w:val="000000"/>
          <w:sz w:val="28"/>
          <w:szCs w:val="28"/>
        </w:rPr>
        <w:t>За неверное решение задачи выставляется оценка – 0 баллов.</w:t>
      </w:r>
    </w:p>
    <w:p w:rsidR="000260A9" w:rsidRPr="001572A6" w:rsidRDefault="000260A9" w:rsidP="00294EAC">
      <w:pPr>
        <w:spacing w:line="276" w:lineRule="auto"/>
        <w:ind w:firstLine="567"/>
        <w:jc w:val="both"/>
        <w:rPr>
          <w:sz w:val="28"/>
          <w:szCs w:val="28"/>
        </w:rPr>
      </w:pPr>
      <w:r w:rsidRPr="001572A6">
        <w:rPr>
          <w:i/>
          <w:iCs/>
          <w:color w:val="000000"/>
          <w:sz w:val="28"/>
          <w:szCs w:val="28"/>
        </w:rPr>
        <w:t>(За правильный ответ на вопросы или верное решение задачи выставляется положительная оценка – 1 балл.</w:t>
      </w:r>
    </w:p>
    <w:p w:rsidR="000260A9" w:rsidRPr="001572A6" w:rsidRDefault="000260A9" w:rsidP="000260A9">
      <w:pPr>
        <w:ind w:firstLine="567"/>
        <w:jc w:val="both"/>
        <w:rPr>
          <w:sz w:val="28"/>
          <w:szCs w:val="28"/>
        </w:rPr>
      </w:pPr>
      <w:r w:rsidRPr="001572A6">
        <w:rPr>
          <w:i/>
          <w:iCs/>
          <w:color w:val="000000"/>
          <w:sz w:val="28"/>
          <w:szCs w:val="28"/>
        </w:rPr>
        <w:t>За неправильный ответ на вопросы или неверное решение задачи выставляется оценка</w:t>
      </w:r>
      <w:r w:rsidRPr="001572A6">
        <w:rPr>
          <w:color w:val="000000"/>
          <w:sz w:val="28"/>
          <w:szCs w:val="28"/>
        </w:rPr>
        <w:t xml:space="preserve"> – </w:t>
      </w:r>
      <w:r w:rsidRPr="001572A6">
        <w:rPr>
          <w:i/>
          <w:iCs/>
          <w:color w:val="000000"/>
          <w:sz w:val="28"/>
          <w:szCs w:val="28"/>
        </w:rPr>
        <w:t>0 баллов.)</w:t>
      </w:r>
    </w:p>
    <w:p w:rsidR="000260A9" w:rsidRPr="001572A6" w:rsidRDefault="000260A9" w:rsidP="003B5E6C">
      <w:pPr>
        <w:spacing w:line="276" w:lineRule="auto"/>
        <w:contextualSpacing/>
        <w:jc w:val="both"/>
        <w:rPr>
          <w:color w:val="000000"/>
          <w:sz w:val="28"/>
          <w:szCs w:val="28"/>
        </w:rPr>
      </w:pPr>
    </w:p>
    <w:p w:rsidR="000260A9" w:rsidRPr="001572A6" w:rsidRDefault="000260A9" w:rsidP="003B5E6C">
      <w:pPr>
        <w:spacing w:line="276" w:lineRule="auto"/>
        <w:contextualSpacing/>
        <w:jc w:val="both"/>
        <w:rPr>
          <w:color w:val="000000"/>
          <w:sz w:val="28"/>
          <w:szCs w:val="28"/>
        </w:rPr>
      </w:pPr>
    </w:p>
    <w:p w:rsidR="00014035" w:rsidRPr="001572A6" w:rsidRDefault="00BB6CB1" w:rsidP="00000792">
      <w:pPr>
        <w:spacing w:line="276" w:lineRule="auto"/>
        <w:contextualSpacing/>
        <w:jc w:val="both"/>
        <w:rPr>
          <w:b/>
          <w:bCs/>
          <w:color w:val="000000"/>
          <w:sz w:val="28"/>
          <w:szCs w:val="28"/>
        </w:rPr>
      </w:pPr>
      <w:r w:rsidRPr="001572A6">
        <w:rPr>
          <w:b/>
          <w:bCs/>
          <w:color w:val="000000"/>
          <w:sz w:val="28"/>
          <w:szCs w:val="28"/>
        </w:rPr>
        <w:t>5.</w:t>
      </w:r>
      <w:r w:rsidR="00294EAC" w:rsidRPr="001572A6">
        <w:rPr>
          <w:b/>
          <w:bCs/>
          <w:color w:val="000000"/>
          <w:sz w:val="28"/>
          <w:szCs w:val="28"/>
        </w:rPr>
        <w:t>3.5</w:t>
      </w:r>
      <w:r w:rsidRPr="001572A6">
        <w:rPr>
          <w:b/>
          <w:bCs/>
          <w:color w:val="000000"/>
          <w:sz w:val="28"/>
          <w:szCs w:val="28"/>
        </w:rPr>
        <w:t>. Практическое задание №2 «Органическая химия»</w:t>
      </w:r>
    </w:p>
    <w:p w:rsidR="00294EAC" w:rsidRPr="001572A6" w:rsidRDefault="00294EAC" w:rsidP="00294EAC">
      <w:pPr>
        <w:spacing w:line="276" w:lineRule="auto"/>
        <w:ind w:firstLine="567"/>
        <w:contextualSpacing/>
        <w:jc w:val="both"/>
        <w:rPr>
          <w:i/>
          <w:color w:val="000000"/>
          <w:sz w:val="28"/>
          <w:szCs w:val="28"/>
        </w:rPr>
      </w:pPr>
      <w:r w:rsidRPr="001572A6">
        <w:rPr>
          <w:i/>
          <w:color w:val="000000"/>
          <w:sz w:val="28"/>
          <w:szCs w:val="28"/>
        </w:rPr>
        <w:t xml:space="preserve">Время выполнения 30 минут. </w:t>
      </w:r>
    </w:p>
    <w:p w:rsidR="00014035" w:rsidRPr="001572A6" w:rsidRDefault="004E079D" w:rsidP="000260A9">
      <w:pPr>
        <w:spacing w:line="276" w:lineRule="auto"/>
        <w:ind w:firstLine="567"/>
        <w:contextualSpacing/>
        <w:jc w:val="both"/>
        <w:rPr>
          <w:color w:val="000000"/>
          <w:sz w:val="28"/>
          <w:szCs w:val="28"/>
        </w:rPr>
      </w:pPr>
      <w:r w:rsidRPr="001572A6">
        <w:rPr>
          <w:color w:val="000000"/>
          <w:sz w:val="28"/>
          <w:szCs w:val="28"/>
        </w:rPr>
        <w:t xml:space="preserve">1. </w:t>
      </w:r>
      <w:r w:rsidR="00014035" w:rsidRPr="001572A6">
        <w:rPr>
          <w:color w:val="000000"/>
          <w:sz w:val="28"/>
          <w:szCs w:val="28"/>
        </w:rPr>
        <w:t>Какой объем (н.у.) водорода необходимо затратить для гидрирования 0,1 моль этилена?</w:t>
      </w:r>
    </w:p>
    <w:p w:rsidR="00014035" w:rsidRPr="001572A6" w:rsidRDefault="004E079D" w:rsidP="000260A9">
      <w:pPr>
        <w:spacing w:line="276" w:lineRule="auto"/>
        <w:ind w:firstLine="567"/>
        <w:contextualSpacing/>
        <w:jc w:val="both"/>
        <w:rPr>
          <w:color w:val="000000"/>
          <w:sz w:val="28"/>
          <w:szCs w:val="28"/>
        </w:rPr>
      </w:pPr>
      <w:r w:rsidRPr="001572A6">
        <w:rPr>
          <w:color w:val="000000"/>
          <w:sz w:val="28"/>
          <w:szCs w:val="28"/>
        </w:rPr>
        <w:t xml:space="preserve">2. </w:t>
      </w:r>
      <w:r w:rsidR="00014035" w:rsidRPr="001572A6">
        <w:rPr>
          <w:color w:val="000000"/>
          <w:sz w:val="28"/>
          <w:szCs w:val="28"/>
        </w:rPr>
        <w:t>Определите, какой объем кислорода (н.у.) затратится на полное сгорание 1,12 л метана?</w:t>
      </w:r>
    </w:p>
    <w:p w:rsidR="00014035" w:rsidRPr="001572A6" w:rsidRDefault="004E079D" w:rsidP="000260A9">
      <w:pPr>
        <w:spacing w:line="276" w:lineRule="auto"/>
        <w:ind w:firstLine="567"/>
        <w:contextualSpacing/>
        <w:jc w:val="both"/>
        <w:rPr>
          <w:color w:val="000000"/>
          <w:sz w:val="28"/>
          <w:szCs w:val="28"/>
        </w:rPr>
      </w:pPr>
      <w:r w:rsidRPr="001572A6">
        <w:rPr>
          <w:color w:val="000000"/>
          <w:sz w:val="28"/>
          <w:szCs w:val="28"/>
        </w:rPr>
        <w:t xml:space="preserve">3. </w:t>
      </w:r>
      <w:r w:rsidR="000260A9" w:rsidRPr="001572A6">
        <w:rPr>
          <w:color w:val="000000"/>
          <w:sz w:val="28"/>
          <w:szCs w:val="28"/>
        </w:rPr>
        <w:t>12</w:t>
      </w:r>
      <w:r w:rsidR="00014035" w:rsidRPr="001572A6">
        <w:rPr>
          <w:color w:val="000000"/>
          <w:sz w:val="28"/>
          <w:szCs w:val="28"/>
        </w:rPr>
        <w:t>,</w:t>
      </w:r>
      <w:r w:rsidR="000260A9" w:rsidRPr="001572A6">
        <w:rPr>
          <w:color w:val="000000"/>
          <w:sz w:val="28"/>
          <w:szCs w:val="28"/>
        </w:rPr>
        <w:t>8</w:t>
      </w:r>
      <w:r w:rsidR="00014035" w:rsidRPr="001572A6">
        <w:rPr>
          <w:color w:val="000000"/>
          <w:sz w:val="28"/>
          <w:szCs w:val="28"/>
        </w:rPr>
        <w:t xml:space="preserve"> г карбида кальция растворили в воде. Какой объем (н.у.) ацетилена при этом выделится?</w:t>
      </w:r>
    </w:p>
    <w:p w:rsidR="00014035" w:rsidRPr="001572A6" w:rsidRDefault="004E079D" w:rsidP="000260A9">
      <w:pPr>
        <w:spacing w:line="276" w:lineRule="auto"/>
        <w:ind w:firstLine="567"/>
        <w:contextualSpacing/>
        <w:jc w:val="both"/>
        <w:rPr>
          <w:color w:val="000000"/>
          <w:sz w:val="28"/>
          <w:szCs w:val="28"/>
        </w:rPr>
      </w:pPr>
      <w:r w:rsidRPr="001572A6">
        <w:rPr>
          <w:color w:val="000000"/>
          <w:sz w:val="28"/>
          <w:szCs w:val="28"/>
        </w:rPr>
        <w:t xml:space="preserve">4. </w:t>
      </w:r>
      <w:r w:rsidR="00014035" w:rsidRPr="001572A6">
        <w:rPr>
          <w:color w:val="000000"/>
          <w:sz w:val="28"/>
          <w:szCs w:val="28"/>
        </w:rPr>
        <w:t>Глюкозумассой 50 г растворили в 100 г воды. Вычислите массовую долю глюкозы в получившемся растворе.</w:t>
      </w:r>
    </w:p>
    <w:p w:rsidR="00014035" w:rsidRPr="001572A6" w:rsidRDefault="004E079D" w:rsidP="000260A9">
      <w:pPr>
        <w:spacing w:line="276" w:lineRule="auto"/>
        <w:ind w:firstLine="567"/>
        <w:contextualSpacing/>
        <w:jc w:val="both"/>
        <w:rPr>
          <w:color w:val="000000"/>
          <w:sz w:val="28"/>
          <w:szCs w:val="28"/>
        </w:rPr>
      </w:pPr>
      <w:r w:rsidRPr="001572A6">
        <w:rPr>
          <w:color w:val="000000"/>
          <w:sz w:val="28"/>
          <w:szCs w:val="28"/>
        </w:rPr>
        <w:t xml:space="preserve">5. </w:t>
      </w:r>
      <w:r w:rsidR="00014035" w:rsidRPr="001572A6">
        <w:rPr>
          <w:color w:val="000000"/>
          <w:sz w:val="28"/>
          <w:szCs w:val="28"/>
        </w:rPr>
        <w:t>Вычислите массу уксусной кислоты, затраченную на реакцию с раствором гидроксида натрия массой 120 г с массовой долей щелочи 25%.</w:t>
      </w:r>
    </w:p>
    <w:p w:rsidR="004E079D" w:rsidRPr="001572A6" w:rsidRDefault="004E079D" w:rsidP="004E079D">
      <w:pPr>
        <w:spacing w:line="276" w:lineRule="auto"/>
        <w:contextualSpacing/>
        <w:jc w:val="both"/>
        <w:rPr>
          <w:b/>
          <w:i/>
          <w:color w:val="000000"/>
          <w:sz w:val="28"/>
          <w:szCs w:val="28"/>
        </w:rPr>
      </w:pPr>
      <w:r w:rsidRPr="001572A6">
        <w:rPr>
          <w:b/>
          <w:i/>
          <w:color w:val="000000"/>
          <w:sz w:val="28"/>
          <w:szCs w:val="28"/>
        </w:rPr>
        <w:t>Ответы:</w:t>
      </w:r>
    </w:p>
    <w:p w:rsidR="004E079D" w:rsidRPr="001572A6" w:rsidRDefault="004E079D" w:rsidP="004E079D">
      <w:pPr>
        <w:spacing w:line="276" w:lineRule="auto"/>
        <w:ind w:firstLine="567"/>
        <w:contextualSpacing/>
        <w:jc w:val="both"/>
        <w:rPr>
          <w:color w:val="000000"/>
          <w:sz w:val="28"/>
          <w:szCs w:val="28"/>
        </w:rPr>
      </w:pPr>
      <w:r w:rsidRPr="001572A6">
        <w:rPr>
          <w:b/>
          <w:color w:val="000000"/>
          <w:sz w:val="28"/>
          <w:szCs w:val="28"/>
        </w:rPr>
        <w:t>1.</w:t>
      </w:r>
      <w:r w:rsidRPr="001572A6">
        <w:rPr>
          <w:color w:val="000000"/>
          <w:sz w:val="28"/>
          <w:szCs w:val="28"/>
        </w:rPr>
        <w:t xml:space="preserve"> 2,24 л;</w:t>
      </w:r>
      <w:r w:rsidRPr="001572A6">
        <w:rPr>
          <w:color w:val="000000"/>
          <w:sz w:val="28"/>
          <w:szCs w:val="28"/>
        </w:rPr>
        <w:tab/>
      </w:r>
      <w:r w:rsidRPr="001572A6">
        <w:rPr>
          <w:b/>
          <w:color w:val="000000"/>
          <w:sz w:val="28"/>
          <w:szCs w:val="28"/>
        </w:rPr>
        <w:t>2</w:t>
      </w:r>
      <w:r w:rsidRPr="001572A6">
        <w:rPr>
          <w:color w:val="000000"/>
          <w:sz w:val="28"/>
          <w:szCs w:val="28"/>
        </w:rPr>
        <w:t>. 2,24 л;</w:t>
      </w:r>
      <w:r w:rsidRPr="001572A6">
        <w:rPr>
          <w:color w:val="000000"/>
          <w:sz w:val="28"/>
          <w:szCs w:val="28"/>
        </w:rPr>
        <w:tab/>
      </w:r>
      <w:r w:rsidRPr="001572A6">
        <w:rPr>
          <w:b/>
          <w:color w:val="000000"/>
          <w:sz w:val="28"/>
          <w:szCs w:val="28"/>
        </w:rPr>
        <w:t>3</w:t>
      </w:r>
      <w:r w:rsidRPr="001572A6">
        <w:rPr>
          <w:color w:val="000000"/>
          <w:sz w:val="28"/>
          <w:szCs w:val="28"/>
        </w:rPr>
        <w:t xml:space="preserve">. </w:t>
      </w:r>
      <w:r w:rsidR="000260A9" w:rsidRPr="001572A6">
        <w:rPr>
          <w:color w:val="000000"/>
          <w:sz w:val="28"/>
          <w:szCs w:val="28"/>
        </w:rPr>
        <w:t>4,48 л;</w:t>
      </w:r>
      <w:r w:rsidRPr="001572A6">
        <w:rPr>
          <w:color w:val="000000"/>
          <w:sz w:val="28"/>
          <w:szCs w:val="28"/>
        </w:rPr>
        <w:tab/>
      </w:r>
      <w:r w:rsidRPr="001572A6">
        <w:rPr>
          <w:b/>
          <w:color w:val="000000"/>
          <w:sz w:val="28"/>
          <w:szCs w:val="28"/>
        </w:rPr>
        <w:t>4</w:t>
      </w:r>
      <w:r w:rsidRPr="001572A6">
        <w:rPr>
          <w:color w:val="000000"/>
          <w:sz w:val="28"/>
          <w:szCs w:val="28"/>
        </w:rPr>
        <w:t xml:space="preserve">. </w:t>
      </w:r>
      <w:r w:rsidR="000260A9" w:rsidRPr="001572A6">
        <w:rPr>
          <w:color w:val="000000"/>
          <w:sz w:val="28"/>
          <w:szCs w:val="28"/>
        </w:rPr>
        <w:t>33,3</w:t>
      </w:r>
      <w:r w:rsidRPr="001572A6">
        <w:rPr>
          <w:color w:val="000000"/>
          <w:sz w:val="28"/>
          <w:szCs w:val="28"/>
        </w:rPr>
        <w:t xml:space="preserve">%; </w:t>
      </w:r>
      <w:r w:rsidRPr="001572A6">
        <w:rPr>
          <w:color w:val="000000"/>
          <w:sz w:val="28"/>
          <w:szCs w:val="28"/>
        </w:rPr>
        <w:tab/>
      </w:r>
      <w:r w:rsidRPr="001572A6">
        <w:rPr>
          <w:b/>
          <w:color w:val="000000"/>
          <w:sz w:val="28"/>
          <w:szCs w:val="28"/>
        </w:rPr>
        <w:t>5</w:t>
      </w:r>
      <w:r w:rsidRPr="001572A6">
        <w:rPr>
          <w:color w:val="000000"/>
          <w:sz w:val="28"/>
          <w:szCs w:val="28"/>
        </w:rPr>
        <w:t>. 45 г</w:t>
      </w:r>
    </w:p>
    <w:p w:rsidR="001D1BD0" w:rsidRPr="001572A6" w:rsidRDefault="001D1BD0" w:rsidP="001D1BD0">
      <w:pPr>
        <w:spacing w:line="276" w:lineRule="auto"/>
        <w:contextualSpacing/>
        <w:rPr>
          <w:color w:val="000000"/>
          <w:sz w:val="28"/>
          <w:szCs w:val="28"/>
        </w:rPr>
      </w:pPr>
    </w:p>
    <w:p w:rsidR="00700EAE" w:rsidRPr="001572A6" w:rsidRDefault="00700EAE" w:rsidP="00700EAE">
      <w:pPr>
        <w:spacing w:line="276" w:lineRule="auto"/>
        <w:contextualSpacing/>
        <w:jc w:val="both"/>
        <w:rPr>
          <w:b/>
          <w:color w:val="000000"/>
          <w:sz w:val="28"/>
          <w:szCs w:val="28"/>
        </w:rPr>
      </w:pPr>
      <w:r w:rsidRPr="001572A6">
        <w:rPr>
          <w:b/>
          <w:color w:val="000000"/>
          <w:sz w:val="28"/>
          <w:szCs w:val="28"/>
        </w:rPr>
        <w:t xml:space="preserve">Критерии оценивания: </w:t>
      </w:r>
    </w:p>
    <w:p w:rsidR="00BB6CB1" w:rsidRPr="001572A6" w:rsidRDefault="00BB6CB1" w:rsidP="00294EAC">
      <w:pPr>
        <w:spacing w:line="276" w:lineRule="auto"/>
        <w:ind w:firstLine="567"/>
        <w:jc w:val="both"/>
        <w:rPr>
          <w:color w:val="000000"/>
          <w:sz w:val="28"/>
          <w:szCs w:val="28"/>
        </w:rPr>
      </w:pPr>
      <w:r w:rsidRPr="001572A6">
        <w:rPr>
          <w:color w:val="000000"/>
          <w:sz w:val="28"/>
          <w:szCs w:val="28"/>
        </w:rPr>
        <w:t>За верное решение задачи выставляется положительная оценка – 2 балла.</w:t>
      </w:r>
    </w:p>
    <w:p w:rsidR="00BB6CB1" w:rsidRPr="001572A6" w:rsidRDefault="00BB6CB1" w:rsidP="00294EAC">
      <w:pPr>
        <w:spacing w:line="276" w:lineRule="auto"/>
        <w:ind w:firstLine="567"/>
        <w:jc w:val="both"/>
        <w:rPr>
          <w:sz w:val="28"/>
          <w:szCs w:val="28"/>
        </w:rPr>
      </w:pPr>
      <w:r w:rsidRPr="001572A6">
        <w:rPr>
          <w:color w:val="000000"/>
          <w:sz w:val="28"/>
          <w:szCs w:val="28"/>
        </w:rPr>
        <w:t>За решение задачи с вычислительной ошибкой выставляется положительная оценка – 1 балл.</w:t>
      </w:r>
    </w:p>
    <w:p w:rsidR="00BB6CB1" w:rsidRPr="001572A6" w:rsidRDefault="00BB6CB1" w:rsidP="00294EAC">
      <w:pPr>
        <w:spacing w:line="276" w:lineRule="auto"/>
        <w:ind w:firstLine="567"/>
        <w:jc w:val="both"/>
        <w:rPr>
          <w:sz w:val="28"/>
          <w:szCs w:val="28"/>
        </w:rPr>
      </w:pPr>
      <w:r w:rsidRPr="001572A6">
        <w:rPr>
          <w:color w:val="000000"/>
          <w:sz w:val="28"/>
          <w:szCs w:val="28"/>
        </w:rPr>
        <w:t>За неверное решение задачи выставляется оценка – 0 баллов.</w:t>
      </w:r>
    </w:p>
    <w:p w:rsidR="00BB6CB1" w:rsidRPr="001572A6" w:rsidRDefault="00BB6CB1" w:rsidP="00294EAC">
      <w:pPr>
        <w:spacing w:line="276" w:lineRule="auto"/>
        <w:ind w:firstLine="567"/>
        <w:jc w:val="both"/>
        <w:rPr>
          <w:sz w:val="28"/>
          <w:szCs w:val="28"/>
        </w:rPr>
      </w:pPr>
      <w:r w:rsidRPr="001572A6">
        <w:rPr>
          <w:i/>
          <w:iCs/>
          <w:color w:val="000000"/>
          <w:sz w:val="28"/>
          <w:szCs w:val="28"/>
        </w:rPr>
        <w:t>(За правильный ответ на вопросы или верное решение задачи выставляется положительная оценка – 1 балл.</w:t>
      </w:r>
    </w:p>
    <w:p w:rsidR="00BB6CB1" w:rsidRPr="001572A6" w:rsidRDefault="00BB6CB1" w:rsidP="00294EAC">
      <w:pPr>
        <w:spacing w:line="276" w:lineRule="auto"/>
        <w:ind w:firstLine="567"/>
        <w:jc w:val="both"/>
        <w:rPr>
          <w:sz w:val="28"/>
          <w:szCs w:val="28"/>
        </w:rPr>
      </w:pPr>
      <w:r w:rsidRPr="001572A6">
        <w:rPr>
          <w:i/>
          <w:iCs/>
          <w:color w:val="000000"/>
          <w:sz w:val="28"/>
          <w:szCs w:val="28"/>
        </w:rPr>
        <w:t>За неправильный ответ на вопросы или неверное решение задачи выставляется оценка</w:t>
      </w:r>
      <w:r w:rsidRPr="001572A6">
        <w:rPr>
          <w:color w:val="000000"/>
          <w:sz w:val="28"/>
          <w:szCs w:val="28"/>
        </w:rPr>
        <w:t xml:space="preserve"> – </w:t>
      </w:r>
      <w:r w:rsidRPr="001572A6">
        <w:rPr>
          <w:i/>
          <w:iCs/>
          <w:color w:val="000000"/>
          <w:sz w:val="28"/>
          <w:szCs w:val="28"/>
        </w:rPr>
        <w:t>0 баллов.)</w:t>
      </w:r>
    </w:p>
    <w:p w:rsidR="001D1BD0" w:rsidRPr="001572A6" w:rsidRDefault="001D1BD0" w:rsidP="0085662A">
      <w:pPr>
        <w:spacing w:line="276" w:lineRule="auto"/>
        <w:contextualSpacing/>
        <w:rPr>
          <w:color w:val="000000"/>
          <w:sz w:val="28"/>
          <w:szCs w:val="28"/>
        </w:rPr>
      </w:pPr>
    </w:p>
    <w:p w:rsidR="000260A9" w:rsidRPr="001572A6" w:rsidRDefault="00294EAC" w:rsidP="00294EAC">
      <w:pPr>
        <w:spacing w:line="276" w:lineRule="auto"/>
        <w:contextualSpacing/>
        <w:jc w:val="both"/>
        <w:rPr>
          <w:b/>
          <w:color w:val="000000"/>
          <w:sz w:val="28"/>
          <w:szCs w:val="28"/>
        </w:rPr>
      </w:pPr>
      <w:r w:rsidRPr="001572A6">
        <w:rPr>
          <w:b/>
          <w:color w:val="000000"/>
          <w:sz w:val="28"/>
          <w:szCs w:val="28"/>
        </w:rPr>
        <w:t xml:space="preserve">5.4. </w:t>
      </w:r>
      <w:r w:rsidR="00700EAE" w:rsidRPr="001572A6">
        <w:rPr>
          <w:b/>
          <w:color w:val="000000"/>
          <w:sz w:val="28"/>
          <w:szCs w:val="28"/>
        </w:rPr>
        <w:t xml:space="preserve">Общая шкала </w:t>
      </w:r>
      <w:r w:rsidR="000260A9" w:rsidRPr="001572A6">
        <w:rPr>
          <w:b/>
          <w:color w:val="000000"/>
          <w:sz w:val="28"/>
          <w:szCs w:val="28"/>
        </w:rPr>
        <w:t>оценки образовательных достижений</w:t>
      </w:r>
      <w:r w:rsidR="00700EAE" w:rsidRPr="001572A6">
        <w:rPr>
          <w:b/>
          <w:color w:val="000000"/>
          <w:sz w:val="28"/>
          <w:szCs w:val="28"/>
        </w:rPr>
        <w:t xml:space="preserve"> по раздел</w:t>
      </w:r>
      <w:r w:rsidRPr="001572A6">
        <w:rPr>
          <w:b/>
          <w:color w:val="000000"/>
          <w:sz w:val="28"/>
          <w:szCs w:val="28"/>
        </w:rPr>
        <w:t xml:space="preserve">ам </w:t>
      </w:r>
      <w:r w:rsidR="00700EAE" w:rsidRPr="001572A6">
        <w:rPr>
          <w:b/>
          <w:color w:val="000000"/>
          <w:sz w:val="28"/>
          <w:szCs w:val="28"/>
        </w:rPr>
        <w:t xml:space="preserve"> «</w:t>
      </w:r>
      <w:r w:rsidR="00000792">
        <w:rPr>
          <w:b/>
          <w:color w:val="000000"/>
          <w:sz w:val="28"/>
          <w:szCs w:val="28"/>
        </w:rPr>
        <w:t>Ф</w:t>
      </w:r>
      <w:r w:rsidRPr="001572A6">
        <w:rPr>
          <w:b/>
          <w:color w:val="000000"/>
          <w:sz w:val="28"/>
          <w:szCs w:val="28"/>
        </w:rPr>
        <w:t>изика</w:t>
      </w:r>
      <w:r w:rsidR="00700EAE" w:rsidRPr="001572A6">
        <w:rPr>
          <w:b/>
          <w:color w:val="000000"/>
          <w:sz w:val="28"/>
          <w:szCs w:val="28"/>
        </w:rPr>
        <w:t>»</w:t>
      </w:r>
      <w:r w:rsidR="00000792">
        <w:rPr>
          <w:b/>
          <w:color w:val="000000"/>
          <w:sz w:val="28"/>
          <w:szCs w:val="28"/>
        </w:rPr>
        <w:t>, «Химия», «Б</w:t>
      </w:r>
      <w:r w:rsidRPr="001572A6">
        <w:rPr>
          <w:b/>
          <w:color w:val="000000"/>
          <w:sz w:val="28"/>
          <w:szCs w:val="28"/>
        </w:rPr>
        <w:t>иология».</w:t>
      </w:r>
    </w:p>
    <w:tbl>
      <w:tblPr>
        <w:tblW w:w="0" w:type="auto"/>
        <w:tblInd w:w="5" w:type="dxa"/>
        <w:tblLayout w:type="fixed"/>
        <w:tblCellMar>
          <w:left w:w="0" w:type="dxa"/>
          <w:right w:w="0" w:type="dxa"/>
        </w:tblCellMar>
        <w:tblLook w:val="0000"/>
      </w:tblPr>
      <w:tblGrid>
        <w:gridCol w:w="4661"/>
        <w:gridCol w:w="2578"/>
        <w:gridCol w:w="2117"/>
      </w:tblGrid>
      <w:tr w:rsidR="000260A9" w:rsidRPr="004A0F4C" w:rsidTr="00196C1D">
        <w:trPr>
          <w:trHeight w:val="451"/>
        </w:trPr>
        <w:tc>
          <w:tcPr>
            <w:tcW w:w="4661" w:type="dxa"/>
            <w:vMerge w:val="restart"/>
            <w:tcBorders>
              <w:top w:val="single" w:sz="4" w:space="0" w:color="auto"/>
              <w:left w:val="single" w:sz="4" w:space="0" w:color="auto"/>
              <w:bottom w:val="single" w:sz="4" w:space="0" w:color="auto"/>
              <w:right w:val="nil"/>
            </w:tcBorders>
            <w:shd w:val="clear" w:color="auto" w:fill="FFFFFF"/>
            <w:vAlign w:val="center"/>
          </w:tcPr>
          <w:p w:rsidR="000260A9" w:rsidRPr="004A0F4C" w:rsidRDefault="000260A9" w:rsidP="00196C1D">
            <w:pPr>
              <w:spacing w:line="276" w:lineRule="auto"/>
              <w:ind w:left="142" w:right="266"/>
              <w:jc w:val="center"/>
              <w:rPr>
                <w:b/>
                <w:color w:val="000000"/>
              </w:rPr>
            </w:pPr>
            <w:r w:rsidRPr="004A0F4C">
              <w:rPr>
                <w:b/>
                <w:color w:val="000000"/>
              </w:rPr>
              <w:lastRenderedPageBreak/>
              <w:t>Процент результативности</w:t>
            </w:r>
          </w:p>
          <w:p w:rsidR="000260A9" w:rsidRPr="004A0F4C" w:rsidRDefault="000260A9" w:rsidP="00196C1D">
            <w:pPr>
              <w:spacing w:line="276" w:lineRule="auto"/>
              <w:ind w:left="142" w:right="266"/>
              <w:jc w:val="center"/>
              <w:rPr>
                <w:b/>
              </w:rPr>
            </w:pPr>
            <w:r w:rsidRPr="004A0F4C">
              <w:rPr>
                <w:b/>
                <w:color w:val="000000"/>
              </w:rPr>
              <w:t>(правильных ответов)</w:t>
            </w:r>
          </w:p>
        </w:tc>
        <w:tc>
          <w:tcPr>
            <w:tcW w:w="4695" w:type="dxa"/>
            <w:gridSpan w:val="2"/>
            <w:tcBorders>
              <w:top w:val="single" w:sz="4" w:space="0" w:color="auto"/>
              <w:left w:val="single" w:sz="4" w:space="0" w:color="auto"/>
              <w:bottom w:val="nil"/>
              <w:right w:val="single" w:sz="4" w:space="0" w:color="auto"/>
            </w:tcBorders>
            <w:shd w:val="clear" w:color="auto" w:fill="FFFFFF"/>
            <w:vAlign w:val="bottom"/>
          </w:tcPr>
          <w:p w:rsidR="000260A9" w:rsidRPr="004A0F4C" w:rsidRDefault="000260A9" w:rsidP="00196C1D">
            <w:pPr>
              <w:spacing w:line="276" w:lineRule="auto"/>
              <w:ind w:left="159" w:right="151"/>
              <w:jc w:val="center"/>
              <w:rPr>
                <w:b/>
              </w:rPr>
            </w:pPr>
            <w:r w:rsidRPr="004A0F4C">
              <w:rPr>
                <w:b/>
                <w:color w:val="000000"/>
              </w:rPr>
              <w:t>Оценка уровня подготовки</w:t>
            </w:r>
          </w:p>
        </w:tc>
      </w:tr>
      <w:tr w:rsidR="000260A9" w:rsidRPr="004A0F4C" w:rsidTr="00196C1D">
        <w:trPr>
          <w:trHeight w:val="504"/>
        </w:trPr>
        <w:tc>
          <w:tcPr>
            <w:tcW w:w="4661" w:type="dxa"/>
            <w:vMerge/>
            <w:tcBorders>
              <w:top w:val="single" w:sz="4" w:space="0" w:color="auto"/>
              <w:left w:val="single" w:sz="4" w:space="0" w:color="auto"/>
              <w:bottom w:val="single" w:sz="4" w:space="0" w:color="auto"/>
              <w:right w:val="nil"/>
            </w:tcBorders>
            <w:shd w:val="clear" w:color="auto" w:fill="FFFFFF"/>
            <w:vAlign w:val="center"/>
          </w:tcPr>
          <w:p w:rsidR="000260A9" w:rsidRPr="004A0F4C" w:rsidRDefault="000260A9" w:rsidP="00196C1D">
            <w:pPr>
              <w:spacing w:line="276" w:lineRule="auto"/>
              <w:ind w:left="142" w:right="266"/>
              <w:rPr>
                <w:b/>
              </w:rPr>
            </w:pPr>
          </w:p>
        </w:tc>
        <w:tc>
          <w:tcPr>
            <w:tcW w:w="2578" w:type="dxa"/>
            <w:tcBorders>
              <w:top w:val="single" w:sz="4" w:space="0" w:color="auto"/>
              <w:left w:val="single" w:sz="4" w:space="0" w:color="auto"/>
              <w:bottom w:val="single" w:sz="4" w:space="0" w:color="auto"/>
              <w:right w:val="nil"/>
            </w:tcBorders>
            <w:shd w:val="clear" w:color="auto" w:fill="FFFFFF"/>
            <w:vAlign w:val="center"/>
          </w:tcPr>
          <w:p w:rsidR="000260A9" w:rsidRPr="004A0F4C" w:rsidRDefault="000260A9" w:rsidP="00196C1D">
            <w:pPr>
              <w:spacing w:line="276" w:lineRule="auto"/>
              <w:ind w:left="159" w:right="151"/>
              <w:jc w:val="center"/>
              <w:rPr>
                <w:b/>
              </w:rPr>
            </w:pPr>
            <w:r w:rsidRPr="004A0F4C">
              <w:rPr>
                <w:b/>
                <w:color w:val="000000"/>
              </w:rPr>
              <w:t>балл (отметка)</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0260A9" w:rsidRPr="004A0F4C" w:rsidRDefault="000260A9" w:rsidP="00196C1D">
            <w:pPr>
              <w:spacing w:line="276" w:lineRule="auto"/>
              <w:ind w:left="159" w:right="151"/>
              <w:jc w:val="center"/>
              <w:rPr>
                <w:b/>
              </w:rPr>
            </w:pPr>
            <w:r w:rsidRPr="004A0F4C">
              <w:rPr>
                <w:b/>
                <w:color w:val="000000"/>
              </w:rPr>
              <w:t>вербальный аналог</w:t>
            </w:r>
          </w:p>
        </w:tc>
      </w:tr>
      <w:tr w:rsidR="000260A9" w:rsidRPr="004A0F4C" w:rsidTr="00196C1D">
        <w:trPr>
          <w:trHeight w:val="64"/>
        </w:trPr>
        <w:tc>
          <w:tcPr>
            <w:tcW w:w="4661" w:type="dxa"/>
            <w:tcBorders>
              <w:top w:val="single" w:sz="4" w:space="0" w:color="auto"/>
              <w:left w:val="single" w:sz="4" w:space="0" w:color="auto"/>
              <w:bottom w:val="nil"/>
              <w:right w:val="nil"/>
            </w:tcBorders>
            <w:shd w:val="clear" w:color="auto" w:fill="FFFFFF"/>
            <w:vAlign w:val="bottom"/>
          </w:tcPr>
          <w:p w:rsidR="000260A9" w:rsidRPr="004A0F4C" w:rsidRDefault="000260A9" w:rsidP="00196C1D">
            <w:pPr>
              <w:spacing w:line="276" w:lineRule="auto"/>
              <w:ind w:left="142" w:right="266"/>
              <w:jc w:val="center"/>
            </w:pPr>
            <w:r w:rsidRPr="004A0F4C">
              <w:rPr>
                <w:color w:val="000000"/>
              </w:rPr>
              <w:t>100</w:t>
            </w:r>
          </w:p>
        </w:tc>
        <w:tc>
          <w:tcPr>
            <w:tcW w:w="2578" w:type="dxa"/>
            <w:tcBorders>
              <w:top w:val="single" w:sz="4" w:space="0" w:color="auto"/>
              <w:left w:val="single" w:sz="4" w:space="0" w:color="auto"/>
              <w:bottom w:val="nil"/>
              <w:right w:val="nil"/>
            </w:tcBorders>
            <w:shd w:val="clear" w:color="auto" w:fill="FFFFFF"/>
            <w:vAlign w:val="bottom"/>
          </w:tcPr>
          <w:p w:rsidR="000260A9" w:rsidRPr="004A0F4C" w:rsidRDefault="000260A9" w:rsidP="00196C1D">
            <w:pPr>
              <w:spacing w:line="276" w:lineRule="auto"/>
              <w:ind w:left="159" w:right="151"/>
              <w:jc w:val="center"/>
            </w:pPr>
            <w:r w:rsidRPr="004A0F4C">
              <w:rPr>
                <w:color w:val="000000"/>
              </w:rPr>
              <w:t>10</w:t>
            </w:r>
          </w:p>
        </w:tc>
        <w:tc>
          <w:tcPr>
            <w:tcW w:w="2117" w:type="dxa"/>
            <w:tcBorders>
              <w:top w:val="single" w:sz="4" w:space="0" w:color="auto"/>
              <w:left w:val="single" w:sz="4" w:space="0" w:color="auto"/>
              <w:bottom w:val="nil"/>
              <w:right w:val="single" w:sz="4" w:space="0" w:color="auto"/>
            </w:tcBorders>
            <w:shd w:val="clear" w:color="auto" w:fill="FFFFFF"/>
            <w:vAlign w:val="center"/>
          </w:tcPr>
          <w:p w:rsidR="000260A9" w:rsidRPr="004A0F4C" w:rsidRDefault="000260A9" w:rsidP="00196C1D">
            <w:pPr>
              <w:spacing w:line="276" w:lineRule="auto"/>
              <w:ind w:left="159" w:right="151"/>
              <w:jc w:val="center"/>
            </w:pPr>
            <w:r w:rsidRPr="004A0F4C">
              <w:rPr>
                <w:color w:val="000000"/>
              </w:rPr>
              <w:t>десять</w:t>
            </w:r>
          </w:p>
        </w:tc>
      </w:tr>
      <w:tr w:rsidR="000260A9" w:rsidRPr="004A0F4C" w:rsidTr="00196C1D">
        <w:trPr>
          <w:trHeight w:val="84"/>
        </w:trPr>
        <w:tc>
          <w:tcPr>
            <w:tcW w:w="4661" w:type="dxa"/>
            <w:tcBorders>
              <w:top w:val="single" w:sz="4" w:space="0" w:color="auto"/>
              <w:left w:val="single" w:sz="4" w:space="0" w:color="auto"/>
              <w:bottom w:val="nil"/>
              <w:right w:val="nil"/>
            </w:tcBorders>
            <w:shd w:val="clear" w:color="auto" w:fill="FFFFFF"/>
            <w:vAlign w:val="center"/>
          </w:tcPr>
          <w:p w:rsidR="000260A9" w:rsidRPr="004A0F4C" w:rsidRDefault="000260A9" w:rsidP="00196C1D">
            <w:pPr>
              <w:spacing w:line="276" w:lineRule="auto"/>
              <w:ind w:left="142" w:right="266"/>
              <w:jc w:val="center"/>
            </w:pPr>
            <w:r w:rsidRPr="004A0F4C">
              <w:rPr>
                <w:color w:val="000000"/>
              </w:rPr>
              <w:t>90</w:t>
            </w:r>
          </w:p>
        </w:tc>
        <w:tc>
          <w:tcPr>
            <w:tcW w:w="2578" w:type="dxa"/>
            <w:tcBorders>
              <w:top w:val="single" w:sz="4" w:space="0" w:color="auto"/>
              <w:left w:val="single" w:sz="4" w:space="0" w:color="auto"/>
              <w:bottom w:val="nil"/>
              <w:right w:val="nil"/>
            </w:tcBorders>
            <w:shd w:val="clear" w:color="auto" w:fill="FFFFFF"/>
            <w:vAlign w:val="center"/>
          </w:tcPr>
          <w:p w:rsidR="000260A9" w:rsidRPr="004A0F4C" w:rsidRDefault="000260A9" w:rsidP="00196C1D">
            <w:pPr>
              <w:spacing w:line="276" w:lineRule="auto"/>
              <w:ind w:left="159" w:right="151"/>
              <w:jc w:val="center"/>
            </w:pPr>
            <w:r w:rsidRPr="004A0F4C">
              <w:rPr>
                <w:color w:val="000000"/>
              </w:rPr>
              <w:t>9</w:t>
            </w:r>
          </w:p>
        </w:tc>
        <w:tc>
          <w:tcPr>
            <w:tcW w:w="2117" w:type="dxa"/>
            <w:tcBorders>
              <w:top w:val="single" w:sz="4" w:space="0" w:color="auto"/>
              <w:left w:val="single" w:sz="4" w:space="0" w:color="auto"/>
              <w:bottom w:val="nil"/>
              <w:right w:val="single" w:sz="4" w:space="0" w:color="auto"/>
            </w:tcBorders>
            <w:shd w:val="clear" w:color="auto" w:fill="FFFFFF"/>
            <w:vAlign w:val="center"/>
          </w:tcPr>
          <w:p w:rsidR="000260A9" w:rsidRPr="004A0F4C" w:rsidRDefault="000260A9" w:rsidP="00196C1D">
            <w:pPr>
              <w:spacing w:line="276" w:lineRule="auto"/>
              <w:ind w:left="159" w:right="151"/>
              <w:jc w:val="center"/>
            </w:pPr>
            <w:r w:rsidRPr="004A0F4C">
              <w:rPr>
                <w:color w:val="000000"/>
              </w:rPr>
              <w:t>девять</w:t>
            </w:r>
          </w:p>
        </w:tc>
      </w:tr>
      <w:tr w:rsidR="000260A9" w:rsidRPr="004A0F4C" w:rsidTr="00196C1D">
        <w:trPr>
          <w:trHeight w:val="188"/>
        </w:trPr>
        <w:tc>
          <w:tcPr>
            <w:tcW w:w="4661" w:type="dxa"/>
            <w:tcBorders>
              <w:top w:val="single" w:sz="4" w:space="0" w:color="auto"/>
              <w:left w:val="single" w:sz="4" w:space="0" w:color="auto"/>
              <w:bottom w:val="nil"/>
              <w:right w:val="nil"/>
            </w:tcBorders>
            <w:shd w:val="clear" w:color="auto" w:fill="FFFFFF"/>
            <w:vAlign w:val="center"/>
          </w:tcPr>
          <w:p w:rsidR="000260A9" w:rsidRPr="004A0F4C" w:rsidRDefault="000260A9" w:rsidP="00196C1D">
            <w:pPr>
              <w:spacing w:line="276" w:lineRule="auto"/>
              <w:ind w:left="142" w:right="266"/>
              <w:jc w:val="center"/>
            </w:pPr>
            <w:r w:rsidRPr="004A0F4C">
              <w:rPr>
                <w:color w:val="000000"/>
              </w:rPr>
              <w:t>85</w:t>
            </w:r>
          </w:p>
        </w:tc>
        <w:tc>
          <w:tcPr>
            <w:tcW w:w="2578" w:type="dxa"/>
            <w:tcBorders>
              <w:top w:val="single" w:sz="4" w:space="0" w:color="auto"/>
              <w:left w:val="single" w:sz="4" w:space="0" w:color="auto"/>
              <w:bottom w:val="nil"/>
              <w:right w:val="nil"/>
            </w:tcBorders>
            <w:shd w:val="clear" w:color="auto" w:fill="FFFFFF"/>
            <w:vAlign w:val="center"/>
          </w:tcPr>
          <w:p w:rsidR="000260A9" w:rsidRPr="004A0F4C" w:rsidRDefault="000260A9" w:rsidP="00196C1D">
            <w:pPr>
              <w:spacing w:line="276" w:lineRule="auto"/>
              <w:ind w:left="159" w:right="151"/>
              <w:jc w:val="center"/>
            </w:pPr>
            <w:r w:rsidRPr="004A0F4C">
              <w:rPr>
                <w:color w:val="000000"/>
              </w:rPr>
              <w:t>8</w:t>
            </w:r>
          </w:p>
        </w:tc>
        <w:tc>
          <w:tcPr>
            <w:tcW w:w="2117" w:type="dxa"/>
            <w:tcBorders>
              <w:top w:val="single" w:sz="4" w:space="0" w:color="auto"/>
              <w:left w:val="single" w:sz="4" w:space="0" w:color="auto"/>
              <w:bottom w:val="nil"/>
              <w:right w:val="single" w:sz="4" w:space="0" w:color="auto"/>
            </w:tcBorders>
            <w:shd w:val="clear" w:color="auto" w:fill="FFFFFF"/>
            <w:vAlign w:val="center"/>
          </w:tcPr>
          <w:p w:rsidR="000260A9" w:rsidRPr="004A0F4C" w:rsidRDefault="000260A9" w:rsidP="00196C1D">
            <w:pPr>
              <w:spacing w:line="276" w:lineRule="auto"/>
              <w:ind w:left="159" w:right="151"/>
              <w:jc w:val="center"/>
            </w:pPr>
            <w:r w:rsidRPr="004A0F4C">
              <w:rPr>
                <w:color w:val="000000"/>
              </w:rPr>
              <w:t>восемь</w:t>
            </w:r>
          </w:p>
        </w:tc>
      </w:tr>
      <w:tr w:rsidR="000260A9" w:rsidRPr="004A0F4C" w:rsidTr="00196C1D">
        <w:trPr>
          <w:trHeight w:val="169"/>
        </w:trPr>
        <w:tc>
          <w:tcPr>
            <w:tcW w:w="4661" w:type="dxa"/>
            <w:tcBorders>
              <w:top w:val="single" w:sz="4" w:space="0" w:color="auto"/>
              <w:left w:val="single" w:sz="4" w:space="0" w:color="auto"/>
              <w:bottom w:val="nil"/>
              <w:right w:val="nil"/>
            </w:tcBorders>
            <w:shd w:val="clear" w:color="auto" w:fill="FFFFFF"/>
            <w:vAlign w:val="center"/>
          </w:tcPr>
          <w:p w:rsidR="000260A9" w:rsidRPr="004A0F4C" w:rsidRDefault="000260A9" w:rsidP="00196C1D">
            <w:pPr>
              <w:spacing w:line="276" w:lineRule="auto"/>
              <w:ind w:left="142" w:right="266"/>
              <w:jc w:val="center"/>
            </w:pPr>
            <w:r w:rsidRPr="004A0F4C">
              <w:rPr>
                <w:color w:val="000000"/>
              </w:rPr>
              <w:t>80</w:t>
            </w:r>
          </w:p>
        </w:tc>
        <w:tc>
          <w:tcPr>
            <w:tcW w:w="2578" w:type="dxa"/>
            <w:tcBorders>
              <w:top w:val="single" w:sz="4" w:space="0" w:color="auto"/>
              <w:left w:val="single" w:sz="4" w:space="0" w:color="auto"/>
              <w:bottom w:val="nil"/>
              <w:right w:val="nil"/>
            </w:tcBorders>
            <w:shd w:val="clear" w:color="auto" w:fill="FFFFFF"/>
            <w:vAlign w:val="center"/>
          </w:tcPr>
          <w:p w:rsidR="000260A9" w:rsidRPr="004A0F4C" w:rsidRDefault="000260A9" w:rsidP="00196C1D">
            <w:pPr>
              <w:spacing w:line="276" w:lineRule="auto"/>
              <w:ind w:left="159" w:right="151"/>
              <w:jc w:val="center"/>
            </w:pPr>
            <w:r w:rsidRPr="004A0F4C">
              <w:rPr>
                <w:color w:val="000000"/>
              </w:rPr>
              <w:t>7</w:t>
            </w:r>
          </w:p>
        </w:tc>
        <w:tc>
          <w:tcPr>
            <w:tcW w:w="2117" w:type="dxa"/>
            <w:tcBorders>
              <w:top w:val="single" w:sz="4" w:space="0" w:color="auto"/>
              <w:left w:val="single" w:sz="4" w:space="0" w:color="auto"/>
              <w:bottom w:val="nil"/>
              <w:right w:val="single" w:sz="4" w:space="0" w:color="auto"/>
            </w:tcBorders>
            <w:shd w:val="clear" w:color="auto" w:fill="FFFFFF"/>
            <w:vAlign w:val="center"/>
          </w:tcPr>
          <w:p w:rsidR="000260A9" w:rsidRPr="004A0F4C" w:rsidRDefault="000260A9" w:rsidP="00196C1D">
            <w:pPr>
              <w:spacing w:line="276" w:lineRule="auto"/>
              <w:ind w:left="159" w:right="151"/>
              <w:jc w:val="center"/>
            </w:pPr>
            <w:r w:rsidRPr="004A0F4C">
              <w:rPr>
                <w:color w:val="000000"/>
              </w:rPr>
              <w:t>семь</w:t>
            </w:r>
          </w:p>
        </w:tc>
      </w:tr>
      <w:tr w:rsidR="000260A9" w:rsidRPr="004A0F4C" w:rsidTr="00196C1D">
        <w:trPr>
          <w:trHeight w:val="64"/>
        </w:trPr>
        <w:tc>
          <w:tcPr>
            <w:tcW w:w="4661" w:type="dxa"/>
            <w:tcBorders>
              <w:top w:val="single" w:sz="4" w:space="0" w:color="auto"/>
              <w:left w:val="single" w:sz="4" w:space="0" w:color="auto"/>
              <w:bottom w:val="nil"/>
              <w:right w:val="nil"/>
            </w:tcBorders>
            <w:shd w:val="clear" w:color="auto" w:fill="FFFFFF"/>
            <w:vAlign w:val="center"/>
          </w:tcPr>
          <w:p w:rsidR="000260A9" w:rsidRPr="004A0F4C" w:rsidRDefault="000260A9" w:rsidP="00196C1D">
            <w:pPr>
              <w:spacing w:line="276" w:lineRule="auto"/>
              <w:ind w:left="142" w:right="266"/>
              <w:jc w:val="center"/>
            </w:pPr>
            <w:r w:rsidRPr="004A0F4C">
              <w:rPr>
                <w:color w:val="000000"/>
              </w:rPr>
              <w:t>70</w:t>
            </w:r>
          </w:p>
        </w:tc>
        <w:tc>
          <w:tcPr>
            <w:tcW w:w="2578" w:type="dxa"/>
            <w:tcBorders>
              <w:top w:val="single" w:sz="4" w:space="0" w:color="auto"/>
              <w:left w:val="single" w:sz="4" w:space="0" w:color="auto"/>
              <w:bottom w:val="nil"/>
              <w:right w:val="nil"/>
            </w:tcBorders>
            <w:shd w:val="clear" w:color="auto" w:fill="FFFFFF"/>
            <w:vAlign w:val="center"/>
          </w:tcPr>
          <w:p w:rsidR="000260A9" w:rsidRPr="004A0F4C" w:rsidRDefault="000260A9" w:rsidP="00196C1D">
            <w:pPr>
              <w:spacing w:line="276" w:lineRule="auto"/>
              <w:ind w:left="159" w:right="151"/>
              <w:jc w:val="center"/>
            </w:pPr>
            <w:r w:rsidRPr="004A0F4C">
              <w:rPr>
                <w:color w:val="000000"/>
              </w:rPr>
              <w:t>6</w:t>
            </w:r>
          </w:p>
        </w:tc>
        <w:tc>
          <w:tcPr>
            <w:tcW w:w="2117" w:type="dxa"/>
            <w:tcBorders>
              <w:top w:val="single" w:sz="4" w:space="0" w:color="auto"/>
              <w:left w:val="single" w:sz="4" w:space="0" w:color="auto"/>
              <w:bottom w:val="nil"/>
              <w:right w:val="single" w:sz="4" w:space="0" w:color="auto"/>
            </w:tcBorders>
            <w:shd w:val="clear" w:color="auto" w:fill="FFFFFF"/>
            <w:vAlign w:val="center"/>
          </w:tcPr>
          <w:p w:rsidR="000260A9" w:rsidRPr="004A0F4C" w:rsidRDefault="000260A9" w:rsidP="00196C1D">
            <w:pPr>
              <w:spacing w:line="276" w:lineRule="auto"/>
              <w:ind w:left="159" w:right="151"/>
              <w:jc w:val="center"/>
            </w:pPr>
            <w:r w:rsidRPr="004A0F4C">
              <w:rPr>
                <w:color w:val="000000"/>
              </w:rPr>
              <w:t>шесть</w:t>
            </w:r>
          </w:p>
        </w:tc>
      </w:tr>
      <w:tr w:rsidR="000260A9" w:rsidRPr="004A0F4C" w:rsidTr="00196C1D">
        <w:trPr>
          <w:trHeight w:val="155"/>
        </w:trPr>
        <w:tc>
          <w:tcPr>
            <w:tcW w:w="4661" w:type="dxa"/>
            <w:tcBorders>
              <w:top w:val="single" w:sz="4" w:space="0" w:color="auto"/>
              <w:left w:val="single" w:sz="4" w:space="0" w:color="auto"/>
              <w:bottom w:val="nil"/>
              <w:right w:val="nil"/>
            </w:tcBorders>
            <w:shd w:val="clear" w:color="auto" w:fill="FFFFFF"/>
            <w:vAlign w:val="center"/>
          </w:tcPr>
          <w:p w:rsidR="000260A9" w:rsidRPr="004A0F4C" w:rsidRDefault="000260A9" w:rsidP="00196C1D">
            <w:pPr>
              <w:spacing w:line="276" w:lineRule="auto"/>
              <w:ind w:left="142" w:right="266"/>
              <w:jc w:val="center"/>
            </w:pPr>
            <w:r w:rsidRPr="004A0F4C">
              <w:rPr>
                <w:color w:val="000000"/>
              </w:rPr>
              <w:t>60</w:t>
            </w:r>
          </w:p>
        </w:tc>
        <w:tc>
          <w:tcPr>
            <w:tcW w:w="2578" w:type="dxa"/>
            <w:tcBorders>
              <w:top w:val="single" w:sz="4" w:space="0" w:color="auto"/>
              <w:left w:val="single" w:sz="4" w:space="0" w:color="auto"/>
              <w:bottom w:val="nil"/>
              <w:right w:val="nil"/>
            </w:tcBorders>
            <w:shd w:val="clear" w:color="auto" w:fill="FFFFFF"/>
            <w:vAlign w:val="center"/>
          </w:tcPr>
          <w:p w:rsidR="000260A9" w:rsidRPr="004A0F4C" w:rsidRDefault="000260A9" w:rsidP="00196C1D">
            <w:pPr>
              <w:spacing w:line="276" w:lineRule="auto"/>
              <w:ind w:left="159" w:right="151"/>
              <w:jc w:val="center"/>
            </w:pPr>
            <w:r w:rsidRPr="004A0F4C">
              <w:rPr>
                <w:color w:val="000000"/>
              </w:rPr>
              <w:t>5</w:t>
            </w:r>
          </w:p>
        </w:tc>
        <w:tc>
          <w:tcPr>
            <w:tcW w:w="2117" w:type="dxa"/>
            <w:tcBorders>
              <w:top w:val="single" w:sz="4" w:space="0" w:color="auto"/>
              <w:left w:val="single" w:sz="4" w:space="0" w:color="auto"/>
              <w:bottom w:val="nil"/>
              <w:right w:val="single" w:sz="4" w:space="0" w:color="auto"/>
            </w:tcBorders>
            <w:shd w:val="clear" w:color="auto" w:fill="FFFFFF"/>
            <w:vAlign w:val="center"/>
          </w:tcPr>
          <w:p w:rsidR="000260A9" w:rsidRPr="004A0F4C" w:rsidRDefault="000260A9" w:rsidP="00196C1D">
            <w:pPr>
              <w:spacing w:line="276" w:lineRule="auto"/>
              <w:ind w:left="159" w:right="151"/>
              <w:jc w:val="center"/>
            </w:pPr>
            <w:r w:rsidRPr="004A0F4C">
              <w:rPr>
                <w:color w:val="000000"/>
              </w:rPr>
              <w:t>пять</w:t>
            </w:r>
          </w:p>
        </w:tc>
      </w:tr>
      <w:tr w:rsidR="000260A9" w:rsidRPr="004A0F4C" w:rsidTr="00196C1D">
        <w:trPr>
          <w:trHeight w:val="260"/>
        </w:trPr>
        <w:tc>
          <w:tcPr>
            <w:tcW w:w="4661" w:type="dxa"/>
            <w:tcBorders>
              <w:top w:val="single" w:sz="4" w:space="0" w:color="auto"/>
              <w:left w:val="single" w:sz="4" w:space="0" w:color="auto"/>
              <w:bottom w:val="nil"/>
              <w:right w:val="nil"/>
            </w:tcBorders>
            <w:shd w:val="clear" w:color="auto" w:fill="FFFFFF"/>
            <w:vAlign w:val="center"/>
          </w:tcPr>
          <w:p w:rsidR="000260A9" w:rsidRPr="004A0F4C" w:rsidRDefault="000260A9" w:rsidP="00196C1D">
            <w:pPr>
              <w:spacing w:line="276" w:lineRule="auto"/>
              <w:ind w:left="142" w:right="266"/>
              <w:jc w:val="center"/>
            </w:pPr>
            <w:r w:rsidRPr="004A0F4C">
              <w:rPr>
                <w:color w:val="000000"/>
              </w:rPr>
              <w:t>50</w:t>
            </w:r>
          </w:p>
        </w:tc>
        <w:tc>
          <w:tcPr>
            <w:tcW w:w="2578" w:type="dxa"/>
            <w:tcBorders>
              <w:top w:val="single" w:sz="4" w:space="0" w:color="auto"/>
              <w:left w:val="single" w:sz="4" w:space="0" w:color="auto"/>
              <w:bottom w:val="nil"/>
              <w:right w:val="nil"/>
            </w:tcBorders>
            <w:shd w:val="clear" w:color="auto" w:fill="FFFFFF"/>
            <w:vAlign w:val="center"/>
          </w:tcPr>
          <w:p w:rsidR="000260A9" w:rsidRPr="004A0F4C" w:rsidRDefault="000260A9" w:rsidP="00196C1D">
            <w:pPr>
              <w:spacing w:line="276" w:lineRule="auto"/>
              <w:ind w:left="159" w:right="151"/>
              <w:jc w:val="center"/>
            </w:pPr>
            <w:r w:rsidRPr="004A0F4C">
              <w:rPr>
                <w:color w:val="000000"/>
              </w:rPr>
              <w:t>4</w:t>
            </w:r>
          </w:p>
        </w:tc>
        <w:tc>
          <w:tcPr>
            <w:tcW w:w="2117" w:type="dxa"/>
            <w:tcBorders>
              <w:top w:val="single" w:sz="4" w:space="0" w:color="auto"/>
              <w:left w:val="single" w:sz="4" w:space="0" w:color="auto"/>
              <w:bottom w:val="nil"/>
              <w:right w:val="single" w:sz="4" w:space="0" w:color="auto"/>
            </w:tcBorders>
            <w:shd w:val="clear" w:color="auto" w:fill="FFFFFF"/>
            <w:vAlign w:val="center"/>
          </w:tcPr>
          <w:p w:rsidR="000260A9" w:rsidRPr="004A0F4C" w:rsidRDefault="000260A9" w:rsidP="00196C1D">
            <w:pPr>
              <w:spacing w:line="276" w:lineRule="auto"/>
              <w:ind w:left="159" w:right="151"/>
              <w:jc w:val="center"/>
            </w:pPr>
            <w:r w:rsidRPr="004A0F4C">
              <w:rPr>
                <w:color w:val="000000"/>
              </w:rPr>
              <w:t>четыре</w:t>
            </w:r>
          </w:p>
        </w:tc>
      </w:tr>
      <w:tr w:rsidR="000260A9" w:rsidRPr="004A0F4C" w:rsidTr="00196C1D">
        <w:trPr>
          <w:trHeight w:val="221"/>
        </w:trPr>
        <w:tc>
          <w:tcPr>
            <w:tcW w:w="4661" w:type="dxa"/>
            <w:tcBorders>
              <w:top w:val="single" w:sz="4" w:space="0" w:color="auto"/>
              <w:left w:val="single" w:sz="4" w:space="0" w:color="auto"/>
              <w:bottom w:val="nil"/>
              <w:right w:val="nil"/>
            </w:tcBorders>
            <w:shd w:val="clear" w:color="auto" w:fill="FFFFFF"/>
            <w:vAlign w:val="center"/>
          </w:tcPr>
          <w:p w:rsidR="000260A9" w:rsidRPr="004A0F4C" w:rsidRDefault="000260A9" w:rsidP="00196C1D">
            <w:pPr>
              <w:spacing w:line="276" w:lineRule="auto"/>
              <w:ind w:left="142" w:right="266"/>
              <w:jc w:val="center"/>
            </w:pPr>
            <w:r w:rsidRPr="004A0F4C">
              <w:rPr>
                <w:color w:val="000000"/>
              </w:rPr>
              <w:t>40</w:t>
            </w:r>
          </w:p>
        </w:tc>
        <w:tc>
          <w:tcPr>
            <w:tcW w:w="2578" w:type="dxa"/>
            <w:tcBorders>
              <w:top w:val="single" w:sz="4" w:space="0" w:color="auto"/>
              <w:left w:val="single" w:sz="4" w:space="0" w:color="auto"/>
              <w:bottom w:val="nil"/>
              <w:right w:val="nil"/>
            </w:tcBorders>
            <w:shd w:val="clear" w:color="auto" w:fill="FFFFFF"/>
            <w:vAlign w:val="center"/>
          </w:tcPr>
          <w:p w:rsidR="000260A9" w:rsidRPr="004A0F4C" w:rsidRDefault="000260A9" w:rsidP="00196C1D">
            <w:pPr>
              <w:spacing w:line="276" w:lineRule="auto"/>
              <w:ind w:left="159" w:right="151"/>
              <w:jc w:val="center"/>
            </w:pPr>
            <w:r w:rsidRPr="004A0F4C">
              <w:rPr>
                <w:color w:val="000000"/>
              </w:rPr>
              <w:t>3</w:t>
            </w:r>
          </w:p>
        </w:tc>
        <w:tc>
          <w:tcPr>
            <w:tcW w:w="2117" w:type="dxa"/>
            <w:tcBorders>
              <w:top w:val="single" w:sz="4" w:space="0" w:color="auto"/>
              <w:left w:val="single" w:sz="4" w:space="0" w:color="auto"/>
              <w:bottom w:val="nil"/>
              <w:right w:val="single" w:sz="4" w:space="0" w:color="auto"/>
            </w:tcBorders>
            <w:shd w:val="clear" w:color="auto" w:fill="FFFFFF"/>
            <w:vAlign w:val="center"/>
          </w:tcPr>
          <w:p w:rsidR="000260A9" w:rsidRPr="004A0F4C" w:rsidRDefault="000260A9" w:rsidP="00196C1D">
            <w:pPr>
              <w:spacing w:line="276" w:lineRule="auto"/>
              <w:ind w:left="159" w:right="151"/>
              <w:jc w:val="center"/>
            </w:pPr>
            <w:r w:rsidRPr="004A0F4C">
              <w:rPr>
                <w:color w:val="000000"/>
              </w:rPr>
              <w:t>три</w:t>
            </w:r>
          </w:p>
        </w:tc>
      </w:tr>
      <w:tr w:rsidR="000260A9" w:rsidRPr="004A0F4C" w:rsidTr="00196C1D">
        <w:trPr>
          <w:trHeight w:val="170"/>
        </w:trPr>
        <w:tc>
          <w:tcPr>
            <w:tcW w:w="4661" w:type="dxa"/>
            <w:tcBorders>
              <w:top w:val="single" w:sz="4" w:space="0" w:color="auto"/>
              <w:left w:val="single" w:sz="4" w:space="0" w:color="auto"/>
              <w:bottom w:val="nil"/>
              <w:right w:val="nil"/>
            </w:tcBorders>
            <w:shd w:val="clear" w:color="auto" w:fill="FFFFFF"/>
            <w:vAlign w:val="center"/>
          </w:tcPr>
          <w:p w:rsidR="000260A9" w:rsidRPr="004A0F4C" w:rsidRDefault="000260A9" w:rsidP="00196C1D">
            <w:pPr>
              <w:spacing w:line="276" w:lineRule="auto"/>
              <w:ind w:left="142" w:right="266"/>
              <w:jc w:val="center"/>
            </w:pPr>
            <w:r w:rsidRPr="004A0F4C">
              <w:rPr>
                <w:color w:val="000000"/>
              </w:rPr>
              <w:t>30</w:t>
            </w:r>
          </w:p>
        </w:tc>
        <w:tc>
          <w:tcPr>
            <w:tcW w:w="2578" w:type="dxa"/>
            <w:tcBorders>
              <w:top w:val="single" w:sz="4" w:space="0" w:color="auto"/>
              <w:left w:val="single" w:sz="4" w:space="0" w:color="auto"/>
              <w:bottom w:val="nil"/>
              <w:right w:val="nil"/>
            </w:tcBorders>
            <w:shd w:val="clear" w:color="auto" w:fill="FFFFFF"/>
            <w:vAlign w:val="center"/>
          </w:tcPr>
          <w:p w:rsidR="000260A9" w:rsidRPr="004A0F4C" w:rsidRDefault="000260A9" w:rsidP="00196C1D">
            <w:pPr>
              <w:spacing w:line="276" w:lineRule="auto"/>
              <w:ind w:left="159" w:right="151"/>
              <w:jc w:val="center"/>
            </w:pPr>
            <w:r w:rsidRPr="004A0F4C">
              <w:rPr>
                <w:color w:val="000000"/>
              </w:rPr>
              <w:t>2</w:t>
            </w:r>
          </w:p>
        </w:tc>
        <w:tc>
          <w:tcPr>
            <w:tcW w:w="2117" w:type="dxa"/>
            <w:tcBorders>
              <w:top w:val="single" w:sz="4" w:space="0" w:color="auto"/>
              <w:left w:val="single" w:sz="4" w:space="0" w:color="auto"/>
              <w:bottom w:val="nil"/>
              <w:right w:val="single" w:sz="4" w:space="0" w:color="auto"/>
            </w:tcBorders>
            <w:shd w:val="clear" w:color="auto" w:fill="FFFFFF"/>
            <w:vAlign w:val="center"/>
          </w:tcPr>
          <w:p w:rsidR="000260A9" w:rsidRPr="004A0F4C" w:rsidRDefault="000260A9" w:rsidP="00196C1D">
            <w:pPr>
              <w:spacing w:line="276" w:lineRule="auto"/>
              <w:ind w:left="159" w:right="151"/>
              <w:jc w:val="center"/>
            </w:pPr>
            <w:r w:rsidRPr="004A0F4C">
              <w:rPr>
                <w:color w:val="000000"/>
              </w:rPr>
              <w:t>два</w:t>
            </w:r>
          </w:p>
        </w:tc>
      </w:tr>
      <w:tr w:rsidR="000260A9" w:rsidRPr="004A0F4C" w:rsidTr="00196C1D">
        <w:trPr>
          <w:trHeight w:val="131"/>
        </w:trPr>
        <w:tc>
          <w:tcPr>
            <w:tcW w:w="4661" w:type="dxa"/>
            <w:tcBorders>
              <w:top w:val="single" w:sz="4" w:space="0" w:color="auto"/>
              <w:left w:val="single" w:sz="4" w:space="0" w:color="auto"/>
              <w:bottom w:val="single" w:sz="4" w:space="0" w:color="auto"/>
              <w:right w:val="nil"/>
            </w:tcBorders>
            <w:shd w:val="clear" w:color="auto" w:fill="FFFFFF"/>
            <w:vAlign w:val="center"/>
          </w:tcPr>
          <w:p w:rsidR="000260A9" w:rsidRPr="004A0F4C" w:rsidRDefault="000260A9" w:rsidP="00196C1D">
            <w:pPr>
              <w:spacing w:line="276" w:lineRule="auto"/>
              <w:ind w:left="142" w:right="266"/>
              <w:jc w:val="center"/>
            </w:pPr>
            <w:r w:rsidRPr="004A0F4C">
              <w:rPr>
                <w:color w:val="000000"/>
                <w:lang w:val="en-US"/>
              </w:rPr>
              <w:t>&lt;</w:t>
            </w:r>
            <w:r w:rsidRPr="004A0F4C">
              <w:rPr>
                <w:color w:val="000000"/>
              </w:rPr>
              <w:t xml:space="preserve"> 30</w:t>
            </w:r>
          </w:p>
        </w:tc>
        <w:tc>
          <w:tcPr>
            <w:tcW w:w="2578" w:type="dxa"/>
            <w:tcBorders>
              <w:top w:val="single" w:sz="4" w:space="0" w:color="auto"/>
              <w:left w:val="single" w:sz="4" w:space="0" w:color="auto"/>
              <w:bottom w:val="single" w:sz="4" w:space="0" w:color="auto"/>
              <w:right w:val="nil"/>
            </w:tcBorders>
            <w:shd w:val="clear" w:color="auto" w:fill="FFFFFF"/>
            <w:vAlign w:val="center"/>
          </w:tcPr>
          <w:p w:rsidR="000260A9" w:rsidRPr="004A0F4C" w:rsidRDefault="000260A9" w:rsidP="00196C1D">
            <w:pPr>
              <w:spacing w:line="276" w:lineRule="auto"/>
              <w:ind w:left="159" w:right="151"/>
              <w:jc w:val="center"/>
            </w:pPr>
            <w:r w:rsidRPr="004A0F4C">
              <w:rPr>
                <w:color w:val="000000"/>
              </w:rPr>
              <w:t>1</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0260A9" w:rsidRPr="004A0F4C" w:rsidRDefault="000260A9" w:rsidP="00196C1D">
            <w:pPr>
              <w:spacing w:line="276" w:lineRule="auto"/>
              <w:ind w:left="159" w:right="151"/>
              <w:jc w:val="center"/>
            </w:pPr>
            <w:r w:rsidRPr="004A0F4C">
              <w:rPr>
                <w:color w:val="000000"/>
              </w:rPr>
              <w:t>один</w:t>
            </w:r>
          </w:p>
        </w:tc>
      </w:tr>
    </w:tbl>
    <w:p w:rsidR="001D1BD0" w:rsidRDefault="001D1BD0" w:rsidP="0085662A">
      <w:pPr>
        <w:spacing w:line="276" w:lineRule="auto"/>
        <w:contextualSpacing/>
        <w:rPr>
          <w:color w:val="000000"/>
          <w:sz w:val="28"/>
          <w:szCs w:val="28"/>
        </w:rPr>
      </w:pPr>
    </w:p>
    <w:p w:rsidR="00700EAE" w:rsidRPr="007D7680" w:rsidRDefault="007D7680" w:rsidP="007D7680">
      <w:pPr>
        <w:rPr>
          <w:b/>
          <w:sz w:val="28"/>
        </w:rPr>
      </w:pPr>
      <w:bookmarkStart w:id="8" w:name="_Toc485679304"/>
      <w:r w:rsidRPr="007D7680">
        <w:rPr>
          <w:b/>
          <w:sz w:val="28"/>
        </w:rPr>
        <w:t>6. Итоговый контроль</w:t>
      </w:r>
      <w:bookmarkEnd w:id="8"/>
      <w:r>
        <w:rPr>
          <w:b/>
          <w:sz w:val="28"/>
        </w:rPr>
        <w:t>.</w:t>
      </w:r>
    </w:p>
    <w:p w:rsidR="000260A9" w:rsidRPr="001572A6" w:rsidRDefault="00700EAE" w:rsidP="00700EAE">
      <w:pPr>
        <w:spacing w:line="276" w:lineRule="auto"/>
        <w:ind w:firstLine="567"/>
        <w:contextualSpacing/>
        <w:jc w:val="both"/>
        <w:rPr>
          <w:color w:val="000000"/>
          <w:sz w:val="28"/>
          <w:szCs w:val="28"/>
        </w:rPr>
      </w:pPr>
      <w:r w:rsidRPr="001572A6">
        <w:rPr>
          <w:color w:val="000000"/>
          <w:sz w:val="28"/>
          <w:szCs w:val="28"/>
        </w:rPr>
        <w:t xml:space="preserve">Итоговый контроль проводится в форме общего экзамена по </w:t>
      </w:r>
      <w:r w:rsidR="007D7680" w:rsidRPr="00FD4C0D">
        <w:rPr>
          <w:sz w:val="28"/>
          <w:szCs w:val="28"/>
        </w:rPr>
        <w:t>ОД.01.04</w:t>
      </w:r>
      <w:r w:rsidR="007D7680" w:rsidRPr="00FD4C0D">
        <w:rPr>
          <w:b/>
          <w:sz w:val="28"/>
          <w:szCs w:val="28"/>
        </w:rPr>
        <w:t xml:space="preserve"> </w:t>
      </w:r>
      <w:r w:rsidR="007D7680" w:rsidRPr="00FD4C0D">
        <w:rPr>
          <w:sz w:val="28"/>
          <w:szCs w:val="28"/>
        </w:rPr>
        <w:t>Естествознание</w:t>
      </w:r>
      <w:r w:rsidR="007D7680" w:rsidRPr="001572A6">
        <w:rPr>
          <w:color w:val="000000"/>
          <w:sz w:val="28"/>
          <w:szCs w:val="28"/>
        </w:rPr>
        <w:t xml:space="preserve"> </w:t>
      </w:r>
      <w:r w:rsidRPr="001572A6">
        <w:rPr>
          <w:color w:val="000000"/>
          <w:sz w:val="28"/>
          <w:szCs w:val="28"/>
        </w:rPr>
        <w:t>в форме тестирования, включающего в себя вопросы и задания по разделам «Химия», «Биология», «Физика».</w:t>
      </w:r>
    </w:p>
    <w:p w:rsidR="000260A9" w:rsidRPr="001572A6" w:rsidRDefault="000260A9" w:rsidP="000861AF">
      <w:pPr>
        <w:spacing w:line="276" w:lineRule="auto"/>
        <w:contextualSpacing/>
        <w:rPr>
          <w:b/>
          <w:color w:val="000000"/>
          <w:sz w:val="28"/>
          <w:szCs w:val="28"/>
        </w:rPr>
      </w:pPr>
    </w:p>
    <w:p w:rsidR="00700EAE" w:rsidRPr="001572A6" w:rsidRDefault="00945FF8" w:rsidP="003E0A2B">
      <w:pPr>
        <w:spacing w:line="276" w:lineRule="auto"/>
        <w:contextualSpacing/>
        <w:rPr>
          <w:b/>
          <w:color w:val="000000"/>
          <w:sz w:val="28"/>
          <w:szCs w:val="28"/>
        </w:rPr>
      </w:pPr>
      <w:r w:rsidRPr="001572A6">
        <w:rPr>
          <w:b/>
          <w:color w:val="000000"/>
          <w:sz w:val="28"/>
          <w:szCs w:val="28"/>
        </w:rPr>
        <w:t xml:space="preserve">6.1. </w:t>
      </w:r>
      <w:r w:rsidR="00196C1D" w:rsidRPr="001572A6">
        <w:rPr>
          <w:b/>
          <w:color w:val="000000"/>
          <w:sz w:val="28"/>
          <w:szCs w:val="28"/>
        </w:rPr>
        <w:t>Вопросы для подготовки к экзамену по Естествознанию</w:t>
      </w:r>
    </w:p>
    <w:p w:rsidR="00196C1D" w:rsidRPr="001572A6" w:rsidRDefault="00196C1D" w:rsidP="00196C1D">
      <w:pPr>
        <w:spacing w:line="276" w:lineRule="auto"/>
        <w:ind w:firstLine="567"/>
        <w:contextualSpacing/>
        <w:jc w:val="both"/>
        <w:rPr>
          <w:color w:val="000000"/>
          <w:sz w:val="28"/>
          <w:szCs w:val="28"/>
        </w:rPr>
      </w:pPr>
      <w:r w:rsidRPr="001572A6">
        <w:rPr>
          <w:color w:val="000000"/>
          <w:sz w:val="28"/>
          <w:szCs w:val="28"/>
        </w:rPr>
        <w:t>1. Законы динамики Ньютона.</w:t>
      </w:r>
    </w:p>
    <w:p w:rsidR="00196C1D" w:rsidRPr="001572A6" w:rsidRDefault="00196C1D" w:rsidP="00196C1D">
      <w:pPr>
        <w:spacing w:line="276" w:lineRule="auto"/>
        <w:ind w:firstLine="567"/>
        <w:contextualSpacing/>
        <w:jc w:val="both"/>
        <w:rPr>
          <w:color w:val="000000"/>
          <w:sz w:val="28"/>
          <w:szCs w:val="28"/>
        </w:rPr>
      </w:pPr>
      <w:r w:rsidRPr="001572A6">
        <w:rPr>
          <w:color w:val="000000"/>
          <w:sz w:val="28"/>
          <w:szCs w:val="28"/>
        </w:rPr>
        <w:t>2.Силы в природе. Закон всемирного тяготения. Невесомость.</w:t>
      </w:r>
    </w:p>
    <w:p w:rsidR="00196C1D" w:rsidRPr="001572A6" w:rsidRDefault="00196C1D" w:rsidP="00196C1D">
      <w:pPr>
        <w:spacing w:line="276" w:lineRule="auto"/>
        <w:ind w:firstLine="567"/>
        <w:contextualSpacing/>
        <w:jc w:val="both"/>
        <w:rPr>
          <w:color w:val="000000"/>
          <w:sz w:val="28"/>
          <w:szCs w:val="28"/>
        </w:rPr>
      </w:pPr>
      <w:r w:rsidRPr="001572A6">
        <w:rPr>
          <w:color w:val="000000"/>
          <w:sz w:val="28"/>
          <w:szCs w:val="28"/>
        </w:rPr>
        <w:t>3.Импульс. Реактивное движение.</w:t>
      </w:r>
    </w:p>
    <w:p w:rsidR="00196C1D" w:rsidRPr="001572A6" w:rsidRDefault="00196C1D" w:rsidP="00196C1D">
      <w:pPr>
        <w:spacing w:line="276" w:lineRule="auto"/>
        <w:ind w:firstLine="567"/>
        <w:contextualSpacing/>
        <w:jc w:val="both"/>
        <w:rPr>
          <w:color w:val="000000"/>
          <w:sz w:val="28"/>
          <w:szCs w:val="28"/>
        </w:rPr>
      </w:pPr>
      <w:r w:rsidRPr="001572A6">
        <w:rPr>
          <w:color w:val="000000"/>
          <w:sz w:val="28"/>
          <w:szCs w:val="28"/>
        </w:rPr>
        <w:t>4.Потенциальная и кинетическая энергия. Работа и мощность.</w:t>
      </w:r>
    </w:p>
    <w:p w:rsidR="00196C1D" w:rsidRPr="001572A6" w:rsidRDefault="00196C1D" w:rsidP="00196C1D">
      <w:pPr>
        <w:spacing w:line="276" w:lineRule="auto"/>
        <w:ind w:firstLine="567"/>
        <w:contextualSpacing/>
        <w:jc w:val="both"/>
        <w:rPr>
          <w:color w:val="000000"/>
          <w:sz w:val="28"/>
          <w:szCs w:val="28"/>
        </w:rPr>
      </w:pPr>
      <w:r w:rsidRPr="001572A6">
        <w:rPr>
          <w:color w:val="000000"/>
          <w:sz w:val="28"/>
          <w:szCs w:val="28"/>
        </w:rPr>
        <w:t>5.Атомно-молекулярное строение вещества. Тепловое движение. Температура. Объяснение агрегатных состояний вещества</w:t>
      </w:r>
    </w:p>
    <w:p w:rsidR="00196C1D" w:rsidRPr="001572A6" w:rsidRDefault="00196C1D" w:rsidP="00196C1D">
      <w:pPr>
        <w:spacing w:line="276" w:lineRule="auto"/>
        <w:ind w:firstLine="567"/>
        <w:contextualSpacing/>
        <w:jc w:val="both"/>
        <w:rPr>
          <w:color w:val="000000"/>
          <w:sz w:val="28"/>
          <w:szCs w:val="28"/>
        </w:rPr>
      </w:pPr>
      <w:r w:rsidRPr="001572A6">
        <w:rPr>
          <w:color w:val="000000"/>
          <w:sz w:val="28"/>
          <w:szCs w:val="28"/>
        </w:rPr>
        <w:t>6.Количество теплоты. Первый закон термодинамики. Применение первого закона термодинамики к различным процессам.</w:t>
      </w:r>
    </w:p>
    <w:p w:rsidR="00196C1D" w:rsidRPr="001572A6" w:rsidRDefault="00196C1D" w:rsidP="00196C1D">
      <w:pPr>
        <w:spacing w:line="276" w:lineRule="auto"/>
        <w:ind w:firstLine="567"/>
        <w:contextualSpacing/>
        <w:jc w:val="both"/>
        <w:rPr>
          <w:color w:val="000000"/>
          <w:sz w:val="28"/>
          <w:szCs w:val="28"/>
        </w:rPr>
      </w:pPr>
      <w:r w:rsidRPr="001572A6">
        <w:rPr>
          <w:color w:val="000000"/>
          <w:sz w:val="28"/>
          <w:szCs w:val="28"/>
        </w:rPr>
        <w:t>7.Закон Кулона. Электрическое поле. Проводники и изоляторы в электрическом поле.</w:t>
      </w:r>
    </w:p>
    <w:p w:rsidR="00196C1D" w:rsidRPr="001572A6" w:rsidRDefault="00196C1D" w:rsidP="00370008">
      <w:pPr>
        <w:spacing w:line="276" w:lineRule="auto"/>
        <w:ind w:firstLine="567"/>
        <w:contextualSpacing/>
        <w:jc w:val="both"/>
        <w:rPr>
          <w:color w:val="000000"/>
          <w:sz w:val="28"/>
          <w:szCs w:val="28"/>
        </w:rPr>
      </w:pPr>
      <w:r w:rsidRPr="001572A6">
        <w:rPr>
          <w:color w:val="000000"/>
          <w:sz w:val="28"/>
          <w:szCs w:val="28"/>
        </w:rPr>
        <w:t>8.Постоянный электрический ток. Закон Ома для участка цепи. Закон Джоуля-Ленца.</w:t>
      </w:r>
    </w:p>
    <w:p w:rsidR="00196C1D" w:rsidRPr="001572A6" w:rsidRDefault="00196C1D" w:rsidP="00370008">
      <w:pPr>
        <w:spacing w:line="276" w:lineRule="auto"/>
        <w:ind w:firstLine="567"/>
        <w:contextualSpacing/>
        <w:jc w:val="both"/>
        <w:rPr>
          <w:color w:val="000000"/>
          <w:sz w:val="28"/>
          <w:szCs w:val="28"/>
        </w:rPr>
      </w:pPr>
      <w:r w:rsidRPr="001572A6">
        <w:rPr>
          <w:color w:val="000000"/>
          <w:sz w:val="28"/>
          <w:szCs w:val="28"/>
        </w:rPr>
        <w:t>9. Фотоэффект и корпускулярные свойства света. Использование фотоэффекта в технике.</w:t>
      </w:r>
    </w:p>
    <w:p w:rsidR="00196C1D" w:rsidRPr="001572A6" w:rsidRDefault="00196C1D" w:rsidP="00370008">
      <w:pPr>
        <w:spacing w:line="276" w:lineRule="auto"/>
        <w:ind w:firstLine="567"/>
        <w:contextualSpacing/>
        <w:jc w:val="both"/>
        <w:rPr>
          <w:color w:val="000000"/>
          <w:sz w:val="28"/>
          <w:szCs w:val="28"/>
        </w:rPr>
      </w:pPr>
      <w:r w:rsidRPr="001572A6">
        <w:rPr>
          <w:color w:val="000000"/>
          <w:sz w:val="28"/>
          <w:szCs w:val="28"/>
        </w:rPr>
        <w:t>10.Строение атома. Поглощение и испускание света атомом. Квантование энергии. Принцип действия и использование лазера.</w:t>
      </w:r>
    </w:p>
    <w:p w:rsidR="00196C1D" w:rsidRPr="001572A6" w:rsidRDefault="00196C1D" w:rsidP="00370008">
      <w:pPr>
        <w:spacing w:line="276" w:lineRule="auto"/>
        <w:ind w:firstLine="567"/>
        <w:contextualSpacing/>
        <w:jc w:val="both"/>
        <w:rPr>
          <w:color w:val="000000"/>
          <w:sz w:val="28"/>
          <w:szCs w:val="28"/>
        </w:rPr>
      </w:pPr>
      <w:r w:rsidRPr="001572A6">
        <w:rPr>
          <w:color w:val="000000"/>
          <w:sz w:val="28"/>
          <w:szCs w:val="28"/>
        </w:rPr>
        <w:t>11.Строение атомного ядра. Энергия расщепления атомного ядра. Ядерная энергетика и экологические проблемы, связанные с ее использованием.</w:t>
      </w:r>
    </w:p>
    <w:p w:rsidR="00196C1D" w:rsidRPr="001572A6" w:rsidRDefault="00196C1D" w:rsidP="00370008">
      <w:pPr>
        <w:spacing w:line="276" w:lineRule="auto"/>
        <w:ind w:firstLine="567"/>
        <w:contextualSpacing/>
        <w:jc w:val="both"/>
        <w:rPr>
          <w:color w:val="000000"/>
          <w:sz w:val="28"/>
          <w:szCs w:val="28"/>
        </w:rPr>
      </w:pPr>
      <w:r w:rsidRPr="001572A6">
        <w:rPr>
          <w:color w:val="000000"/>
          <w:sz w:val="28"/>
          <w:szCs w:val="28"/>
        </w:rPr>
        <w:lastRenderedPageBreak/>
        <w:t>12.Химические элементы в организме человека. Органические и неорганические вещества.</w:t>
      </w:r>
    </w:p>
    <w:p w:rsidR="00196C1D" w:rsidRPr="001572A6" w:rsidRDefault="00196C1D" w:rsidP="00370008">
      <w:pPr>
        <w:spacing w:line="276" w:lineRule="auto"/>
        <w:ind w:firstLine="567"/>
        <w:contextualSpacing/>
        <w:jc w:val="both"/>
        <w:rPr>
          <w:color w:val="000000"/>
          <w:sz w:val="28"/>
          <w:szCs w:val="28"/>
        </w:rPr>
      </w:pPr>
      <w:r w:rsidRPr="001572A6">
        <w:rPr>
          <w:color w:val="000000"/>
          <w:sz w:val="28"/>
          <w:szCs w:val="28"/>
        </w:rPr>
        <w:t>13.Основные жизненно необходимые соединения: углеводы, жиры, белки, витамины. Строение белковых молекул.</w:t>
      </w:r>
    </w:p>
    <w:p w:rsidR="000260A9" w:rsidRPr="001572A6" w:rsidRDefault="00196C1D" w:rsidP="00370008">
      <w:pPr>
        <w:spacing w:line="276" w:lineRule="auto"/>
        <w:ind w:firstLine="567"/>
        <w:contextualSpacing/>
        <w:jc w:val="both"/>
        <w:rPr>
          <w:color w:val="000000"/>
          <w:sz w:val="28"/>
          <w:szCs w:val="28"/>
        </w:rPr>
      </w:pPr>
      <w:r w:rsidRPr="001572A6">
        <w:rPr>
          <w:color w:val="000000"/>
          <w:sz w:val="28"/>
          <w:szCs w:val="28"/>
        </w:rPr>
        <w:t>14.Углеводы – главный источник энергии организма.</w:t>
      </w:r>
    </w:p>
    <w:p w:rsidR="00196C1D" w:rsidRPr="001572A6" w:rsidRDefault="00196C1D" w:rsidP="00370008">
      <w:pPr>
        <w:spacing w:line="276" w:lineRule="auto"/>
        <w:ind w:firstLine="567"/>
        <w:contextualSpacing/>
        <w:jc w:val="both"/>
        <w:rPr>
          <w:color w:val="000000"/>
          <w:sz w:val="28"/>
          <w:szCs w:val="28"/>
        </w:rPr>
      </w:pPr>
      <w:r w:rsidRPr="001572A6">
        <w:rPr>
          <w:color w:val="000000"/>
          <w:sz w:val="28"/>
          <w:szCs w:val="28"/>
        </w:rPr>
        <w:t>15.Минеральные вещества в продуктах питания, пищевые добавки. Сбалансированное питание.</w:t>
      </w:r>
    </w:p>
    <w:p w:rsidR="00196C1D" w:rsidRPr="001572A6" w:rsidRDefault="00196C1D" w:rsidP="00370008">
      <w:pPr>
        <w:spacing w:line="276" w:lineRule="auto"/>
        <w:ind w:firstLine="567"/>
        <w:contextualSpacing/>
        <w:jc w:val="both"/>
        <w:rPr>
          <w:color w:val="000000"/>
          <w:sz w:val="28"/>
          <w:szCs w:val="28"/>
        </w:rPr>
      </w:pPr>
      <w:r w:rsidRPr="001572A6">
        <w:rPr>
          <w:color w:val="000000"/>
          <w:sz w:val="28"/>
          <w:szCs w:val="28"/>
        </w:rPr>
        <w:t>16.Понятие «жизнь». Основные признаки живого: питание, дыхание, выделение, раздражимость, подвижность, размножение, рост и развитие.</w:t>
      </w:r>
    </w:p>
    <w:p w:rsidR="00196C1D" w:rsidRPr="001572A6" w:rsidRDefault="00196C1D" w:rsidP="00370008">
      <w:pPr>
        <w:spacing w:line="276" w:lineRule="auto"/>
        <w:ind w:firstLine="567"/>
        <w:contextualSpacing/>
        <w:jc w:val="both"/>
        <w:rPr>
          <w:color w:val="000000"/>
          <w:sz w:val="28"/>
          <w:szCs w:val="28"/>
        </w:rPr>
      </w:pPr>
      <w:r w:rsidRPr="001572A6">
        <w:rPr>
          <w:color w:val="000000"/>
          <w:sz w:val="28"/>
          <w:szCs w:val="28"/>
        </w:rPr>
        <w:t>17.Понятие «организм». Разнообразие живых организмов, принципы их классификации.</w:t>
      </w:r>
    </w:p>
    <w:p w:rsidR="00196C1D" w:rsidRPr="001572A6" w:rsidRDefault="00196C1D" w:rsidP="00370008">
      <w:pPr>
        <w:spacing w:line="276" w:lineRule="auto"/>
        <w:ind w:firstLine="567"/>
        <w:contextualSpacing/>
        <w:jc w:val="both"/>
        <w:rPr>
          <w:color w:val="000000"/>
          <w:sz w:val="28"/>
          <w:szCs w:val="28"/>
        </w:rPr>
      </w:pPr>
      <w:r w:rsidRPr="001572A6">
        <w:rPr>
          <w:color w:val="000000"/>
          <w:sz w:val="28"/>
          <w:szCs w:val="28"/>
        </w:rPr>
        <w:t>18.Клетка – единица строения и жизнедеятельности организма. Обмен веществ и превращение энергии в клетке. Молекула ДНК - носитель наследственной информации.</w:t>
      </w:r>
    </w:p>
    <w:p w:rsidR="00196C1D" w:rsidRPr="001572A6" w:rsidRDefault="00196C1D" w:rsidP="00196C1D">
      <w:pPr>
        <w:spacing w:line="276" w:lineRule="auto"/>
        <w:ind w:firstLine="567"/>
        <w:contextualSpacing/>
        <w:jc w:val="both"/>
        <w:rPr>
          <w:color w:val="000000"/>
          <w:sz w:val="28"/>
          <w:szCs w:val="28"/>
        </w:rPr>
      </w:pPr>
      <w:r w:rsidRPr="001572A6">
        <w:rPr>
          <w:color w:val="000000"/>
          <w:sz w:val="28"/>
          <w:szCs w:val="28"/>
        </w:rPr>
        <w:t>19.Уровни организации живой природы: клеточный, организменный, над организменный. Эволюция живого. Движущие силы эволюции: наследственность, изменчивость, естественный отбор.</w:t>
      </w:r>
    </w:p>
    <w:p w:rsidR="00196C1D" w:rsidRPr="001572A6" w:rsidRDefault="00196C1D" w:rsidP="00196C1D">
      <w:pPr>
        <w:spacing w:line="276" w:lineRule="auto"/>
        <w:ind w:firstLine="567"/>
        <w:contextualSpacing/>
        <w:rPr>
          <w:color w:val="000000"/>
          <w:sz w:val="28"/>
          <w:szCs w:val="28"/>
        </w:rPr>
      </w:pPr>
      <w:r w:rsidRPr="001572A6">
        <w:rPr>
          <w:color w:val="000000"/>
          <w:sz w:val="28"/>
          <w:szCs w:val="28"/>
        </w:rPr>
        <w:t>20.Объемная (или компьютерная) модель ДНК. Растения и животные, иллюстрирующие изменчивость, наследственность, приспособленность.</w:t>
      </w:r>
    </w:p>
    <w:p w:rsidR="00196C1D" w:rsidRPr="001572A6" w:rsidRDefault="00196C1D" w:rsidP="00196C1D">
      <w:pPr>
        <w:spacing w:line="276" w:lineRule="auto"/>
        <w:ind w:firstLine="567"/>
        <w:contextualSpacing/>
        <w:jc w:val="both"/>
        <w:rPr>
          <w:sz w:val="28"/>
          <w:szCs w:val="28"/>
        </w:rPr>
      </w:pPr>
      <w:r w:rsidRPr="001572A6">
        <w:rPr>
          <w:color w:val="000000"/>
          <w:sz w:val="28"/>
          <w:szCs w:val="28"/>
        </w:rPr>
        <w:t xml:space="preserve">21. </w:t>
      </w:r>
      <w:r w:rsidRPr="001572A6">
        <w:rPr>
          <w:sz w:val="28"/>
          <w:szCs w:val="28"/>
        </w:rPr>
        <w:t>Основные понятия химии: атом, молекула, количество вещества, моль, относительные атомная и молекулярная массы, молярная масса, атомная единица массы.</w:t>
      </w:r>
    </w:p>
    <w:p w:rsidR="00196C1D" w:rsidRPr="001572A6" w:rsidRDefault="00196C1D" w:rsidP="00196C1D">
      <w:pPr>
        <w:spacing w:line="276" w:lineRule="auto"/>
        <w:ind w:firstLine="567"/>
        <w:contextualSpacing/>
        <w:jc w:val="both"/>
        <w:rPr>
          <w:sz w:val="28"/>
          <w:szCs w:val="28"/>
        </w:rPr>
      </w:pPr>
      <w:r w:rsidRPr="001572A6">
        <w:rPr>
          <w:sz w:val="28"/>
          <w:szCs w:val="28"/>
        </w:rPr>
        <w:t>22. Основные законы химии: закон Авогадро, закон сохранения массы вещества, закон постоянства состава.</w:t>
      </w:r>
    </w:p>
    <w:p w:rsidR="00196C1D" w:rsidRPr="001572A6" w:rsidRDefault="00196C1D" w:rsidP="00196C1D">
      <w:pPr>
        <w:spacing w:line="276" w:lineRule="auto"/>
        <w:ind w:firstLine="567"/>
        <w:contextualSpacing/>
        <w:jc w:val="both"/>
        <w:rPr>
          <w:sz w:val="28"/>
          <w:szCs w:val="28"/>
        </w:rPr>
      </w:pPr>
      <w:r w:rsidRPr="001572A6">
        <w:rPr>
          <w:sz w:val="28"/>
          <w:szCs w:val="28"/>
        </w:rPr>
        <w:t>23. Периодический закон и периодическая система химических элементов Д.И. Менделеева. Изменение свойств химических элементов в периодах и группах.</w:t>
      </w:r>
    </w:p>
    <w:p w:rsidR="00196C1D" w:rsidRPr="001572A6" w:rsidRDefault="00196C1D" w:rsidP="00196C1D">
      <w:pPr>
        <w:spacing w:line="276" w:lineRule="auto"/>
        <w:ind w:firstLine="567"/>
        <w:contextualSpacing/>
        <w:jc w:val="both"/>
        <w:rPr>
          <w:sz w:val="28"/>
          <w:szCs w:val="28"/>
        </w:rPr>
      </w:pPr>
      <w:r w:rsidRPr="001572A6">
        <w:rPr>
          <w:sz w:val="28"/>
          <w:szCs w:val="28"/>
        </w:rPr>
        <w:t>24. Химическая связь. Виды химической связи. Образование катионов и анионов.</w:t>
      </w:r>
    </w:p>
    <w:p w:rsidR="00196C1D" w:rsidRPr="001572A6" w:rsidRDefault="00196C1D" w:rsidP="00196C1D">
      <w:pPr>
        <w:spacing w:line="276" w:lineRule="auto"/>
        <w:ind w:firstLine="567"/>
        <w:contextualSpacing/>
        <w:jc w:val="both"/>
        <w:rPr>
          <w:sz w:val="28"/>
          <w:szCs w:val="28"/>
        </w:rPr>
      </w:pPr>
      <w:r w:rsidRPr="001572A6">
        <w:rPr>
          <w:sz w:val="28"/>
          <w:szCs w:val="28"/>
        </w:rPr>
        <w:t xml:space="preserve">25. </w:t>
      </w:r>
      <w:r w:rsidR="00945FF8" w:rsidRPr="001572A6">
        <w:rPr>
          <w:sz w:val="28"/>
          <w:szCs w:val="28"/>
        </w:rPr>
        <w:t>Химические реакции. Типы химических реакций. Факторы, влияющие на скорость химических реакций.</w:t>
      </w:r>
    </w:p>
    <w:p w:rsidR="00945FF8" w:rsidRPr="001572A6" w:rsidRDefault="00945FF8" w:rsidP="00196C1D">
      <w:pPr>
        <w:spacing w:line="276" w:lineRule="auto"/>
        <w:ind w:firstLine="567"/>
        <w:contextualSpacing/>
        <w:jc w:val="both"/>
        <w:rPr>
          <w:sz w:val="28"/>
          <w:szCs w:val="28"/>
        </w:rPr>
      </w:pPr>
      <w:r w:rsidRPr="001572A6">
        <w:rPr>
          <w:sz w:val="28"/>
          <w:szCs w:val="28"/>
        </w:rPr>
        <w:t>26. Электролитическая диссоциация солей, кислот и оснований в водном растворе.</w:t>
      </w:r>
    </w:p>
    <w:p w:rsidR="00945FF8" w:rsidRPr="001572A6" w:rsidRDefault="00945FF8" w:rsidP="00196C1D">
      <w:pPr>
        <w:spacing w:line="276" w:lineRule="auto"/>
        <w:ind w:firstLine="567"/>
        <w:contextualSpacing/>
        <w:jc w:val="both"/>
        <w:rPr>
          <w:sz w:val="28"/>
          <w:szCs w:val="28"/>
        </w:rPr>
      </w:pPr>
      <w:r w:rsidRPr="001572A6">
        <w:rPr>
          <w:sz w:val="28"/>
          <w:szCs w:val="28"/>
        </w:rPr>
        <w:t>27. Металлы и неметаллы. Общие способы получения. Основные физические и химические свойства.</w:t>
      </w:r>
    </w:p>
    <w:p w:rsidR="00945FF8" w:rsidRPr="001572A6" w:rsidRDefault="00945FF8" w:rsidP="00196C1D">
      <w:pPr>
        <w:spacing w:line="276" w:lineRule="auto"/>
        <w:ind w:firstLine="567"/>
        <w:contextualSpacing/>
        <w:jc w:val="both"/>
        <w:rPr>
          <w:sz w:val="28"/>
          <w:szCs w:val="28"/>
        </w:rPr>
      </w:pPr>
      <w:r w:rsidRPr="001572A6">
        <w:rPr>
          <w:sz w:val="28"/>
          <w:szCs w:val="28"/>
        </w:rPr>
        <w:t>28. Теория строения органических соединений А.М. Бутлерова. Изомерия. Виды изомерии.</w:t>
      </w:r>
    </w:p>
    <w:p w:rsidR="00945FF8" w:rsidRPr="001572A6" w:rsidRDefault="00945FF8" w:rsidP="00196C1D">
      <w:pPr>
        <w:spacing w:line="276" w:lineRule="auto"/>
        <w:ind w:firstLine="567"/>
        <w:contextualSpacing/>
        <w:jc w:val="both"/>
        <w:rPr>
          <w:sz w:val="28"/>
          <w:szCs w:val="28"/>
        </w:rPr>
      </w:pPr>
      <w:r w:rsidRPr="001572A6">
        <w:rPr>
          <w:sz w:val="28"/>
          <w:szCs w:val="28"/>
        </w:rPr>
        <w:t>29.Основные химические свойства алкенов. Отличие химической активности алкинов и алкенов.</w:t>
      </w:r>
    </w:p>
    <w:p w:rsidR="00945FF8" w:rsidRPr="001572A6" w:rsidRDefault="00945FF8" w:rsidP="00196C1D">
      <w:pPr>
        <w:spacing w:line="276" w:lineRule="auto"/>
        <w:ind w:firstLine="567"/>
        <w:contextualSpacing/>
        <w:jc w:val="both"/>
        <w:rPr>
          <w:sz w:val="28"/>
          <w:szCs w:val="28"/>
        </w:rPr>
      </w:pPr>
      <w:r w:rsidRPr="001572A6">
        <w:rPr>
          <w:sz w:val="28"/>
          <w:szCs w:val="28"/>
        </w:rPr>
        <w:lastRenderedPageBreak/>
        <w:t>30. Спирты. Методы получения, химические свойства.</w:t>
      </w:r>
    </w:p>
    <w:p w:rsidR="00945FF8" w:rsidRPr="001572A6" w:rsidRDefault="00945FF8" w:rsidP="00196C1D">
      <w:pPr>
        <w:spacing w:line="276" w:lineRule="auto"/>
        <w:ind w:firstLine="567"/>
        <w:contextualSpacing/>
        <w:jc w:val="both"/>
        <w:rPr>
          <w:sz w:val="28"/>
          <w:szCs w:val="28"/>
        </w:rPr>
      </w:pPr>
      <w:r w:rsidRPr="001572A6">
        <w:rPr>
          <w:sz w:val="28"/>
          <w:szCs w:val="28"/>
        </w:rPr>
        <w:t>31. Карбоновые кислоты. Методы получения, основные химические свойства. Сложные эфиры. Соли высших карбоновых кислот. Понятие о ПАВ.</w:t>
      </w:r>
    </w:p>
    <w:p w:rsidR="00945FF8" w:rsidRPr="001572A6" w:rsidRDefault="00945FF8" w:rsidP="00196C1D">
      <w:pPr>
        <w:spacing w:line="276" w:lineRule="auto"/>
        <w:ind w:firstLine="567"/>
        <w:contextualSpacing/>
        <w:jc w:val="both"/>
        <w:rPr>
          <w:color w:val="000000"/>
          <w:sz w:val="28"/>
          <w:szCs w:val="28"/>
        </w:rPr>
      </w:pPr>
      <w:r w:rsidRPr="001572A6">
        <w:rPr>
          <w:sz w:val="28"/>
          <w:szCs w:val="28"/>
        </w:rPr>
        <w:t>32. Амины. Основные методы получения. Химические свойства.</w:t>
      </w:r>
    </w:p>
    <w:p w:rsidR="00196C1D" w:rsidRPr="001572A6" w:rsidRDefault="00196C1D" w:rsidP="00196C1D">
      <w:pPr>
        <w:spacing w:line="276" w:lineRule="auto"/>
        <w:contextualSpacing/>
        <w:rPr>
          <w:b/>
          <w:color w:val="000000"/>
          <w:sz w:val="28"/>
          <w:szCs w:val="28"/>
        </w:rPr>
      </w:pPr>
    </w:p>
    <w:p w:rsidR="00196C1D" w:rsidRPr="001572A6" w:rsidRDefault="00945FF8" w:rsidP="003E0A2B">
      <w:pPr>
        <w:spacing w:line="276" w:lineRule="auto"/>
        <w:contextualSpacing/>
        <w:jc w:val="both"/>
        <w:rPr>
          <w:b/>
          <w:color w:val="000000"/>
          <w:sz w:val="28"/>
          <w:szCs w:val="28"/>
        </w:rPr>
      </w:pPr>
      <w:r w:rsidRPr="001572A6">
        <w:rPr>
          <w:b/>
          <w:color w:val="000000"/>
          <w:sz w:val="28"/>
          <w:szCs w:val="28"/>
        </w:rPr>
        <w:t>6.2. Примерный перечень заданий для итоговой аттестации</w:t>
      </w:r>
    </w:p>
    <w:p w:rsidR="00945FF8" w:rsidRPr="001572A6" w:rsidRDefault="002C4C3A" w:rsidP="002C4C3A">
      <w:pPr>
        <w:spacing w:line="276" w:lineRule="auto"/>
        <w:ind w:firstLine="567"/>
        <w:contextualSpacing/>
        <w:rPr>
          <w:i/>
          <w:color w:val="000000"/>
          <w:sz w:val="28"/>
          <w:szCs w:val="28"/>
        </w:rPr>
      </w:pPr>
      <w:r w:rsidRPr="001572A6">
        <w:rPr>
          <w:i/>
          <w:color w:val="000000"/>
          <w:sz w:val="28"/>
          <w:szCs w:val="28"/>
        </w:rPr>
        <w:t>Время выполнения 90 минут.</w:t>
      </w:r>
    </w:p>
    <w:p w:rsidR="00945FF8" w:rsidRPr="001572A6" w:rsidRDefault="00945FF8" w:rsidP="00945FF8">
      <w:pPr>
        <w:spacing w:line="276" w:lineRule="auto"/>
        <w:contextualSpacing/>
        <w:jc w:val="center"/>
        <w:rPr>
          <w:b/>
          <w:color w:val="000000"/>
          <w:sz w:val="28"/>
          <w:szCs w:val="28"/>
        </w:rPr>
      </w:pPr>
      <w:r w:rsidRPr="001572A6">
        <w:rPr>
          <w:b/>
          <w:color w:val="000000"/>
          <w:sz w:val="28"/>
          <w:szCs w:val="28"/>
        </w:rPr>
        <w:t>1 вариант</w:t>
      </w:r>
    </w:p>
    <w:p w:rsidR="00945FF8" w:rsidRPr="001572A6" w:rsidRDefault="00945FF8" w:rsidP="00196C1D">
      <w:pPr>
        <w:spacing w:line="276" w:lineRule="auto"/>
        <w:contextualSpacing/>
        <w:rPr>
          <w:b/>
          <w:color w:val="000000"/>
          <w:sz w:val="28"/>
          <w:szCs w:val="28"/>
        </w:rPr>
      </w:pPr>
      <w:r w:rsidRPr="001572A6">
        <w:rPr>
          <w:b/>
          <w:color w:val="000000"/>
          <w:sz w:val="28"/>
          <w:szCs w:val="28"/>
        </w:rPr>
        <w:t>Раздел «Физика»</w:t>
      </w:r>
    </w:p>
    <w:p w:rsidR="00DF72B3" w:rsidRPr="001572A6" w:rsidRDefault="00DF72B3" w:rsidP="00DF72B3">
      <w:pPr>
        <w:spacing w:line="276" w:lineRule="auto"/>
        <w:contextualSpacing/>
        <w:jc w:val="both"/>
        <w:rPr>
          <w:color w:val="000000"/>
          <w:sz w:val="28"/>
          <w:szCs w:val="28"/>
        </w:rPr>
      </w:pPr>
      <w:r w:rsidRPr="001572A6">
        <w:rPr>
          <w:color w:val="000000"/>
          <w:sz w:val="28"/>
          <w:szCs w:val="28"/>
        </w:rPr>
        <w:t>1. Исследуется перемещение слона и мухи. Модель материальной точки может использоваться для описания движения.</w:t>
      </w:r>
    </w:p>
    <w:p w:rsidR="00DF72B3" w:rsidRPr="001572A6" w:rsidRDefault="00DF72B3" w:rsidP="00DF72B3">
      <w:pPr>
        <w:spacing w:line="276" w:lineRule="auto"/>
        <w:contextualSpacing/>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только слона</w:t>
      </w:r>
    </w:p>
    <w:p w:rsidR="00DF72B3" w:rsidRPr="001572A6" w:rsidRDefault="00DF72B3" w:rsidP="00DF72B3">
      <w:pPr>
        <w:spacing w:line="276" w:lineRule="auto"/>
        <w:contextualSpacing/>
        <w:rPr>
          <w:color w:val="000000"/>
          <w:sz w:val="28"/>
          <w:szCs w:val="28"/>
        </w:rPr>
      </w:pPr>
      <w:r w:rsidRPr="001572A6">
        <w:rPr>
          <w:color w:val="000000"/>
          <w:sz w:val="28"/>
          <w:szCs w:val="28"/>
        </w:rPr>
        <w:tab/>
      </w:r>
      <w:r w:rsidRPr="001572A6">
        <w:rPr>
          <w:i/>
          <w:color w:val="000000"/>
          <w:sz w:val="28"/>
          <w:szCs w:val="28"/>
        </w:rPr>
        <w:t>б</w:t>
      </w:r>
      <w:r w:rsidRPr="001572A6">
        <w:rPr>
          <w:color w:val="000000"/>
          <w:sz w:val="28"/>
          <w:szCs w:val="28"/>
        </w:rPr>
        <w:t>) только мухи</w:t>
      </w:r>
    </w:p>
    <w:p w:rsidR="00DF72B3" w:rsidRPr="001572A6" w:rsidRDefault="00DF72B3" w:rsidP="00DF72B3">
      <w:pPr>
        <w:spacing w:line="276" w:lineRule="auto"/>
        <w:contextualSpacing/>
        <w:rPr>
          <w:color w:val="000000"/>
          <w:sz w:val="28"/>
          <w:szCs w:val="28"/>
        </w:rPr>
      </w:pPr>
      <w:r w:rsidRPr="001572A6">
        <w:rPr>
          <w:color w:val="000000"/>
          <w:sz w:val="28"/>
          <w:szCs w:val="28"/>
        </w:rPr>
        <w:tab/>
      </w:r>
      <w:r w:rsidRPr="001572A6">
        <w:rPr>
          <w:i/>
          <w:color w:val="000000"/>
          <w:sz w:val="28"/>
          <w:szCs w:val="28"/>
        </w:rPr>
        <w:t>в</w:t>
      </w:r>
      <w:r w:rsidRPr="001572A6">
        <w:rPr>
          <w:color w:val="000000"/>
          <w:sz w:val="28"/>
          <w:szCs w:val="28"/>
        </w:rPr>
        <w:t xml:space="preserve">) и слона, и мухи в разных исследованиях </w:t>
      </w:r>
    </w:p>
    <w:p w:rsidR="00DF72B3" w:rsidRPr="001572A6" w:rsidRDefault="00DF72B3" w:rsidP="00DF72B3">
      <w:pPr>
        <w:spacing w:line="276" w:lineRule="auto"/>
        <w:contextualSpacing/>
        <w:rPr>
          <w:color w:val="000000"/>
          <w:sz w:val="28"/>
          <w:szCs w:val="28"/>
        </w:rPr>
      </w:pPr>
      <w:r w:rsidRPr="001572A6">
        <w:rPr>
          <w:color w:val="000000"/>
          <w:sz w:val="28"/>
          <w:szCs w:val="28"/>
        </w:rPr>
        <w:tab/>
      </w:r>
      <w:r w:rsidRPr="001572A6">
        <w:rPr>
          <w:i/>
          <w:color w:val="000000"/>
          <w:sz w:val="28"/>
          <w:szCs w:val="28"/>
        </w:rPr>
        <w:t>г</w:t>
      </w:r>
      <w:r w:rsidRPr="001572A6">
        <w:rPr>
          <w:color w:val="000000"/>
          <w:sz w:val="28"/>
          <w:szCs w:val="28"/>
        </w:rPr>
        <w:t>) ни слона, ни мухи, поскольку это живые существа</w:t>
      </w:r>
    </w:p>
    <w:p w:rsidR="00DF72B3" w:rsidRPr="001572A6" w:rsidRDefault="00DF72B3" w:rsidP="00DF72B3">
      <w:pPr>
        <w:spacing w:line="276" w:lineRule="auto"/>
        <w:contextualSpacing/>
        <w:jc w:val="both"/>
        <w:rPr>
          <w:color w:val="000000"/>
          <w:sz w:val="28"/>
          <w:szCs w:val="28"/>
        </w:rPr>
      </w:pPr>
      <w:r w:rsidRPr="001572A6">
        <w:rPr>
          <w:color w:val="000000"/>
          <w:sz w:val="28"/>
          <w:szCs w:val="28"/>
        </w:rPr>
        <w:t>2. Два автомобиля движутся по прямой дороге в одном направлении: один со скоростью 50 км/ч, другой со скоростью 70 км/ч. При этом они</w:t>
      </w:r>
    </w:p>
    <w:p w:rsidR="00DF72B3" w:rsidRPr="001572A6" w:rsidRDefault="00DF72B3" w:rsidP="00DF72B3">
      <w:pPr>
        <w:spacing w:line="276" w:lineRule="auto"/>
        <w:contextualSpacing/>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xml:space="preserve">) сближаются </w:t>
      </w:r>
      <w:r w:rsidRPr="001572A6">
        <w:rPr>
          <w:color w:val="000000"/>
          <w:sz w:val="28"/>
          <w:szCs w:val="28"/>
        </w:rPr>
        <w:tab/>
      </w:r>
    </w:p>
    <w:p w:rsidR="00DF72B3" w:rsidRPr="001572A6" w:rsidRDefault="00DF72B3" w:rsidP="00DF72B3">
      <w:pPr>
        <w:spacing w:line="276" w:lineRule="auto"/>
        <w:contextualSpacing/>
        <w:rPr>
          <w:color w:val="000000"/>
          <w:sz w:val="28"/>
          <w:szCs w:val="28"/>
        </w:rPr>
      </w:pPr>
      <w:r w:rsidRPr="001572A6">
        <w:rPr>
          <w:color w:val="000000"/>
          <w:sz w:val="28"/>
          <w:szCs w:val="28"/>
        </w:rPr>
        <w:tab/>
      </w:r>
      <w:r w:rsidRPr="001572A6">
        <w:rPr>
          <w:i/>
          <w:color w:val="000000"/>
          <w:sz w:val="28"/>
          <w:szCs w:val="28"/>
        </w:rPr>
        <w:t>б</w:t>
      </w:r>
      <w:r w:rsidRPr="001572A6">
        <w:rPr>
          <w:color w:val="000000"/>
          <w:sz w:val="28"/>
          <w:szCs w:val="28"/>
        </w:rPr>
        <w:t>) удаляются</w:t>
      </w:r>
      <w:r w:rsidRPr="001572A6">
        <w:rPr>
          <w:color w:val="000000"/>
          <w:sz w:val="28"/>
          <w:szCs w:val="28"/>
        </w:rPr>
        <w:tab/>
      </w:r>
    </w:p>
    <w:p w:rsidR="00DF72B3" w:rsidRPr="001572A6" w:rsidRDefault="00DF72B3" w:rsidP="00DF72B3">
      <w:pPr>
        <w:spacing w:line="276" w:lineRule="auto"/>
        <w:contextualSpacing/>
        <w:rPr>
          <w:color w:val="000000"/>
          <w:sz w:val="28"/>
          <w:szCs w:val="28"/>
        </w:rPr>
      </w:pPr>
      <w:r w:rsidRPr="001572A6">
        <w:rPr>
          <w:color w:val="000000"/>
          <w:sz w:val="28"/>
          <w:szCs w:val="28"/>
        </w:rPr>
        <w:tab/>
      </w:r>
      <w:r w:rsidRPr="001572A6">
        <w:rPr>
          <w:i/>
          <w:color w:val="000000"/>
          <w:sz w:val="28"/>
          <w:szCs w:val="28"/>
        </w:rPr>
        <w:t>в</w:t>
      </w:r>
      <w:r w:rsidRPr="001572A6">
        <w:rPr>
          <w:color w:val="000000"/>
          <w:sz w:val="28"/>
          <w:szCs w:val="28"/>
        </w:rPr>
        <w:t>) не изменяют расстояние друг от друга</w:t>
      </w:r>
    </w:p>
    <w:p w:rsidR="00DF72B3" w:rsidRPr="001572A6" w:rsidRDefault="00DF72B3" w:rsidP="00DF72B3">
      <w:pPr>
        <w:spacing w:line="276" w:lineRule="auto"/>
        <w:contextualSpacing/>
        <w:rPr>
          <w:color w:val="000000"/>
          <w:sz w:val="28"/>
          <w:szCs w:val="28"/>
        </w:rPr>
      </w:pPr>
      <w:r w:rsidRPr="001572A6">
        <w:rPr>
          <w:color w:val="000000"/>
          <w:sz w:val="28"/>
          <w:szCs w:val="28"/>
        </w:rPr>
        <w:tab/>
      </w:r>
      <w:r w:rsidRPr="001572A6">
        <w:rPr>
          <w:i/>
          <w:color w:val="000000"/>
          <w:sz w:val="28"/>
          <w:szCs w:val="28"/>
        </w:rPr>
        <w:t>г</w:t>
      </w:r>
      <w:r w:rsidRPr="001572A6">
        <w:rPr>
          <w:color w:val="000000"/>
          <w:sz w:val="28"/>
          <w:szCs w:val="28"/>
        </w:rPr>
        <w:t>) могут сближаться, а могут удаляться</w:t>
      </w:r>
    </w:p>
    <w:p w:rsidR="00DF72B3" w:rsidRPr="001572A6" w:rsidRDefault="00DF72B3" w:rsidP="00DF72B3">
      <w:pPr>
        <w:spacing w:line="276" w:lineRule="auto"/>
        <w:contextualSpacing/>
        <w:jc w:val="both"/>
        <w:rPr>
          <w:color w:val="000000"/>
          <w:sz w:val="28"/>
          <w:szCs w:val="28"/>
        </w:rPr>
      </w:pPr>
      <w:r w:rsidRPr="001572A6">
        <w:rPr>
          <w:color w:val="000000"/>
          <w:sz w:val="28"/>
          <w:szCs w:val="28"/>
        </w:rPr>
        <w:t>3. Тело массой 5 кг движется вертикально вверх с ускорением 2 м/с</w:t>
      </w:r>
      <w:r w:rsidRPr="001572A6">
        <w:rPr>
          <w:color w:val="000000"/>
          <w:sz w:val="28"/>
          <w:szCs w:val="28"/>
          <w:vertAlign w:val="superscript"/>
        </w:rPr>
        <w:t>2</w:t>
      </w:r>
      <w:r w:rsidRPr="001572A6">
        <w:rPr>
          <w:color w:val="000000"/>
          <w:sz w:val="28"/>
          <w:szCs w:val="28"/>
        </w:rPr>
        <w:t>. Определите модуль и направление равнодействующей силы.</w:t>
      </w:r>
    </w:p>
    <w:p w:rsidR="00DF72B3" w:rsidRPr="001572A6" w:rsidRDefault="00DF72B3" w:rsidP="00DF72B3">
      <w:pPr>
        <w:spacing w:line="276" w:lineRule="auto"/>
        <w:contextualSpacing/>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10 Н, вертикально вверх</w:t>
      </w:r>
      <w:r w:rsidRPr="001572A6">
        <w:rPr>
          <w:color w:val="000000"/>
          <w:sz w:val="28"/>
          <w:szCs w:val="28"/>
        </w:rPr>
        <w:tab/>
      </w:r>
    </w:p>
    <w:p w:rsidR="00DF72B3" w:rsidRPr="001572A6" w:rsidRDefault="00DF72B3" w:rsidP="00DF72B3">
      <w:pPr>
        <w:spacing w:line="276" w:lineRule="auto"/>
        <w:contextualSpacing/>
        <w:rPr>
          <w:color w:val="000000"/>
          <w:sz w:val="28"/>
          <w:szCs w:val="28"/>
        </w:rPr>
      </w:pPr>
      <w:r w:rsidRPr="001572A6">
        <w:rPr>
          <w:color w:val="000000"/>
          <w:sz w:val="28"/>
          <w:szCs w:val="28"/>
        </w:rPr>
        <w:tab/>
      </w:r>
      <w:r w:rsidRPr="001572A6">
        <w:rPr>
          <w:i/>
          <w:color w:val="000000"/>
          <w:sz w:val="28"/>
          <w:szCs w:val="28"/>
        </w:rPr>
        <w:t>б</w:t>
      </w:r>
      <w:r w:rsidRPr="001572A6">
        <w:rPr>
          <w:color w:val="000000"/>
          <w:sz w:val="28"/>
          <w:szCs w:val="28"/>
        </w:rPr>
        <w:t>) 60 Н, вертикально вниз</w:t>
      </w:r>
    </w:p>
    <w:p w:rsidR="00DF72B3" w:rsidRPr="001572A6" w:rsidRDefault="00DF72B3" w:rsidP="00DF72B3">
      <w:pPr>
        <w:spacing w:line="276" w:lineRule="auto"/>
        <w:contextualSpacing/>
        <w:rPr>
          <w:color w:val="000000"/>
          <w:sz w:val="28"/>
          <w:szCs w:val="28"/>
        </w:rPr>
      </w:pPr>
      <w:r w:rsidRPr="001572A6">
        <w:rPr>
          <w:color w:val="000000"/>
          <w:sz w:val="28"/>
          <w:szCs w:val="28"/>
        </w:rPr>
        <w:tab/>
      </w:r>
      <w:r w:rsidRPr="001572A6">
        <w:rPr>
          <w:i/>
          <w:color w:val="000000"/>
          <w:sz w:val="28"/>
          <w:szCs w:val="28"/>
        </w:rPr>
        <w:t>в</w:t>
      </w:r>
      <w:r w:rsidRPr="001572A6">
        <w:rPr>
          <w:color w:val="000000"/>
          <w:sz w:val="28"/>
          <w:szCs w:val="28"/>
        </w:rPr>
        <w:t>) 60 Н, вертикально вверх</w:t>
      </w:r>
    </w:p>
    <w:p w:rsidR="00DF72B3" w:rsidRPr="001572A6" w:rsidRDefault="00DF72B3" w:rsidP="00DF72B3">
      <w:pPr>
        <w:spacing w:line="276" w:lineRule="auto"/>
        <w:contextualSpacing/>
        <w:rPr>
          <w:color w:val="000000"/>
          <w:sz w:val="28"/>
          <w:szCs w:val="28"/>
        </w:rPr>
      </w:pPr>
      <w:r w:rsidRPr="001572A6">
        <w:rPr>
          <w:color w:val="000000"/>
          <w:sz w:val="28"/>
          <w:szCs w:val="28"/>
        </w:rPr>
        <w:tab/>
      </w:r>
      <w:r w:rsidRPr="001572A6">
        <w:rPr>
          <w:i/>
          <w:color w:val="000000"/>
          <w:sz w:val="28"/>
          <w:szCs w:val="28"/>
        </w:rPr>
        <w:t>г</w:t>
      </w:r>
      <w:r w:rsidRPr="001572A6">
        <w:rPr>
          <w:color w:val="000000"/>
          <w:sz w:val="28"/>
          <w:szCs w:val="28"/>
        </w:rPr>
        <w:t>) 10 Н, вертикально вниз</w:t>
      </w:r>
    </w:p>
    <w:p w:rsidR="00DF72B3" w:rsidRPr="001572A6" w:rsidRDefault="00DF72B3" w:rsidP="00DF72B3">
      <w:pPr>
        <w:spacing w:line="276" w:lineRule="auto"/>
        <w:contextualSpacing/>
        <w:jc w:val="both"/>
        <w:rPr>
          <w:color w:val="000000"/>
          <w:sz w:val="28"/>
          <w:szCs w:val="28"/>
        </w:rPr>
      </w:pPr>
      <w:r w:rsidRPr="001572A6">
        <w:rPr>
          <w:color w:val="000000"/>
          <w:sz w:val="28"/>
          <w:szCs w:val="28"/>
        </w:rPr>
        <w:t>4. При увеличении в три раза расстояния между центрами шарообразных тел сила гравитационного притяжения</w:t>
      </w:r>
    </w:p>
    <w:p w:rsidR="00DF72B3" w:rsidRPr="001572A6" w:rsidRDefault="00DF72B3" w:rsidP="00DF72B3">
      <w:pPr>
        <w:spacing w:line="276" w:lineRule="auto"/>
        <w:contextualSpacing/>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увеличивается в три раза</w:t>
      </w:r>
    </w:p>
    <w:p w:rsidR="00DF72B3" w:rsidRPr="001572A6" w:rsidRDefault="00DF72B3" w:rsidP="00DF72B3">
      <w:pPr>
        <w:spacing w:line="276" w:lineRule="auto"/>
        <w:contextualSpacing/>
        <w:rPr>
          <w:color w:val="000000"/>
          <w:sz w:val="28"/>
          <w:szCs w:val="28"/>
        </w:rPr>
      </w:pPr>
      <w:r w:rsidRPr="001572A6">
        <w:rPr>
          <w:color w:val="000000"/>
          <w:sz w:val="28"/>
          <w:szCs w:val="28"/>
        </w:rPr>
        <w:tab/>
      </w:r>
      <w:r w:rsidRPr="001572A6">
        <w:rPr>
          <w:i/>
          <w:color w:val="000000"/>
          <w:sz w:val="28"/>
          <w:szCs w:val="28"/>
        </w:rPr>
        <w:t>б</w:t>
      </w:r>
      <w:r w:rsidRPr="001572A6">
        <w:rPr>
          <w:color w:val="000000"/>
          <w:sz w:val="28"/>
          <w:szCs w:val="28"/>
        </w:rPr>
        <w:t>) уменьшается в три раза</w:t>
      </w:r>
    </w:p>
    <w:p w:rsidR="00DF72B3" w:rsidRPr="001572A6" w:rsidRDefault="00DF72B3" w:rsidP="00DF72B3">
      <w:pPr>
        <w:spacing w:line="276" w:lineRule="auto"/>
        <w:contextualSpacing/>
        <w:rPr>
          <w:color w:val="000000"/>
          <w:sz w:val="28"/>
          <w:szCs w:val="28"/>
        </w:rPr>
      </w:pPr>
      <w:r w:rsidRPr="001572A6">
        <w:rPr>
          <w:color w:val="000000"/>
          <w:sz w:val="28"/>
          <w:szCs w:val="28"/>
        </w:rPr>
        <w:tab/>
      </w:r>
      <w:r w:rsidRPr="001572A6">
        <w:rPr>
          <w:i/>
          <w:color w:val="000000"/>
          <w:sz w:val="28"/>
          <w:szCs w:val="28"/>
        </w:rPr>
        <w:t>в</w:t>
      </w:r>
      <w:r w:rsidRPr="001572A6">
        <w:rPr>
          <w:color w:val="000000"/>
          <w:sz w:val="28"/>
          <w:szCs w:val="28"/>
        </w:rPr>
        <w:t>) увеличивается в девять раз</w:t>
      </w:r>
    </w:p>
    <w:p w:rsidR="00DF72B3" w:rsidRPr="001572A6" w:rsidRDefault="00DF72B3" w:rsidP="00DF72B3">
      <w:pPr>
        <w:spacing w:line="276" w:lineRule="auto"/>
        <w:contextualSpacing/>
        <w:rPr>
          <w:color w:val="000000"/>
          <w:sz w:val="28"/>
          <w:szCs w:val="28"/>
        </w:rPr>
      </w:pPr>
      <w:r w:rsidRPr="001572A6">
        <w:rPr>
          <w:color w:val="000000"/>
          <w:sz w:val="28"/>
          <w:szCs w:val="28"/>
        </w:rPr>
        <w:tab/>
      </w:r>
      <w:r w:rsidRPr="001572A6">
        <w:rPr>
          <w:i/>
          <w:color w:val="000000"/>
          <w:sz w:val="28"/>
          <w:szCs w:val="28"/>
        </w:rPr>
        <w:t>г</w:t>
      </w:r>
      <w:r w:rsidRPr="001572A6">
        <w:rPr>
          <w:color w:val="000000"/>
          <w:sz w:val="28"/>
          <w:szCs w:val="28"/>
        </w:rPr>
        <w:t>) уменьшается в девять раз</w:t>
      </w:r>
    </w:p>
    <w:p w:rsidR="00DF72B3" w:rsidRPr="001572A6" w:rsidRDefault="00DF72B3" w:rsidP="00DF72B3">
      <w:pPr>
        <w:spacing w:line="276" w:lineRule="auto"/>
        <w:contextualSpacing/>
        <w:jc w:val="both"/>
        <w:rPr>
          <w:color w:val="000000"/>
          <w:sz w:val="28"/>
          <w:szCs w:val="28"/>
        </w:rPr>
      </w:pPr>
      <w:r w:rsidRPr="001572A6">
        <w:rPr>
          <w:color w:val="000000"/>
          <w:sz w:val="28"/>
          <w:szCs w:val="28"/>
        </w:rPr>
        <w:t xml:space="preserve">5. Пружина жесткостью </w:t>
      </w:r>
      <w:r w:rsidRPr="001572A6">
        <w:rPr>
          <w:i/>
          <w:color w:val="000000"/>
          <w:sz w:val="28"/>
          <w:szCs w:val="28"/>
          <w:lang w:val="en-US"/>
        </w:rPr>
        <w:t>k</w:t>
      </w:r>
      <w:r w:rsidRPr="001572A6">
        <w:rPr>
          <w:color w:val="000000"/>
          <w:sz w:val="28"/>
          <w:szCs w:val="28"/>
        </w:rPr>
        <w:t xml:space="preserve"> = 10</w:t>
      </w:r>
      <w:r w:rsidRPr="001572A6">
        <w:rPr>
          <w:color w:val="000000"/>
          <w:sz w:val="28"/>
          <w:szCs w:val="28"/>
          <w:vertAlign w:val="superscript"/>
        </w:rPr>
        <w:t>4</w:t>
      </w:r>
      <w:r w:rsidRPr="001572A6">
        <w:rPr>
          <w:color w:val="000000"/>
          <w:sz w:val="28"/>
          <w:szCs w:val="28"/>
          <w:lang w:val="en-US"/>
        </w:rPr>
        <w:t>H</w:t>
      </w:r>
      <w:r w:rsidRPr="001572A6">
        <w:rPr>
          <w:color w:val="000000"/>
          <w:sz w:val="28"/>
          <w:szCs w:val="28"/>
        </w:rPr>
        <w:t>/м под действием силы 1000 Н растянется на</w:t>
      </w:r>
    </w:p>
    <w:p w:rsidR="00DF72B3" w:rsidRPr="001572A6" w:rsidRDefault="00DF72B3" w:rsidP="00DF72B3">
      <w:pPr>
        <w:spacing w:line="276" w:lineRule="auto"/>
        <w:contextualSpacing/>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1 м</w:t>
      </w:r>
      <w:r w:rsidRPr="001572A6">
        <w:rPr>
          <w:color w:val="000000"/>
          <w:sz w:val="28"/>
          <w:szCs w:val="28"/>
        </w:rPr>
        <w:tab/>
      </w:r>
      <w:r w:rsidRPr="001572A6">
        <w:rPr>
          <w:color w:val="000000"/>
          <w:sz w:val="28"/>
          <w:szCs w:val="28"/>
        </w:rPr>
        <w:tab/>
      </w:r>
      <w:r w:rsidRPr="001572A6">
        <w:rPr>
          <w:i/>
          <w:color w:val="000000"/>
          <w:sz w:val="28"/>
          <w:szCs w:val="28"/>
        </w:rPr>
        <w:t>б</w:t>
      </w:r>
      <w:r w:rsidRPr="001572A6">
        <w:rPr>
          <w:color w:val="000000"/>
          <w:sz w:val="28"/>
          <w:szCs w:val="28"/>
        </w:rPr>
        <w:t>) 2 см</w:t>
      </w:r>
      <w:r w:rsidRPr="001572A6">
        <w:rPr>
          <w:color w:val="000000"/>
          <w:sz w:val="28"/>
          <w:szCs w:val="28"/>
        </w:rPr>
        <w:tab/>
      </w:r>
      <w:r w:rsidRPr="001572A6">
        <w:rPr>
          <w:i/>
          <w:color w:val="000000"/>
          <w:sz w:val="28"/>
          <w:szCs w:val="28"/>
        </w:rPr>
        <w:t>в</w:t>
      </w:r>
      <w:r w:rsidRPr="001572A6">
        <w:rPr>
          <w:color w:val="000000"/>
          <w:sz w:val="28"/>
          <w:szCs w:val="28"/>
        </w:rPr>
        <w:t>) 10 см</w:t>
      </w:r>
      <w:r w:rsidRPr="001572A6">
        <w:rPr>
          <w:color w:val="000000"/>
          <w:sz w:val="28"/>
          <w:szCs w:val="28"/>
        </w:rPr>
        <w:tab/>
      </w:r>
      <w:r w:rsidRPr="001572A6">
        <w:rPr>
          <w:i/>
          <w:color w:val="000000"/>
          <w:sz w:val="28"/>
          <w:szCs w:val="28"/>
        </w:rPr>
        <w:t>г</w:t>
      </w:r>
      <w:r w:rsidRPr="001572A6">
        <w:rPr>
          <w:color w:val="000000"/>
          <w:sz w:val="28"/>
          <w:szCs w:val="28"/>
        </w:rPr>
        <w:t>) 20 см.</w:t>
      </w:r>
    </w:p>
    <w:p w:rsidR="00DF72B3" w:rsidRPr="001572A6" w:rsidRDefault="00DF72B3" w:rsidP="00DF72B3">
      <w:pPr>
        <w:spacing w:line="276" w:lineRule="auto"/>
        <w:contextualSpacing/>
        <w:jc w:val="both"/>
        <w:rPr>
          <w:color w:val="000000"/>
          <w:sz w:val="28"/>
          <w:szCs w:val="28"/>
        </w:rPr>
      </w:pPr>
      <w:r w:rsidRPr="001572A6">
        <w:rPr>
          <w:color w:val="000000"/>
          <w:sz w:val="28"/>
          <w:szCs w:val="28"/>
        </w:rPr>
        <w:t>6. Конькобежец массой 70 кг скользит по льду. Чему равна сила трения действующая на конькобежца, если коэффициент трения скольжения коньков по льду равен 0,02.</w:t>
      </w:r>
    </w:p>
    <w:p w:rsidR="00DF72B3" w:rsidRPr="001572A6" w:rsidRDefault="00DF72B3" w:rsidP="00DF72B3">
      <w:pPr>
        <w:spacing w:line="276" w:lineRule="auto"/>
        <w:contextualSpacing/>
        <w:rPr>
          <w:color w:val="000000"/>
          <w:sz w:val="28"/>
          <w:szCs w:val="28"/>
        </w:rPr>
      </w:pPr>
      <w:r w:rsidRPr="001572A6">
        <w:rPr>
          <w:color w:val="000000"/>
          <w:sz w:val="28"/>
          <w:szCs w:val="28"/>
        </w:rPr>
        <w:lastRenderedPageBreak/>
        <w:tab/>
      </w:r>
      <w:r w:rsidRPr="001572A6">
        <w:rPr>
          <w:i/>
          <w:color w:val="000000"/>
          <w:sz w:val="28"/>
          <w:szCs w:val="28"/>
        </w:rPr>
        <w:t>а</w:t>
      </w:r>
      <w:r w:rsidRPr="001572A6">
        <w:rPr>
          <w:color w:val="000000"/>
          <w:sz w:val="28"/>
          <w:szCs w:val="28"/>
        </w:rPr>
        <w:t>) 0,35Н</w:t>
      </w:r>
      <w:r w:rsidRPr="001572A6">
        <w:rPr>
          <w:color w:val="000000"/>
          <w:sz w:val="28"/>
          <w:szCs w:val="28"/>
        </w:rPr>
        <w:tab/>
      </w:r>
      <w:r w:rsidRPr="001572A6">
        <w:rPr>
          <w:i/>
          <w:color w:val="000000"/>
          <w:sz w:val="28"/>
          <w:szCs w:val="28"/>
        </w:rPr>
        <w:t>б</w:t>
      </w:r>
      <w:r w:rsidRPr="001572A6">
        <w:rPr>
          <w:color w:val="000000"/>
          <w:sz w:val="28"/>
          <w:szCs w:val="28"/>
        </w:rPr>
        <w:t>) 1,4 Н</w:t>
      </w:r>
      <w:r w:rsidRPr="001572A6">
        <w:rPr>
          <w:color w:val="000000"/>
          <w:sz w:val="28"/>
          <w:szCs w:val="28"/>
        </w:rPr>
        <w:tab/>
      </w:r>
      <w:r w:rsidRPr="001572A6">
        <w:rPr>
          <w:i/>
          <w:color w:val="000000"/>
          <w:sz w:val="28"/>
          <w:szCs w:val="28"/>
        </w:rPr>
        <w:t>в</w:t>
      </w:r>
      <w:r w:rsidRPr="001572A6">
        <w:rPr>
          <w:color w:val="000000"/>
          <w:sz w:val="28"/>
          <w:szCs w:val="28"/>
        </w:rPr>
        <w:t>) 3,5 Н</w:t>
      </w:r>
      <w:r w:rsidRPr="001572A6">
        <w:rPr>
          <w:color w:val="000000"/>
          <w:sz w:val="28"/>
          <w:szCs w:val="28"/>
        </w:rPr>
        <w:tab/>
      </w:r>
      <w:r w:rsidRPr="001572A6">
        <w:rPr>
          <w:i/>
          <w:color w:val="000000"/>
          <w:sz w:val="28"/>
          <w:szCs w:val="28"/>
        </w:rPr>
        <w:t xml:space="preserve"> г</w:t>
      </w:r>
      <w:r w:rsidRPr="001572A6">
        <w:rPr>
          <w:color w:val="000000"/>
          <w:sz w:val="28"/>
          <w:szCs w:val="28"/>
        </w:rPr>
        <w:t>)14Н.</w:t>
      </w:r>
    </w:p>
    <w:p w:rsidR="00DF72B3" w:rsidRPr="001572A6" w:rsidRDefault="00DF72B3" w:rsidP="00DF72B3">
      <w:pPr>
        <w:spacing w:line="276" w:lineRule="auto"/>
        <w:contextualSpacing/>
        <w:jc w:val="both"/>
        <w:rPr>
          <w:color w:val="000000"/>
          <w:sz w:val="28"/>
          <w:szCs w:val="28"/>
        </w:rPr>
      </w:pPr>
      <w:r w:rsidRPr="001572A6">
        <w:rPr>
          <w:color w:val="000000"/>
          <w:sz w:val="28"/>
          <w:szCs w:val="28"/>
        </w:rPr>
        <w:t>7. Учительница вошла в класс, ученик, сидящий за последней партой, почувствовал запах ее духов через 10с. Скорость распространения запаха духов в комнате определяется в основном скоростью</w:t>
      </w:r>
    </w:p>
    <w:p w:rsidR="00DF72B3" w:rsidRPr="001572A6" w:rsidRDefault="00DF72B3" w:rsidP="00DF72B3">
      <w:pPr>
        <w:spacing w:line="276" w:lineRule="auto"/>
        <w:contextualSpacing/>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xml:space="preserve">) испарения </w:t>
      </w:r>
    </w:p>
    <w:p w:rsidR="00DF72B3" w:rsidRPr="001572A6" w:rsidRDefault="00DF72B3" w:rsidP="00DF72B3">
      <w:pPr>
        <w:spacing w:line="276" w:lineRule="auto"/>
        <w:contextualSpacing/>
        <w:rPr>
          <w:color w:val="000000"/>
          <w:sz w:val="28"/>
          <w:szCs w:val="28"/>
        </w:rPr>
      </w:pPr>
      <w:r w:rsidRPr="001572A6">
        <w:rPr>
          <w:color w:val="000000"/>
          <w:sz w:val="28"/>
          <w:szCs w:val="28"/>
        </w:rPr>
        <w:tab/>
      </w:r>
      <w:r w:rsidRPr="001572A6">
        <w:rPr>
          <w:i/>
          <w:color w:val="000000"/>
          <w:sz w:val="28"/>
          <w:szCs w:val="28"/>
        </w:rPr>
        <w:t>б</w:t>
      </w:r>
      <w:r w:rsidRPr="001572A6">
        <w:rPr>
          <w:color w:val="000000"/>
          <w:sz w:val="28"/>
          <w:szCs w:val="28"/>
        </w:rPr>
        <w:t>) диффузии</w:t>
      </w:r>
    </w:p>
    <w:p w:rsidR="00DF72B3" w:rsidRPr="001572A6" w:rsidRDefault="00DF72B3" w:rsidP="00DF72B3">
      <w:pPr>
        <w:spacing w:line="276" w:lineRule="auto"/>
        <w:contextualSpacing/>
        <w:rPr>
          <w:color w:val="000000"/>
          <w:sz w:val="28"/>
          <w:szCs w:val="28"/>
        </w:rPr>
      </w:pPr>
      <w:r w:rsidRPr="001572A6">
        <w:rPr>
          <w:color w:val="000000"/>
          <w:sz w:val="28"/>
          <w:szCs w:val="28"/>
        </w:rPr>
        <w:tab/>
      </w:r>
      <w:r w:rsidRPr="001572A6">
        <w:rPr>
          <w:i/>
          <w:color w:val="000000"/>
          <w:sz w:val="28"/>
          <w:szCs w:val="28"/>
        </w:rPr>
        <w:t>в</w:t>
      </w:r>
      <w:r w:rsidRPr="001572A6">
        <w:rPr>
          <w:color w:val="000000"/>
          <w:sz w:val="28"/>
          <w:szCs w:val="28"/>
        </w:rPr>
        <w:t>) броуновского движения</w:t>
      </w:r>
    </w:p>
    <w:p w:rsidR="00945FF8" w:rsidRPr="001572A6" w:rsidRDefault="00DF72B3" w:rsidP="00DF72B3">
      <w:pPr>
        <w:spacing w:line="276" w:lineRule="auto"/>
        <w:contextualSpacing/>
        <w:rPr>
          <w:color w:val="000000"/>
          <w:sz w:val="28"/>
          <w:szCs w:val="28"/>
        </w:rPr>
      </w:pPr>
      <w:r w:rsidRPr="001572A6">
        <w:rPr>
          <w:color w:val="000000"/>
          <w:sz w:val="28"/>
          <w:szCs w:val="28"/>
        </w:rPr>
        <w:tab/>
      </w:r>
      <w:r w:rsidRPr="001572A6">
        <w:rPr>
          <w:i/>
          <w:color w:val="000000"/>
          <w:sz w:val="28"/>
          <w:szCs w:val="28"/>
        </w:rPr>
        <w:t>г</w:t>
      </w:r>
      <w:r w:rsidRPr="001572A6">
        <w:rPr>
          <w:color w:val="000000"/>
          <w:sz w:val="28"/>
          <w:szCs w:val="28"/>
        </w:rPr>
        <w:t>) конвекционного переноса воздуха</w:t>
      </w:r>
    </w:p>
    <w:p w:rsidR="00DF72B3" w:rsidRPr="001572A6" w:rsidRDefault="00DF72B3" w:rsidP="00DF72B3">
      <w:pPr>
        <w:spacing w:line="276" w:lineRule="auto"/>
        <w:contextualSpacing/>
        <w:jc w:val="both"/>
        <w:rPr>
          <w:color w:val="000000"/>
          <w:sz w:val="28"/>
          <w:szCs w:val="28"/>
        </w:rPr>
      </w:pPr>
      <w:r w:rsidRPr="001572A6">
        <w:rPr>
          <w:color w:val="000000"/>
          <w:sz w:val="28"/>
          <w:szCs w:val="28"/>
        </w:rPr>
        <w:t>8. Температура газа в сосуде равна 5 °С. По абсолютной шкале температур это составляет</w:t>
      </w:r>
    </w:p>
    <w:p w:rsidR="00DF72B3" w:rsidRPr="001572A6" w:rsidRDefault="00DF72B3" w:rsidP="00DF72B3">
      <w:pPr>
        <w:spacing w:line="276" w:lineRule="auto"/>
        <w:contextualSpacing/>
        <w:jc w:val="both"/>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135,6 К</w:t>
      </w:r>
      <w:r w:rsidRPr="001572A6">
        <w:rPr>
          <w:color w:val="000000"/>
          <w:sz w:val="28"/>
          <w:szCs w:val="28"/>
        </w:rPr>
        <w:tab/>
      </w:r>
      <w:r w:rsidRPr="001572A6">
        <w:rPr>
          <w:i/>
          <w:color w:val="000000"/>
          <w:sz w:val="28"/>
          <w:szCs w:val="28"/>
        </w:rPr>
        <w:t>б</w:t>
      </w:r>
      <w:r w:rsidRPr="001572A6">
        <w:rPr>
          <w:color w:val="000000"/>
          <w:sz w:val="28"/>
          <w:szCs w:val="28"/>
        </w:rPr>
        <w:t>) 278 К</w:t>
      </w:r>
      <w:r w:rsidRPr="001572A6">
        <w:rPr>
          <w:color w:val="000000"/>
          <w:sz w:val="28"/>
          <w:szCs w:val="28"/>
        </w:rPr>
        <w:tab/>
      </w:r>
      <w:r w:rsidRPr="001572A6">
        <w:rPr>
          <w:i/>
          <w:color w:val="000000"/>
          <w:sz w:val="28"/>
          <w:szCs w:val="28"/>
        </w:rPr>
        <w:t>в</w:t>
      </w:r>
      <w:r w:rsidRPr="001572A6">
        <w:rPr>
          <w:color w:val="000000"/>
          <w:sz w:val="28"/>
          <w:szCs w:val="28"/>
        </w:rPr>
        <w:t>) 275 К</w:t>
      </w:r>
      <w:r w:rsidRPr="001572A6">
        <w:rPr>
          <w:color w:val="000000"/>
          <w:sz w:val="28"/>
          <w:szCs w:val="28"/>
        </w:rPr>
        <w:tab/>
      </w:r>
      <w:r w:rsidRPr="001572A6">
        <w:rPr>
          <w:i/>
          <w:color w:val="000000"/>
          <w:sz w:val="28"/>
          <w:szCs w:val="28"/>
        </w:rPr>
        <w:t>г</w:t>
      </w:r>
      <w:r w:rsidRPr="001572A6">
        <w:rPr>
          <w:color w:val="000000"/>
          <w:sz w:val="28"/>
          <w:szCs w:val="28"/>
        </w:rPr>
        <w:t>) 546К</w:t>
      </w:r>
    </w:p>
    <w:p w:rsidR="00DF72B3" w:rsidRPr="001572A6" w:rsidRDefault="00DF72B3" w:rsidP="00DF72B3">
      <w:pPr>
        <w:spacing w:line="276" w:lineRule="auto"/>
        <w:contextualSpacing/>
        <w:jc w:val="both"/>
        <w:rPr>
          <w:color w:val="000000"/>
          <w:sz w:val="28"/>
          <w:szCs w:val="28"/>
        </w:rPr>
      </w:pPr>
      <w:r w:rsidRPr="001572A6">
        <w:rPr>
          <w:color w:val="000000"/>
          <w:sz w:val="28"/>
          <w:szCs w:val="28"/>
        </w:rPr>
        <w:t>9. Формула</w:t>
      </w:r>
      <m:oMath>
        <m:r>
          <m:rPr>
            <m:nor/>
          </m:rPr>
          <w:rPr>
            <w:i/>
            <w:color w:val="000000"/>
            <w:sz w:val="28"/>
            <w:szCs w:val="28"/>
          </w:rPr>
          <m:t>pV=</m:t>
        </m:r>
        <m:f>
          <m:fPr>
            <m:ctrlPr>
              <w:rPr>
                <w:rFonts w:ascii="Cambria Math" w:hAnsi="Cambria Math"/>
                <w:i/>
                <w:color w:val="000000"/>
                <w:sz w:val="28"/>
                <w:szCs w:val="28"/>
              </w:rPr>
            </m:ctrlPr>
          </m:fPr>
          <m:num>
            <m:r>
              <m:rPr>
                <m:nor/>
              </m:rPr>
              <w:rPr>
                <w:i/>
                <w:color w:val="000000"/>
                <w:sz w:val="28"/>
                <w:szCs w:val="28"/>
              </w:rPr>
              <m:t>m</m:t>
            </m:r>
          </m:num>
          <m:den>
            <m:r>
              <m:rPr>
                <m:nor/>
              </m:rPr>
              <w:rPr>
                <w:i/>
                <w:color w:val="000000"/>
                <w:sz w:val="28"/>
                <w:szCs w:val="28"/>
              </w:rPr>
              <m:t>M</m:t>
            </m:r>
          </m:den>
        </m:f>
        <m:r>
          <m:rPr>
            <m:nor/>
          </m:rPr>
          <w:rPr>
            <w:i/>
            <w:color w:val="000000"/>
            <w:sz w:val="28"/>
            <w:szCs w:val="28"/>
          </w:rPr>
          <m:t>RT</m:t>
        </m:r>
      </m:oMath>
      <w:r w:rsidRPr="001572A6">
        <w:rPr>
          <w:color w:val="000000"/>
          <w:sz w:val="28"/>
          <w:szCs w:val="28"/>
        </w:rPr>
        <w:t>соответствует</w:t>
      </w:r>
    </w:p>
    <w:p w:rsidR="006A2510" w:rsidRPr="001572A6" w:rsidRDefault="006A2510" w:rsidP="00DF72B3">
      <w:pPr>
        <w:spacing w:line="276" w:lineRule="auto"/>
        <w:contextualSpacing/>
        <w:jc w:val="both"/>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закону сохранения энергии</w:t>
      </w:r>
    </w:p>
    <w:p w:rsidR="006A2510" w:rsidRPr="001572A6" w:rsidRDefault="006A2510" w:rsidP="006A2510">
      <w:pPr>
        <w:spacing w:line="276" w:lineRule="auto"/>
        <w:contextualSpacing/>
        <w:jc w:val="both"/>
        <w:rPr>
          <w:color w:val="000000"/>
          <w:sz w:val="28"/>
          <w:szCs w:val="28"/>
        </w:rPr>
      </w:pPr>
      <w:r w:rsidRPr="001572A6">
        <w:rPr>
          <w:color w:val="000000"/>
          <w:sz w:val="28"/>
          <w:szCs w:val="28"/>
        </w:rPr>
        <w:tab/>
      </w:r>
      <w:r w:rsidRPr="001572A6">
        <w:rPr>
          <w:i/>
          <w:color w:val="000000"/>
          <w:sz w:val="28"/>
          <w:szCs w:val="28"/>
        </w:rPr>
        <w:t>б</w:t>
      </w:r>
      <w:r w:rsidRPr="001572A6">
        <w:rPr>
          <w:color w:val="000000"/>
          <w:sz w:val="28"/>
          <w:szCs w:val="28"/>
        </w:rPr>
        <w:t>) закону Бойля-Мариотта</w:t>
      </w:r>
    </w:p>
    <w:p w:rsidR="00DF72B3" w:rsidRPr="001572A6" w:rsidRDefault="006A2510" w:rsidP="00DF72B3">
      <w:pPr>
        <w:spacing w:line="276" w:lineRule="auto"/>
        <w:contextualSpacing/>
        <w:jc w:val="both"/>
        <w:rPr>
          <w:color w:val="000000"/>
          <w:sz w:val="28"/>
          <w:szCs w:val="28"/>
        </w:rPr>
      </w:pPr>
      <w:r w:rsidRPr="001572A6">
        <w:rPr>
          <w:color w:val="000000"/>
          <w:sz w:val="28"/>
          <w:szCs w:val="28"/>
        </w:rPr>
        <w:tab/>
      </w:r>
      <w:r w:rsidRPr="001572A6">
        <w:rPr>
          <w:i/>
          <w:color w:val="000000"/>
          <w:sz w:val="28"/>
          <w:szCs w:val="28"/>
        </w:rPr>
        <w:t>в</w:t>
      </w:r>
      <w:r w:rsidR="00DF72B3" w:rsidRPr="001572A6">
        <w:rPr>
          <w:color w:val="000000"/>
          <w:sz w:val="28"/>
          <w:szCs w:val="28"/>
        </w:rPr>
        <w:t>) второму закону Ньютона</w:t>
      </w:r>
    </w:p>
    <w:p w:rsidR="00DF72B3" w:rsidRPr="001572A6" w:rsidRDefault="006A2510" w:rsidP="00DF72B3">
      <w:pPr>
        <w:spacing w:line="276" w:lineRule="auto"/>
        <w:contextualSpacing/>
        <w:jc w:val="both"/>
        <w:rPr>
          <w:color w:val="000000"/>
          <w:sz w:val="28"/>
          <w:szCs w:val="28"/>
        </w:rPr>
      </w:pPr>
      <w:r w:rsidRPr="001572A6">
        <w:rPr>
          <w:color w:val="000000"/>
          <w:sz w:val="28"/>
          <w:szCs w:val="28"/>
        </w:rPr>
        <w:tab/>
      </w:r>
      <w:r w:rsidRPr="001572A6">
        <w:rPr>
          <w:i/>
          <w:color w:val="000000"/>
          <w:sz w:val="28"/>
          <w:szCs w:val="28"/>
        </w:rPr>
        <w:t>г</w:t>
      </w:r>
      <w:r w:rsidR="00DF72B3" w:rsidRPr="001572A6">
        <w:rPr>
          <w:color w:val="000000"/>
          <w:sz w:val="28"/>
          <w:szCs w:val="28"/>
        </w:rPr>
        <w:t>) уравнению Менделеева-Клапейрона</w:t>
      </w:r>
    </w:p>
    <w:p w:rsidR="006A2510" w:rsidRPr="001572A6" w:rsidRDefault="006A2510" w:rsidP="00DF72B3">
      <w:pPr>
        <w:spacing w:line="276" w:lineRule="auto"/>
        <w:contextualSpacing/>
        <w:jc w:val="both"/>
        <w:rPr>
          <w:color w:val="000000"/>
          <w:sz w:val="28"/>
          <w:szCs w:val="28"/>
        </w:rPr>
      </w:pPr>
      <w:r w:rsidRPr="001572A6">
        <w:rPr>
          <w:color w:val="000000"/>
          <w:sz w:val="28"/>
          <w:szCs w:val="28"/>
        </w:rPr>
        <w:t xml:space="preserve">10. </w:t>
      </w:r>
      <w:r w:rsidR="00DF72B3" w:rsidRPr="001572A6">
        <w:rPr>
          <w:color w:val="000000"/>
          <w:sz w:val="28"/>
          <w:szCs w:val="28"/>
        </w:rPr>
        <w:t xml:space="preserve">Сопротивление измеряется </w:t>
      </w:r>
      <w:r w:rsidRPr="001572A6">
        <w:rPr>
          <w:color w:val="000000"/>
          <w:sz w:val="28"/>
          <w:szCs w:val="28"/>
        </w:rPr>
        <w:t>в</w:t>
      </w:r>
    </w:p>
    <w:p w:rsidR="00945FF8" w:rsidRPr="001572A6" w:rsidRDefault="006A2510" w:rsidP="00DF72B3">
      <w:pPr>
        <w:spacing w:line="276" w:lineRule="auto"/>
        <w:contextualSpacing/>
        <w:jc w:val="both"/>
        <w:rPr>
          <w:color w:val="000000"/>
          <w:sz w:val="28"/>
          <w:szCs w:val="28"/>
        </w:rPr>
      </w:pPr>
      <w:r w:rsidRPr="001572A6">
        <w:rPr>
          <w:color w:val="000000"/>
          <w:sz w:val="28"/>
          <w:szCs w:val="28"/>
        </w:rPr>
        <w:tab/>
      </w:r>
      <w:r w:rsidRPr="001572A6">
        <w:rPr>
          <w:i/>
          <w:color w:val="000000"/>
          <w:sz w:val="28"/>
          <w:szCs w:val="28"/>
        </w:rPr>
        <w:t>а</w:t>
      </w:r>
      <w:r w:rsidR="00DF72B3" w:rsidRPr="001572A6">
        <w:rPr>
          <w:color w:val="000000"/>
          <w:sz w:val="28"/>
          <w:szCs w:val="28"/>
        </w:rPr>
        <w:t>) А</w:t>
      </w:r>
      <w:r w:rsidRPr="001572A6">
        <w:rPr>
          <w:color w:val="000000"/>
          <w:sz w:val="28"/>
          <w:szCs w:val="28"/>
        </w:rPr>
        <w:tab/>
      </w:r>
      <w:r w:rsidRPr="001572A6">
        <w:rPr>
          <w:color w:val="000000"/>
          <w:sz w:val="28"/>
          <w:szCs w:val="28"/>
        </w:rPr>
        <w:tab/>
      </w:r>
      <w:r w:rsidRPr="001572A6">
        <w:rPr>
          <w:i/>
          <w:color w:val="000000"/>
          <w:sz w:val="28"/>
          <w:szCs w:val="28"/>
        </w:rPr>
        <w:t>б</w:t>
      </w:r>
      <w:r w:rsidR="00DF72B3" w:rsidRPr="001572A6">
        <w:rPr>
          <w:color w:val="000000"/>
          <w:sz w:val="28"/>
          <w:szCs w:val="28"/>
        </w:rPr>
        <w:t>) В</w:t>
      </w:r>
      <w:r w:rsidRPr="001572A6">
        <w:rPr>
          <w:color w:val="000000"/>
          <w:sz w:val="28"/>
          <w:szCs w:val="28"/>
        </w:rPr>
        <w:tab/>
      </w:r>
      <w:r w:rsidRPr="001572A6">
        <w:rPr>
          <w:color w:val="000000"/>
          <w:sz w:val="28"/>
          <w:szCs w:val="28"/>
        </w:rPr>
        <w:tab/>
      </w:r>
      <w:r w:rsidRPr="001572A6">
        <w:rPr>
          <w:i/>
          <w:color w:val="000000"/>
          <w:sz w:val="28"/>
          <w:szCs w:val="28"/>
        </w:rPr>
        <w:t>в</w:t>
      </w:r>
      <w:r w:rsidR="00DF72B3" w:rsidRPr="001572A6">
        <w:rPr>
          <w:color w:val="000000"/>
          <w:sz w:val="28"/>
          <w:szCs w:val="28"/>
        </w:rPr>
        <w:t>) Ом</w:t>
      </w:r>
      <w:r w:rsidRPr="001572A6">
        <w:rPr>
          <w:color w:val="000000"/>
          <w:sz w:val="28"/>
          <w:szCs w:val="28"/>
        </w:rPr>
        <w:tab/>
      </w:r>
      <w:r w:rsidRPr="001572A6">
        <w:rPr>
          <w:color w:val="000000"/>
          <w:sz w:val="28"/>
          <w:szCs w:val="28"/>
        </w:rPr>
        <w:tab/>
      </w:r>
      <w:r w:rsidRPr="001572A6">
        <w:rPr>
          <w:i/>
          <w:color w:val="000000"/>
          <w:sz w:val="28"/>
          <w:szCs w:val="28"/>
        </w:rPr>
        <w:t>г</w:t>
      </w:r>
      <w:r w:rsidR="00DF72B3" w:rsidRPr="001572A6">
        <w:rPr>
          <w:color w:val="000000"/>
          <w:sz w:val="28"/>
          <w:szCs w:val="28"/>
        </w:rPr>
        <w:t>) Н.</w:t>
      </w:r>
    </w:p>
    <w:p w:rsidR="00DF72B3" w:rsidRPr="001572A6" w:rsidRDefault="00DF72B3" w:rsidP="00196C1D">
      <w:pPr>
        <w:spacing w:line="276" w:lineRule="auto"/>
        <w:contextualSpacing/>
        <w:rPr>
          <w:color w:val="000000"/>
          <w:sz w:val="28"/>
          <w:szCs w:val="28"/>
        </w:rPr>
      </w:pPr>
    </w:p>
    <w:p w:rsidR="00945FF8" w:rsidRPr="001572A6" w:rsidRDefault="00945FF8" w:rsidP="00196C1D">
      <w:pPr>
        <w:spacing w:line="276" w:lineRule="auto"/>
        <w:contextualSpacing/>
        <w:rPr>
          <w:b/>
          <w:color w:val="000000"/>
          <w:sz w:val="28"/>
          <w:szCs w:val="28"/>
        </w:rPr>
      </w:pPr>
      <w:r w:rsidRPr="001572A6">
        <w:rPr>
          <w:b/>
          <w:color w:val="000000"/>
          <w:sz w:val="28"/>
          <w:szCs w:val="28"/>
        </w:rPr>
        <w:t>Раздел «Химия»</w:t>
      </w:r>
    </w:p>
    <w:p w:rsidR="006A2510" w:rsidRPr="001572A6" w:rsidRDefault="006A2510" w:rsidP="006A2510">
      <w:pPr>
        <w:spacing w:line="276" w:lineRule="auto"/>
        <w:jc w:val="both"/>
        <w:rPr>
          <w:sz w:val="28"/>
          <w:szCs w:val="28"/>
        </w:rPr>
      </w:pPr>
      <w:r w:rsidRPr="001572A6">
        <w:rPr>
          <w:sz w:val="28"/>
          <w:szCs w:val="28"/>
        </w:rPr>
        <w:t>1. Какую массу имеет углерод количеством 10 моль?</w:t>
      </w:r>
    </w:p>
    <w:p w:rsidR="006A2510" w:rsidRPr="001572A6" w:rsidRDefault="0002386B" w:rsidP="006A2510">
      <w:pPr>
        <w:spacing w:line="276" w:lineRule="auto"/>
        <w:ind w:firstLine="567"/>
        <w:jc w:val="both"/>
        <w:rPr>
          <w:sz w:val="28"/>
          <w:szCs w:val="28"/>
        </w:rPr>
      </w:pPr>
      <w:r w:rsidRPr="001572A6">
        <w:rPr>
          <w:i/>
          <w:sz w:val="28"/>
          <w:szCs w:val="28"/>
        </w:rPr>
        <w:tab/>
      </w:r>
      <w:r w:rsidR="006A2510" w:rsidRPr="001572A6">
        <w:rPr>
          <w:i/>
          <w:sz w:val="28"/>
          <w:szCs w:val="28"/>
        </w:rPr>
        <w:t>а</w:t>
      </w:r>
      <w:r w:rsidR="006A2510" w:rsidRPr="001572A6">
        <w:rPr>
          <w:sz w:val="28"/>
          <w:szCs w:val="28"/>
        </w:rPr>
        <w:t>) 1,2 г</w:t>
      </w:r>
      <w:r w:rsidR="006A2510" w:rsidRPr="001572A6">
        <w:rPr>
          <w:i/>
          <w:sz w:val="28"/>
          <w:szCs w:val="28"/>
        </w:rPr>
        <w:tab/>
      </w:r>
      <w:r w:rsidR="006A2510" w:rsidRPr="001572A6">
        <w:rPr>
          <w:i/>
          <w:sz w:val="28"/>
          <w:szCs w:val="28"/>
        </w:rPr>
        <w:tab/>
        <w:t>б</w:t>
      </w:r>
      <w:r w:rsidR="006A2510" w:rsidRPr="001572A6">
        <w:rPr>
          <w:sz w:val="28"/>
          <w:szCs w:val="28"/>
        </w:rPr>
        <w:t>) 60 г</w:t>
      </w:r>
      <w:r w:rsidR="006A2510" w:rsidRPr="001572A6">
        <w:rPr>
          <w:sz w:val="28"/>
          <w:szCs w:val="28"/>
        </w:rPr>
        <w:tab/>
      </w:r>
      <w:r w:rsidR="006A2510" w:rsidRPr="001572A6">
        <w:rPr>
          <w:sz w:val="28"/>
          <w:szCs w:val="28"/>
        </w:rPr>
        <w:tab/>
      </w:r>
      <w:r w:rsidR="006A2510" w:rsidRPr="001572A6">
        <w:rPr>
          <w:i/>
          <w:sz w:val="28"/>
          <w:szCs w:val="28"/>
        </w:rPr>
        <w:t>в</w:t>
      </w:r>
      <w:r w:rsidR="006A2510" w:rsidRPr="001572A6">
        <w:rPr>
          <w:sz w:val="28"/>
          <w:szCs w:val="28"/>
        </w:rPr>
        <w:t>) 100 г</w:t>
      </w:r>
      <w:r w:rsidR="006A2510" w:rsidRPr="001572A6">
        <w:rPr>
          <w:i/>
          <w:sz w:val="28"/>
          <w:szCs w:val="28"/>
        </w:rPr>
        <w:tab/>
        <w:t>г</w:t>
      </w:r>
      <w:r w:rsidR="006A2510" w:rsidRPr="001572A6">
        <w:rPr>
          <w:sz w:val="28"/>
          <w:szCs w:val="28"/>
        </w:rPr>
        <w:t>) 120 г.</w:t>
      </w:r>
    </w:p>
    <w:p w:rsidR="006A2510" w:rsidRPr="001572A6" w:rsidRDefault="006A2510" w:rsidP="006A2510">
      <w:pPr>
        <w:spacing w:line="276" w:lineRule="auto"/>
        <w:jc w:val="both"/>
        <w:rPr>
          <w:sz w:val="28"/>
          <w:szCs w:val="28"/>
        </w:rPr>
      </w:pPr>
      <w:r w:rsidRPr="001572A6">
        <w:rPr>
          <w:sz w:val="28"/>
          <w:szCs w:val="28"/>
        </w:rPr>
        <w:t>2. В балоне содержится 20 моль жидкого кислорода, какой объем займет газ при взрыве балона?</w:t>
      </w:r>
    </w:p>
    <w:p w:rsidR="006A2510" w:rsidRPr="001572A6" w:rsidRDefault="0002386B" w:rsidP="006A2510">
      <w:pPr>
        <w:spacing w:line="276" w:lineRule="auto"/>
        <w:ind w:firstLine="567"/>
        <w:jc w:val="both"/>
        <w:rPr>
          <w:sz w:val="28"/>
          <w:szCs w:val="28"/>
        </w:rPr>
      </w:pPr>
      <w:r w:rsidRPr="001572A6">
        <w:rPr>
          <w:i/>
          <w:sz w:val="28"/>
          <w:szCs w:val="28"/>
        </w:rPr>
        <w:tab/>
      </w:r>
      <w:r w:rsidR="006A2510" w:rsidRPr="001572A6">
        <w:rPr>
          <w:i/>
          <w:sz w:val="28"/>
          <w:szCs w:val="28"/>
        </w:rPr>
        <w:t>а</w:t>
      </w:r>
      <w:r w:rsidR="006A2510" w:rsidRPr="001572A6">
        <w:rPr>
          <w:sz w:val="28"/>
          <w:szCs w:val="28"/>
        </w:rPr>
        <w:t>) 44,8 л</w:t>
      </w:r>
      <w:r w:rsidR="006A2510" w:rsidRPr="001572A6">
        <w:rPr>
          <w:i/>
          <w:sz w:val="28"/>
          <w:szCs w:val="28"/>
        </w:rPr>
        <w:tab/>
        <w:t>б</w:t>
      </w:r>
      <w:r w:rsidR="006A2510" w:rsidRPr="001572A6">
        <w:rPr>
          <w:sz w:val="28"/>
          <w:szCs w:val="28"/>
        </w:rPr>
        <w:t xml:space="preserve">) 160 л </w:t>
      </w:r>
      <w:r w:rsidR="006A2510" w:rsidRPr="001572A6">
        <w:rPr>
          <w:sz w:val="28"/>
          <w:szCs w:val="28"/>
        </w:rPr>
        <w:tab/>
      </w:r>
      <w:r w:rsidR="006A2510" w:rsidRPr="001572A6">
        <w:rPr>
          <w:i/>
          <w:sz w:val="28"/>
          <w:szCs w:val="28"/>
        </w:rPr>
        <w:t>в</w:t>
      </w:r>
      <w:r w:rsidR="006A2510" w:rsidRPr="001572A6">
        <w:rPr>
          <w:sz w:val="28"/>
          <w:szCs w:val="28"/>
        </w:rPr>
        <w:t>) 224 л</w:t>
      </w:r>
      <w:r w:rsidR="006A2510" w:rsidRPr="001572A6">
        <w:rPr>
          <w:i/>
          <w:sz w:val="28"/>
          <w:szCs w:val="28"/>
        </w:rPr>
        <w:tab/>
        <w:t>г</w:t>
      </w:r>
      <w:r w:rsidR="006A2510" w:rsidRPr="001572A6">
        <w:rPr>
          <w:sz w:val="28"/>
          <w:szCs w:val="28"/>
        </w:rPr>
        <w:t>) 448 л.</w:t>
      </w:r>
    </w:p>
    <w:p w:rsidR="006A2510" w:rsidRPr="001572A6" w:rsidRDefault="006A2510" w:rsidP="006A2510">
      <w:pPr>
        <w:spacing w:line="276" w:lineRule="auto"/>
        <w:jc w:val="both"/>
        <w:rPr>
          <w:sz w:val="28"/>
          <w:szCs w:val="28"/>
        </w:rPr>
      </w:pPr>
      <w:r w:rsidRPr="001572A6">
        <w:rPr>
          <w:sz w:val="28"/>
          <w:szCs w:val="28"/>
        </w:rPr>
        <w:t>3. Какому химическому элементу соответствует электронная формула 5</w:t>
      </w:r>
      <w:r w:rsidRPr="001572A6">
        <w:rPr>
          <w:i/>
          <w:sz w:val="28"/>
          <w:szCs w:val="28"/>
          <w:lang w:val="en-US"/>
        </w:rPr>
        <w:t>s</w:t>
      </w:r>
      <w:r w:rsidRPr="001572A6">
        <w:rPr>
          <w:sz w:val="28"/>
          <w:szCs w:val="28"/>
          <w:vertAlign w:val="superscript"/>
        </w:rPr>
        <w:t>2</w:t>
      </w:r>
      <w:r w:rsidRPr="001572A6">
        <w:rPr>
          <w:sz w:val="28"/>
          <w:szCs w:val="28"/>
        </w:rPr>
        <w:t>5</w:t>
      </w:r>
      <w:r w:rsidRPr="001572A6">
        <w:rPr>
          <w:i/>
          <w:sz w:val="28"/>
          <w:szCs w:val="28"/>
          <w:lang w:val="en-US"/>
        </w:rPr>
        <w:t>p</w:t>
      </w:r>
      <w:r w:rsidRPr="001572A6">
        <w:rPr>
          <w:sz w:val="28"/>
          <w:szCs w:val="28"/>
          <w:vertAlign w:val="superscript"/>
        </w:rPr>
        <w:t>5</w:t>
      </w:r>
      <w:r w:rsidRPr="001572A6">
        <w:rPr>
          <w:sz w:val="28"/>
          <w:szCs w:val="28"/>
        </w:rPr>
        <w:t>?</w:t>
      </w:r>
    </w:p>
    <w:p w:rsidR="006A2510" w:rsidRPr="001572A6" w:rsidRDefault="0002386B" w:rsidP="006A2510">
      <w:pPr>
        <w:spacing w:line="276" w:lineRule="auto"/>
        <w:ind w:firstLine="567"/>
        <w:jc w:val="both"/>
        <w:rPr>
          <w:sz w:val="28"/>
          <w:szCs w:val="28"/>
        </w:rPr>
      </w:pPr>
      <w:r w:rsidRPr="001572A6">
        <w:rPr>
          <w:i/>
          <w:sz w:val="28"/>
          <w:szCs w:val="28"/>
        </w:rPr>
        <w:tab/>
      </w:r>
      <w:r w:rsidR="006A2510" w:rsidRPr="001572A6">
        <w:rPr>
          <w:i/>
          <w:sz w:val="28"/>
          <w:szCs w:val="28"/>
        </w:rPr>
        <w:t>а</w:t>
      </w:r>
      <w:r w:rsidR="006A2510" w:rsidRPr="001572A6">
        <w:rPr>
          <w:sz w:val="28"/>
          <w:szCs w:val="28"/>
        </w:rPr>
        <w:t xml:space="preserve">)  </w:t>
      </w:r>
      <w:r w:rsidR="006A2510" w:rsidRPr="001572A6">
        <w:rPr>
          <w:sz w:val="28"/>
          <w:szCs w:val="28"/>
          <w:lang w:val="en-US"/>
        </w:rPr>
        <w:t>As</w:t>
      </w:r>
      <w:r w:rsidR="006A2510" w:rsidRPr="001572A6">
        <w:rPr>
          <w:sz w:val="28"/>
          <w:szCs w:val="28"/>
        </w:rPr>
        <w:tab/>
      </w:r>
      <w:r w:rsidR="006A2510" w:rsidRPr="001572A6">
        <w:rPr>
          <w:sz w:val="28"/>
          <w:szCs w:val="28"/>
        </w:rPr>
        <w:tab/>
      </w:r>
      <w:r w:rsidR="006A2510" w:rsidRPr="001572A6">
        <w:rPr>
          <w:i/>
          <w:sz w:val="28"/>
          <w:szCs w:val="28"/>
        </w:rPr>
        <w:t>б</w:t>
      </w:r>
      <w:r w:rsidR="006A2510" w:rsidRPr="001572A6">
        <w:rPr>
          <w:sz w:val="28"/>
          <w:szCs w:val="28"/>
        </w:rPr>
        <w:t xml:space="preserve">) </w:t>
      </w:r>
      <w:r w:rsidR="006A2510" w:rsidRPr="001572A6">
        <w:rPr>
          <w:sz w:val="28"/>
          <w:szCs w:val="28"/>
          <w:lang w:val="en-US"/>
        </w:rPr>
        <w:t>Cl</w:t>
      </w:r>
      <w:r w:rsidR="006A2510" w:rsidRPr="001572A6">
        <w:rPr>
          <w:sz w:val="28"/>
          <w:szCs w:val="28"/>
        </w:rPr>
        <w:tab/>
      </w:r>
      <w:r w:rsidR="006A2510" w:rsidRPr="001572A6">
        <w:rPr>
          <w:sz w:val="28"/>
          <w:szCs w:val="28"/>
        </w:rPr>
        <w:tab/>
      </w:r>
      <w:r w:rsidR="006A2510" w:rsidRPr="001572A6">
        <w:rPr>
          <w:i/>
          <w:sz w:val="28"/>
          <w:szCs w:val="28"/>
        </w:rPr>
        <w:t>в</w:t>
      </w:r>
      <w:r w:rsidR="006A2510" w:rsidRPr="001572A6">
        <w:rPr>
          <w:sz w:val="28"/>
          <w:szCs w:val="28"/>
        </w:rPr>
        <w:t xml:space="preserve">) </w:t>
      </w:r>
      <w:r w:rsidR="006A2510" w:rsidRPr="001572A6">
        <w:rPr>
          <w:sz w:val="28"/>
          <w:szCs w:val="28"/>
          <w:lang w:val="en-US"/>
        </w:rPr>
        <w:t>I</w:t>
      </w:r>
      <w:r w:rsidR="006A2510" w:rsidRPr="001572A6">
        <w:rPr>
          <w:sz w:val="28"/>
          <w:szCs w:val="28"/>
        </w:rPr>
        <w:tab/>
      </w:r>
      <w:r w:rsidR="006A2510" w:rsidRPr="001572A6">
        <w:rPr>
          <w:sz w:val="28"/>
          <w:szCs w:val="28"/>
        </w:rPr>
        <w:tab/>
      </w:r>
      <w:r w:rsidR="006A2510" w:rsidRPr="001572A6">
        <w:rPr>
          <w:i/>
          <w:sz w:val="28"/>
          <w:szCs w:val="28"/>
        </w:rPr>
        <w:t>г</w:t>
      </w:r>
      <w:r w:rsidR="006A2510" w:rsidRPr="001572A6">
        <w:rPr>
          <w:sz w:val="28"/>
          <w:szCs w:val="28"/>
        </w:rPr>
        <w:t xml:space="preserve">) </w:t>
      </w:r>
      <w:r w:rsidR="006A2510" w:rsidRPr="001572A6">
        <w:rPr>
          <w:sz w:val="28"/>
          <w:szCs w:val="28"/>
          <w:lang w:val="en-US"/>
        </w:rPr>
        <w:t>Te</w:t>
      </w:r>
      <w:r w:rsidR="006A2510" w:rsidRPr="001572A6">
        <w:rPr>
          <w:sz w:val="28"/>
          <w:szCs w:val="28"/>
        </w:rPr>
        <w:t>.</w:t>
      </w:r>
    </w:p>
    <w:p w:rsidR="006A2510" w:rsidRPr="001572A6" w:rsidRDefault="006A2510" w:rsidP="006A2510">
      <w:pPr>
        <w:spacing w:line="276" w:lineRule="auto"/>
        <w:jc w:val="both"/>
        <w:rPr>
          <w:sz w:val="28"/>
          <w:szCs w:val="28"/>
        </w:rPr>
      </w:pPr>
      <w:r w:rsidRPr="001572A6">
        <w:rPr>
          <w:sz w:val="28"/>
          <w:szCs w:val="28"/>
        </w:rPr>
        <w:t>4. В каком перечне соединений отсутствуют вещества с ковалентно-полярным типом связи?</w:t>
      </w:r>
    </w:p>
    <w:p w:rsidR="006A2510" w:rsidRPr="002340B9" w:rsidRDefault="0002386B" w:rsidP="006A2510">
      <w:pPr>
        <w:spacing w:line="276" w:lineRule="auto"/>
        <w:ind w:firstLine="567"/>
        <w:jc w:val="both"/>
        <w:rPr>
          <w:sz w:val="28"/>
          <w:szCs w:val="28"/>
        </w:rPr>
      </w:pPr>
      <w:r w:rsidRPr="001572A6">
        <w:rPr>
          <w:i/>
          <w:sz w:val="28"/>
          <w:szCs w:val="28"/>
        </w:rPr>
        <w:tab/>
      </w:r>
      <w:r w:rsidR="006A2510" w:rsidRPr="001572A6">
        <w:rPr>
          <w:i/>
          <w:sz w:val="28"/>
          <w:szCs w:val="28"/>
        </w:rPr>
        <w:t>а</w:t>
      </w:r>
      <w:r w:rsidR="006A2510" w:rsidRPr="002340B9">
        <w:rPr>
          <w:sz w:val="28"/>
          <w:szCs w:val="28"/>
        </w:rPr>
        <w:t xml:space="preserve">) </w:t>
      </w:r>
      <w:r w:rsidR="006A2510" w:rsidRPr="001572A6">
        <w:rPr>
          <w:sz w:val="28"/>
          <w:szCs w:val="28"/>
          <w:lang w:val="en-US"/>
        </w:rPr>
        <w:t>NaCl</w:t>
      </w:r>
      <w:r w:rsidR="006A2510" w:rsidRPr="002340B9">
        <w:rPr>
          <w:sz w:val="28"/>
          <w:szCs w:val="28"/>
        </w:rPr>
        <w:t xml:space="preserve">, </w:t>
      </w:r>
      <w:r w:rsidR="006A2510" w:rsidRPr="001572A6">
        <w:rPr>
          <w:sz w:val="28"/>
          <w:szCs w:val="28"/>
          <w:lang w:val="en-US"/>
        </w:rPr>
        <w:t>SO</w:t>
      </w:r>
      <w:r w:rsidR="006A2510" w:rsidRPr="002340B9">
        <w:rPr>
          <w:sz w:val="28"/>
          <w:szCs w:val="28"/>
          <w:vertAlign w:val="subscript"/>
        </w:rPr>
        <w:t>2</w:t>
      </w:r>
      <w:r w:rsidR="006A2510" w:rsidRPr="002340B9">
        <w:rPr>
          <w:sz w:val="28"/>
          <w:szCs w:val="28"/>
        </w:rPr>
        <w:t xml:space="preserve">, </w:t>
      </w:r>
      <w:r w:rsidR="006A2510" w:rsidRPr="001572A6">
        <w:rPr>
          <w:sz w:val="28"/>
          <w:szCs w:val="28"/>
          <w:lang w:val="en-US"/>
        </w:rPr>
        <w:t>PCl</w:t>
      </w:r>
      <w:r w:rsidR="006A2510" w:rsidRPr="002340B9">
        <w:rPr>
          <w:sz w:val="28"/>
          <w:szCs w:val="28"/>
          <w:vertAlign w:val="subscript"/>
        </w:rPr>
        <w:t>3</w:t>
      </w:r>
      <w:r w:rsidR="006A2510" w:rsidRPr="002340B9">
        <w:rPr>
          <w:sz w:val="28"/>
          <w:szCs w:val="28"/>
        </w:rPr>
        <w:t xml:space="preserve">, </w:t>
      </w:r>
      <w:r w:rsidR="006A2510" w:rsidRPr="001572A6">
        <w:rPr>
          <w:sz w:val="28"/>
          <w:szCs w:val="28"/>
          <w:lang w:val="en-US"/>
        </w:rPr>
        <w:t>H</w:t>
      </w:r>
      <w:r w:rsidR="006A2510" w:rsidRPr="002340B9">
        <w:rPr>
          <w:sz w:val="28"/>
          <w:szCs w:val="28"/>
          <w:vertAlign w:val="subscript"/>
        </w:rPr>
        <w:t>2</w:t>
      </w:r>
      <w:r w:rsidR="006A2510" w:rsidRPr="001572A6">
        <w:rPr>
          <w:sz w:val="28"/>
          <w:szCs w:val="28"/>
          <w:lang w:val="en-US"/>
        </w:rPr>
        <w:t>O</w:t>
      </w:r>
      <w:r w:rsidR="006A2510" w:rsidRPr="002340B9">
        <w:rPr>
          <w:sz w:val="28"/>
          <w:szCs w:val="28"/>
        </w:rPr>
        <w:t xml:space="preserve">, </w:t>
      </w:r>
      <w:r w:rsidR="006A2510" w:rsidRPr="001572A6">
        <w:rPr>
          <w:sz w:val="28"/>
          <w:szCs w:val="28"/>
          <w:lang w:val="en-US"/>
        </w:rPr>
        <w:t>Mg</w:t>
      </w:r>
      <w:r w:rsidR="006A2510" w:rsidRPr="002340B9">
        <w:rPr>
          <w:sz w:val="28"/>
          <w:szCs w:val="28"/>
        </w:rPr>
        <w:tab/>
      </w:r>
      <w:r w:rsidR="006A2510" w:rsidRPr="002340B9">
        <w:rPr>
          <w:sz w:val="28"/>
          <w:szCs w:val="28"/>
        </w:rPr>
        <w:tab/>
      </w:r>
      <w:r w:rsidR="006A2510" w:rsidRPr="001572A6">
        <w:rPr>
          <w:i/>
          <w:sz w:val="28"/>
          <w:szCs w:val="28"/>
        </w:rPr>
        <w:t>б</w:t>
      </w:r>
      <w:r w:rsidR="006A2510" w:rsidRPr="002340B9">
        <w:rPr>
          <w:sz w:val="28"/>
          <w:szCs w:val="28"/>
        </w:rPr>
        <w:t xml:space="preserve">) </w:t>
      </w:r>
      <w:r w:rsidR="006A2510" w:rsidRPr="001572A6">
        <w:rPr>
          <w:sz w:val="28"/>
          <w:szCs w:val="28"/>
          <w:lang w:val="en-US"/>
        </w:rPr>
        <w:t>Br</w:t>
      </w:r>
      <w:r w:rsidR="006A2510" w:rsidRPr="002340B9">
        <w:rPr>
          <w:sz w:val="28"/>
          <w:szCs w:val="28"/>
          <w:vertAlign w:val="subscript"/>
        </w:rPr>
        <w:t>2</w:t>
      </w:r>
      <w:r w:rsidR="006A2510" w:rsidRPr="002340B9">
        <w:rPr>
          <w:sz w:val="28"/>
          <w:szCs w:val="28"/>
        </w:rPr>
        <w:t xml:space="preserve">, </w:t>
      </w:r>
      <w:r w:rsidR="006A2510" w:rsidRPr="001572A6">
        <w:rPr>
          <w:sz w:val="28"/>
          <w:szCs w:val="28"/>
          <w:lang w:val="en-US"/>
        </w:rPr>
        <w:t>KBr</w:t>
      </w:r>
      <w:r w:rsidR="006A2510" w:rsidRPr="002340B9">
        <w:rPr>
          <w:sz w:val="28"/>
          <w:szCs w:val="28"/>
        </w:rPr>
        <w:t xml:space="preserve">, </w:t>
      </w:r>
      <w:r w:rsidR="006A2510" w:rsidRPr="001572A6">
        <w:rPr>
          <w:sz w:val="28"/>
          <w:szCs w:val="28"/>
          <w:lang w:val="en-US"/>
        </w:rPr>
        <w:t>NaOH</w:t>
      </w:r>
      <w:r w:rsidR="006A2510" w:rsidRPr="002340B9">
        <w:rPr>
          <w:sz w:val="28"/>
          <w:szCs w:val="28"/>
        </w:rPr>
        <w:t xml:space="preserve">, </w:t>
      </w:r>
      <w:r w:rsidR="006A2510" w:rsidRPr="001572A6">
        <w:rPr>
          <w:sz w:val="28"/>
          <w:szCs w:val="28"/>
          <w:lang w:val="en-US"/>
        </w:rPr>
        <w:t>P</w:t>
      </w:r>
      <w:r w:rsidR="006A2510" w:rsidRPr="002340B9">
        <w:rPr>
          <w:sz w:val="28"/>
          <w:szCs w:val="28"/>
          <w:vertAlign w:val="subscript"/>
        </w:rPr>
        <w:t>4</w:t>
      </w:r>
    </w:p>
    <w:p w:rsidR="006A2510" w:rsidRPr="001572A6" w:rsidRDefault="0002386B" w:rsidP="006A2510">
      <w:pPr>
        <w:spacing w:line="276" w:lineRule="auto"/>
        <w:ind w:firstLine="567"/>
        <w:jc w:val="both"/>
        <w:rPr>
          <w:sz w:val="28"/>
          <w:szCs w:val="28"/>
          <w:lang w:val="en-US"/>
        </w:rPr>
      </w:pPr>
      <w:r w:rsidRPr="002340B9">
        <w:rPr>
          <w:i/>
          <w:sz w:val="28"/>
          <w:szCs w:val="28"/>
        </w:rPr>
        <w:tab/>
      </w:r>
      <w:r w:rsidR="006A2510" w:rsidRPr="001572A6">
        <w:rPr>
          <w:i/>
          <w:sz w:val="28"/>
          <w:szCs w:val="28"/>
        </w:rPr>
        <w:t>в</w:t>
      </w:r>
      <w:r w:rsidR="006A2510" w:rsidRPr="001572A6">
        <w:rPr>
          <w:sz w:val="28"/>
          <w:szCs w:val="28"/>
          <w:lang w:val="en-US"/>
        </w:rPr>
        <w:t>) CO</w:t>
      </w:r>
      <w:r w:rsidR="006A2510" w:rsidRPr="001572A6">
        <w:rPr>
          <w:sz w:val="28"/>
          <w:szCs w:val="28"/>
          <w:vertAlign w:val="subscript"/>
          <w:lang w:val="en-US"/>
        </w:rPr>
        <w:t>2</w:t>
      </w:r>
      <w:r w:rsidR="006A2510" w:rsidRPr="001572A6">
        <w:rPr>
          <w:sz w:val="28"/>
          <w:szCs w:val="28"/>
          <w:lang w:val="en-US"/>
        </w:rPr>
        <w:t>, NaBr, Ca, NH</w:t>
      </w:r>
      <w:r w:rsidR="006A2510" w:rsidRPr="001572A6">
        <w:rPr>
          <w:sz w:val="28"/>
          <w:szCs w:val="28"/>
          <w:vertAlign w:val="subscript"/>
          <w:lang w:val="en-US"/>
        </w:rPr>
        <w:t>3</w:t>
      </w:r>
      <w:r w:rsidR="006A2510" w:rsidRPr="001572A6">
        <w:rPr>
          <w:sz w:val="28"/>
          <w:szCs w:val="28"/>
          <w:vertAlign w:val="subscript"/>
          <w:lang w:val="en-US"/>
        </w:rPr>
        <w:tab/>
      </w:r>
      <w:r w:rsidR="006A2510" w:rsidRPr="001572A6">
        <w:rPr>
          <w:sz w:val="28"/>
          <w:szCs w:val="28"/>
          <w:lang w:val="en-US"/>
        </w:rPr>
        <w:tab/>
      </w:r>
      <w:r w:rsidR="006A2510" w:rsidRPr="001572A6">
        <w:rPr>
          <w:sz w:val="28"/>
          <w:szCs w:val="28"/>
          <w:lang w:val="en-US"/>
        </w:rPr>
        <w:tab/>
      </w:r>
      <w:r w:rsidR="006A2510" w:rsidRPr="001572A6">
        <w:rPr>
          <w:i/>
          <w:sz w:val="28"/>
          <w:szCs w:val="28"/>
        </w:rPr>
        <w:t>г</w:t>
      </w:r>
      <w:r w:rsidR="006A2510" w:rsidRPr="001572A6">
        <w:rPr>
          <w:sz w:val="28"/>
          <w:szCs w:val="28"/>
          <w:lang w:val="en-US"/>
        </w:rPr>
        <w:t>) CaO, ClO</w:t>
      </w:r>
      <w:r w:rsidR="006A2510" w:rsidRPr="001572A6">
        <w:rPr>
          <w:sz w:val="28"/>
          <w:szCs w:val="28"/>
          <w:vertAlign w:val="subscript"/>
          <w:lang w:val="en-US"/>
        </w:rPr>
        <w:t>2</w:t>
      </w:r>
      <w:r w:rsidR="006A2510" w:rsidRPr="001572A6">
        <w:rPr>
          <w:sz w:val="28"/>
          <w:szCs w:val="28"/>
          <w:lang w:val="en-US"/>
        </w:rPr>
        <w:t>, HCl, H</w:t>
      </w:r>
      <w:r w:rsidR="006A2510" w:rsidRPr="001572A6">
        <w:rPr>
          <w:sz w:val="28"/>
          <w:szCs w:val="28"/>
          <w:vertAlign w:val="subscript"/>
          <w:lang w:val="en-US"/>
        </w:rPr>
        <w:t>2</w:t>
      </w:r>
      <w:r w:rsidR="006A2510" w:rsidRPr="001572A6">
        <w:rPr>
          <w:sz w:val="28"/>
          <w:szCs w:val="28"/>
          <w:lang w:val="en-US"/>
        </w:rPr>
        <w:t>S.</w:t>
      </w:r>
    </w:p>
    <w:p w:rsidR="006A2510" w:rsidRPr="001572A6" w:rsidRDefault="006A2510" w:rsidP="006A2510">
      <w:pPr>
        <w:spacing w:line="276" w:lineRule="auto"/>
        <w:jc w:val="both"/>
        <w:rPr>
          <w:sz w:val="28"/>
          <w:szCs w:val="28"/>
        </w:rPr>
      </w:pPr>
      <w:r w:rsidRPr="001572A6">
        <w:rPr>
          <w:sz w:val="28"/>
          <w:szCs w:val="28"/>
        </w:rPr>
        <w:t xml:space="preserve">5. В какую сторону сместится равновесие химической реакции </w:t>
      </w:r>
    </w:p>
    <w:p w:rsidR="006A2510" w:rsidRPr="001572A6" w:rsidRDefault="006A2510" w:rsidP="006A2510">
      <w:pPr>
        <w:spacing w:line="276" w:lineRule="auto"/>
        <w:jc w:val="center"/>
        <w:rPr>
          <w:sz w:val="28"/>
          <w:szCs w:val="28"/>
        </w:rPr>
      </w:pPr>
      <w:r w:rsidRPr="001572A6">
        <w:rPr>
          <w:sz w:val="28"/>
          <w:szCs w:val="28"/>
        </w:rPr>
        <w:object w:dxaOrig="3196" w:dyaOrig="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25pt;height:20.35pt" o:ole="">
            <v:imagedata r:id="rId9" o:title=""/>
          </v:shape>
          <o:OLEObject Type="Embed" ProgID="ChemDraw.Document.6.0" ShapeID="_x0000_i1025" DrawAspect="Content" ObjectID="_1587798071" r:id="rId10"/>
        </w:object>
      </w:r>
    </w:p>
    <w:p w:rsidR="006A2510" w:rsidRPr="001572A6" w:rsidRDefault="006A2510" w:rsidP="006A2510">
      <w:pPr>
        <w:spacing w:line="276" w:lineRule="auto"/>
        <w:ind w:firstLine="567"/>
        <w:rPr>
          <w:sz w:val="28"/>
          <w:szCs w:val="28"/>
        </w:rPr>
      </w:pPr>
      <w:r w:rsidRPr="001572A6">
        <w:rPr>
          <w:sz w:val="28"/>
          <w:szCs w:val="28"/>
        </w:rPr>
        <w:t xml:space="preserve">- при увеличении давления, </w:t>
      </w:r>
    </w:p>
    <w:p w:rsidR="006A2510" w:rsidRPr="001572A6" w:rsidRDefault="006A2510" w:rsidP="006A2510">
      <w:pPr>
        <w:spacing w:line="276" w:lineRule="auto"/>
        <w:ind w:firstLine="567"/>
        <w:rPr>
          <w:sz w:val="28"/>
          <w:szCs w:val="28"/>
        </w:rPr>
      </w:pPr>
      <w:r w:rsidRPr="001572A6">
        <w:rPr>
          <w:sz w:val="28"/>
          <w:szCs w:val="28"/>
        </w:rPr>
        <w:t>- при уменьшении температуры?</w:t>
      </w:r>
    </w:p>
    <w:p w:rsidR="006A2510" w:rsidRPr="001572A6" w:rsidRDefault="006A2510" w:rsidP="006A2510">
      <w:pPr>
        <w:spacing w:line="276" w:lineRule="auto"/>
        <w:rPr>
          <w:sz w:val="28"/>
          <w:szCs w:val="28"/>
        </w:rPr>
      </w:pPr>
    </w:p>
    <w:p w:rsidR="006A2510" w:rsidRPr="001572A6" w:rsidRDefault="0002386B" w:rsidP="006A2510">
      <w:pPr>
        <w:spacing w:line="276" w:lineRule="auto"/>
        <w:ind w:firstLine="567"/>
        <w:rPr>
          <w:sz w:val="28"/>
          <w:szCs w:val="28"/>
        </w:rPr>
      </w:pPr>
      <w:r w:rsidRPr="001572A6">
        <w:rPr>
          <w:i/>
          <w:sz w:val="28"/>
          <w:szCs w:val="28"/>
        </w:rPr>
        <w:tab/>
      </w:r>
      <w:r w:rsidR="006A2510" w:rsidRPr="001572A6">
        <w:rPr>
          <w:i/>
          <w:sz w:val="28"/>
          <w:szCs w:val="28"/>
        </w:rPr>
        <w:t>а</w:t>
      </w:r>
      <w:r w:rsidR="006A2510" w:rsidRPr="001572A6">
        <w:rPr>
          <w:sz w:val="28"/>
          <w:szCs w:val="28"/>
        </w:rPr>
        <w:t xml:space="preserve">) в обоих случаях в сторону прямой реакции </w:t>
      </w:r>
    </w:p>
    <w:p w:rsidR="006A2510" w:rsidRPr="001572A6" w:rsidRDefault="0002386B" w:rsidP="006A2510">
      <w:pPr>
        <w:spacing w:line="276" w:lineRule="auto"/>
        <w:ind w:firstLine="567"/>
        <w:rPr>
          <w:sz w:val="28"/>
          <w:szCs w:val="28"/>
        </w:rPr>
      </w:pPr>
      <w:r w:rsidRPr="001572A6">
        <w:rPr>
          <w:i/>
          <w:sz w:val="28"/>
          <w:szCs w:val="28"/>
        </w:rPr>
        <w:tab/>
      </w:r>
      <w:r w:rsidR="006A2510" w:rsidRPr="001572A6">
        <w:rPr>
          <w:i/>
          <w:sz w:val="28"/>
          <w:szCs w:val="28"/>
        </w:rPr>
        <w:t>б</w:t>
      </w:r>
      <w:r w:rsidR="006A2510" w:rsidRPr="001572A6">
        <w:rPr>
          <w:sz w:val="28"/>
          <w:szCs w:val="28"/>
        </w:rPr>
        <w:t>) в обоих случаях в сторону обратной реакции</w:t>
      </w:r>
    </w:p>
    <w:p w:rsidR="006A2510" w:rsidRPr="001572A6" w:rsidRDefault="0002386B" w:rsidP="006A2510">
      <w:pPr>
        <w:spacing w:line="276" w:lineRule="auto"/>
        <w:ind w:firstLine="567"/>
        <w:rPr>
          <w:sz w:val="28"/>
          <w:szCs w:val="28"/>
        </w:rPr>
      </w:pPr>
      <w:r w:rsidRPr="001572A6">
        <w:rPr>
          <w:i/>
          <w:sz w:val="28"/>
          <w:szCs w:val="28"/>
        </w:rPr>
        <w:lastRenderedPageBreak/>
        <w:tab/>
      </w:r>
      <w:r w:rsidR="006A2510" w:rsidRPr="001572A6">
        <w:rPr>
          <w:i/>
          <w:sz w:val="28"/>
          <w:szCs w:val="28"/>
        </w:rPr>
        <w:t>в</w:t>
      </w:r>
      <w:r w:rsidR="006A2510" w:rsidRPr="001572A6">
        <w:rPr>
          <w:sz w:val="28"/>
          <w:szCs w:val="28"/>
        </w:rPr>
        <w:t>) увеличение давления не влияет на смещение равновесия, а уменьшение температуры смещает равновесие в обратном направлении</w:t>
      </w:r>
    </w:p>
    <w:p w:rsidR="006A2510" w:rsidRPr="001572A6" w:rsidRDefault="0002386B" w:rsidP="006A2510">
      <w:pPr>
        <w:spacing w:line="276" w:lineRule="auto"/>
        <w:ind w:firstLine="567"/>
        <w:rPr>
          <w:sz w:val="28"/>
          <w:szCs w:val="28"/>
        </w:rPr>
      </w:pPr>
      <w:r w:rsidRPr="001572A6">
        <w:rPr>
          <w:i/>
          <w:sz w:val="28"/>
          <w:szCs w:val="28"/>
        </w:rPr>
        <w:tab/>
      </w:r>
      <w:r w:rsidR="006A2510" w:rsidRPr="001572A6">
        <w:rPr>
          <w:i/>
          <w:sz w:val="28"/>
          <w:szCs w:val="28"/>
        </w:rPr>
        <w:t>г</w:t>
      </w:r>
      <w:r w:rsidR="006A2510" w:rsidRPr="001572A6">
        <w:rPr>
          <w:sz w:val="28"/>
          <w:szCs w:val="28"/>
        </w:rPr>
        <w:t xml:space="preserve">) уменьшение температуры смещает равновесие в сторону обратной реакции, увеличение давления – в сторону прямой.  </w:t>
      </w:r>
    </w:p>
    <w:p w:rsidR="006A2510" w:rsidRPr="001572A6" w:rsidRDefault="006A2510" w:rsidP="006A2510">
      <w:pPr>
        <w:spacing w:line="276" w:lineRule="auto"/>
        <w:jc w:val="both"/>
        <w:rPr>
          <w:sz w:val="28"/>
          <w:szCs w:val="28"/>
        </w:rPr>
      </w:pPr>
      <w:r w:rsidRPr="001572A6">
        <w:rPr>
          <w:sz w:val="28"/>
          <w:szCs w:val="28"/>
        </w:rPr>
        <w:t>6. Какое из уравнений соответствует диссоциации фосфорной кислоты по третьей ступени?</w:t>
      </w:r>
    </w:p>
    <w:p w:rsidR="006A2510" w:rsidRPr="002340B9" w:rsidRDefault="0002386B" w:rsidP="006A2510">
      <w:pPr>
        <w:spacing w:line="276" w:lineRule="auto"/>
        <w:ind w:firstLine="567"/>
        <w:jc w:val="both"/>
        <w:rPr>
          <w:sz w:val="28"/>
          <w:szCs w:val="28"/>
        </w:rPr>
      </w:pPr>
      <w:r w:rsidRPr="001572A6">
        <w:rPr>
          <w:i/>
          <w:sz w:val="28"/>
          <w:szCs w:val="28"/>
        </w:rPr>
        <w:tab/>
      </w:r>
      <w:r w:rsidR="006A2510" w:rsidRPr="001572A6">
        <w:rPr>
          <w:i/>
          <w:sz w:val="28"/>
          <w:szCs w:val="28"/>
        </w:rPr>
        <w:t>а</w:t>
      </w:r>
      <w:r w:rsidR="006A2510" w:rsidRPr="002340B9">
        <w:rPr>
          <w:sz w:val="28"/>
          <w:szCs w:val="28"/>
        </w:rPr>
        <w:t xml:space="preserve">) </w:t>
      </w:r>
      <w:r w:rsidR="006A2510" w:rsidRPr="001572A6">
        <w:rPr>
          <w:sz w:val="28"/>
          <w:szCs w:val="28"/>
          <w:lang w:val="en-US"/>
        </w:rPr>
        <w:t>H</w:t>
      </w:r>
      <w:r w:rsidR="006A2510" w:rsidRPr="002340B9">
        <w:rPr>
          <w:sz w:val="28"/>
          <w:szCs w:val="28"/>
          <w:vertAlign w:val="subscript"/>
        </w:rPr>
        <w:t>3</w:t>
      </w:r>
      <w:r w:rsidR="006A2510" w:rsidRPr="001572A6">
        <w:rPr>
          <w:sz w:val="28"/>
          <w:szCs w:val="28"/>
          <w:lang w:val="en-US"/>
        </w:rPr>
        <w:t>PO</w:t>
      </w:r>
      <w:r w:rsidR="006A2510" w:rsidRPr="002340B9">
        <w:rPr>
          <w:sz w:val="28"/>
          <w:szCs w:val="28"/>
          <w:vertAlign w:val="subscript"/>
        </w:rPr>
        <w:t>4</w:t>
      </w:r>
      <w:r w:rsidR="006A2510" w:rsidRPr="001572A6">
        <w:rPr>
          <w:sz w:val="28"/>
          <w:szCs w:val="28"/>
        </w:rPr>
        <w:object w:dxaOrig="504" w:dyaOrig="235">
          <v:shape id="_x0000_i1026" type="#_x0000_t75" style="width:26.25pt;height:11.85pt" o:ole="">
            <v:imagedata r:id="rId11" o:title=""/>
          </v:shape>
          <o:OLEObject Type="Embed" ProgID="ChemDraw.Document.6.0" ShapeID="_x0000_i1026" DrawAspect="Content" ObjectID="_1587798072" r:id="rId12"/>
        </w:object>
      </w:r>
      <w:r w:rsidR="006A2510" w:rsidRPr="002340B9">
        <w:rPr>
          <w:sz w:val="28"/>
          <w:szCs w:val="28"/>
        </w:rPr>
        <w:t xml:space="preserve"> </w:t>
      </w:r>
      <w:r w:rsidR="006A2510" w:rsidRPr="001572A6">
        <w:rPr>
          <w:sz w:val="28"/>
          <w:szCs w:val="28"/>
          <w:lang w:val="en-US"/>
        </w:rPr>
        <w:t>H</w:t>
      </w:r>
      <w:r w:rsidR="006A2510" w:rsidRPr="002340B9">
        <w:rPr>
          <w:sz w:val="28"/>
          <w:szCs w:val="28"/>
          <w:vertAlign w:val="superscript"/>
        </w:rPr>
        <w:t>+</w:t>
      </w:r>
      <w:r w:rsidR="006A2510" w:rsidRPr="002340B9">
        <w:rPr>
          <w:sz w:val="28"/>
          <w:szCs w:val="28"/>
        </w:rPr>
        <w:t xml:space="preserve"> + </w:t>
      </w:r>
      <w:r w:rsidR="006A2510" w:rsidRPr="001572A6">
        <w:rPr>
          <w:sz w:val="28"/>
          <w:szCs w:val="28"/>
          <w:lang w:val="en-US"/>
        </w:rPr>
        <w:t>H</w:t>
      </w:r>
      <w:r w:rsidR="006A2510" w:rsidRPr="002340B9">
        <w:rPr>
          <w:sz w:val="28"/>
          <w:szCs w:val="28"/>
          <w:vertAlign w:val="subscript"/>
        </w:rPr>
        <w:t>2</w:t>
      </w:r>
      <w:r w:rsidR="006A2510" w:rsidRPr="001572A6">
        <w:rPr>
          <w:sz w:val="28"/>
          <w:szCs w:val="28"/>
          <w:lang w:val="en-US"/>
        </w:rPr>
        <w:t>PO</w:t>
      </w:r>
      <w:r w:rsidR="006A2510" w:rsidRPr="002340B9">
        <w:rPr>
          <w:sz w:val="28"/>
          <w:szCs w:val="28"/>
          <w:vertAlign w:val="subscript"/>
        </w:rPr>
        <w:t>4</w:t>
      </w:r>
      <w:r w:rsidR="006A2510" w:rsidRPr="002340B9">
        <w:rPr>
          <w:sz w:val="28"/>
          <w:szCs w:val="28"/>
          <w:vertAlign w:val="superscript"/>
        </w:rPr>
        <w:t xml:space="preserve">–  </w:t>
      </w:r>
    </w:p>
    <w:p w:rsidR="006A2510" w:rsidRPr="002340B9" w:rsidRDefault="0002386B" w:rsidP="006A2510">
      <w:pPr>
        <w:spacing w:line="276" w:lineRule="auto"/>
        <w:ind w:firstLine="567"/>
        <w:jc w:val="both"/>
        <w:rPr>
          <w:sz w:val="28"/>
          <w:szCs w:val="28"/>
          <w:vertAlign w:val="subscript"/>
        </w:rPr>
      </w:pPr>
      <w:r w:rsidRPr="002340B9">
        <w:rPr>
          <w:i/>
          <w:sz w:val="28"/>
          <w:szCs w:val="28"/>
        </w:rPr>
        <w:tab/>
      </w:r>
      <w:r w:rsidR="006A2510" w:rsidRPr="001572A6">
        <w:rPr>
          <w:i/>
          <w:sz w:val="28"/>
          <w:szCs w:val="28"/>
        </w:rPr>
        <w:t>б</w:t>
      </w:r>
      <w:r w:rsidR="006A2510" w:rsidRPr="002340B9">
        <w:rPr>
          <w:sz w:val="28"/>
          <w:szCs w:val="28"/>
        </w:rPr>
        <w:t xml:space="preserve">) </w:t>
      </w:r>
      <w:r w:rsidR="006A2510" w:rsidRPr="001572A6">
        <w:rPr>
          <w:sz w:val="28"/>
          <w:szCs w:val="28"/>
          <w:lang w:val="en-US"/>
        </w:rPr>
        <w:t>HPO</w:t>
      </w:r>
      <w:r w:rsidR="006A2510" w:rsidRPr="002340B9">
        <w:rPr>
          <w:sz w:val="28"/>
          <w:szCs w:val="28"/>
          <w:vertAlign w:val="subscript"/>
        </w:rPr>
        <w:t>4</w:t>
      </w:r>
      <w:r w:rsidR="006A2510" w:rsidRPr="002340B9">
        <w:rPr>
          <w:sz w:val="28"/>
          <w:szCs w:val="28"/>
          <w:vertAlign w:val="superscript"/>
        </w:rPr>
        <w:t xml:space="preserve">2– </w:t>
      </w:r>
      <w:r w:rsidR="006A2510" w:rsidRPr="001572A6">
        <w:rPr>
          <w:sz w:val="28"/>
          <w:szCs w:val="28"/>
        </w:rPr>
        <w:object w:dxaOrig="504" w:dyaOrig="235">
          <v:shape id="_x0000_i1027" type="#_x0000_t75" style="width:26.25pt;height:11.85pt" o:ole="">
            <v:imagedata r:id="rId11" o:title=""/>
          </v:shape>
          <o:OLEObject Type="Embed" ProgID="ChemDraw.Document.6.0" ShapeID="_x0000_i1027" DrawAspect="Content" ObjectID="_1587798073" r:id="rId13"/>
        </w:object>
      </w:r>
      <w:r w:rsidR="006A2510" w:rsidRPr="002340B9">
        <w:rPr>
          <w:sz w:val="28"/>
          <w:szCs w:val="28"/>
        </w:rPr>
        <w:t xml:space="preserve"> </w:t>
      </w:r>
      <w:r w:rsidR="006A2510" w:rsidRPr="001572A6">
        <w:rPr>
          <w:sz w:val="28"/>
          <w:szCs w:val="28"/>
          <w:lang w:val="en-US"/>
        </w:rPr>
        <w:t>H</w:t>
      </w:r>
      <w:r w:rsidR="006A2510" w:rsidRPr="002340B9">
        <w:rPr>
          <w:sz w:val="28"/>
          <w:szCs w:val="28"/>
          <w:vertAlign w:val="superscript"/>
        </w:rPr>
        <w:t>+</w:t>
      </w:r>
      <w:r w:rsidR="006A2510" w:rsidRPr="002340B9">
        <w:rPr>
          <w:sz w:val="28"/>
          <w:szCs w:val="28"/>
        </w:rPr>
        <w:t xml:space="preserve"> + </w:t>
      </w:r>
      <w:r w:rsidR="006A2510" w:rsidRPr="001572A6">
        <w:rPr>
          <w:sz w:val="28"/>
          <w:szCs w:val="28"/>
          <w:lang w:val="en-US"/>
        </w:rPr>
        <w:t>PO</w:t>
      </w:r>
      <w:r w:rsidR="006A2510" w:rsidRPr="002340B9">
        <w:rPr>
          <w:sz w:val="28"/>
          <w:szCs w:val="28"/>
          <w:vertAlign w:val="subscript"/>
        </w:rPr>
        <w:t>4</w:t>
      </w:r>
      <w:r w:rsidR="006A2510" w:rsidRPr="002340B9">
        <w:rPr>
          <w:sz w:val="28"/>
          <w:szCs w:val="28"/>
          <w:vertAlign w:val="superscript"/>
        </w:rPr>
        <w:t xml:space="preserve">3–   </w:t>
      </w:r>
    </w:p>
    <w:p w:rsidR="006A2510" w:rsidRPr="001572A6" w:rsidRDefault="0002386B" w:rsidP="006A2510">
      <w:pPr>
        <w:spacing w:line="276" w:lineRule="auto"/>
        <w:ind w:firstLine="567"/>
        <w:jc w:val="both"/>
        <w:rPr>
          <w:sz w:val="28"/>
          <w:szCs w:val="28"/>
        </w:rPr>
      </w:pPr>
      <w:r w:rsidRPr="002340B9">
        <w:rPr>
          <w:i/>
          <w:sz w:val="28"/>
          <w:szCs w:val="28"/>
        </w:rPr>
        <w:tab/>
      </w:r>
      <w:r w:rsidR="006A2510" w:rsidRPr="001572A6">
        <w:rPr>
          <w:i/>
          <w:sz w:val="28"/>
          <w:szCs w:val="28"/>
        </w:rPr>
        <w:t>в</w:t>
      </w:r>
      <w:r w:rsidR="006A2510" w:rsidRPr="001572A6">
        <w:rPr>
          <w:sz w:val="28"/>
          <w:szCs w:val="28"/>
        </w:rPr>
        <w:t xml:space="preserve">) </w:t>
      </w:r>
      <w:r w:rsidR="006A2510" w:rsidRPr="001572A6">
        <w:rPr>
          <w:sz w:val="28"/>
          <w:szCs w:val="28"/>
          <w:lang w:val="en-US"/>
        </w:rPr>
        <w:t>H</w:t>
      </w:r>
      <w:r w:rsidR="006A2510" w:rsidRPr="001572A6">
        <w:rPr>
          <w:sz w:val="28"/>
          <w:szCs w:val="28"/>
          <w:vertAlign w:val="subscript"/>
        </w:rPr>
        <w:t>2</w:t>
      </w:r>
      <w:r w:rsidR="006A2510" w:rsidRPr="001572A6">
        <w:rPr>
          <w:sz w:val="28"/>
          <w:szCs w:val="28"/>
          <w:lang w:val="en-US"/>
        </w:rPr>
        <w:t>PO</w:t>
      </w:r>
      <w:r w:rsidR="006A2510" w:rsidRPr="001572A6">
        <w:rPr>
          <w:sz w:val="28"/>
          <w:szCs w:val="28"/>
          <w:vertAlign w:val="subscript"/>
        </w:rPr>
        <w:t>4</w:t>
      </w:r>
      <w:r w:rsidR="006A2510" w:rsidRPr="001572A6">
        <w:rPr>
          <w:sz w:val="28"/>
          <w:szCs w:val="28"/>
          <w:vertAlign w:val="superscript"/>
        </w:rPr>
        <w:t xml:space="preserve">– </w:t>
      </w:r>
      <w:r w:rsidR="006A2510" w:rsidRPr="001572A6">
        <w:rPr>
          <w:sz w:val="28"/>
          <w:szCs w:val="28"/>
        </w:rPr>
        <w:object w:dxaOrig="504" w:dyaOrig="235">
          <v:shape id="_x0000_i1028" type="#_x0000_t75" style="width:26.25pt;height:11.85pt" o:ole="">
            <v:imagedata r:id="rId11" o:title=""/>
          </v:shape>
          <o:OLEObject Type="Embed" ProgID="ChemDraw.Document.6.0" ShapeID="_x0000_i1028" DrawAspect="Content" ObjectID="_1587798074" r:id="rId14"/>
        </w:object>
      </w:r>
      <w:r w:rsidR="006A2510" w:rsidRPr="001572A6">
        <w:rPr>
          <w:sz w:val="28"/>
          <w:szCs w:val="28"/>
          <w:lang w:val="en-US"/>
        </w:rPr>
        <w:t>H</w:t>
      </w:r>
      <w:r w:rsidR="006A2510" w:rsidRPr="001572A6">
        <w:rPr>
          <w:sz w:val="28"/>
          <w:szCs w:val="28"/>
          <w:vertAlign w:val="superscript"/>
        </w:rPr>
        <w:t>+</w:t>
      </w:r>
      <w:r w:rsidR="006A2510" w:rsidRPr="001572A6">
        <w:rPr>
          <w:sz w:val="28"/>
          <w:szCs w:val="28"/>
        </w:rPr>
        <w:t xml:space="preserve"> + </w:t>
      </w:r>
      <w:r w:rsidR="006A2510" w:rsidRPr="001572A6">
        <w:rPr>
          <w:sz w:val="28"/>
          <w:szCs w:val="28"/>
          <w:lang w:val="en-US"/>
        </w:rPr>
        <w:t>HPO</w:t>
      </w:r>
      <w:r w:rsidR="006A2510" w:rsidRPr="001572A6">
        <w:rPr>
          <w:sz w:val="28"/>
          <w:szCs w:val="28"/>
          <w:vertAlign w:val="subscript"/>
        </w:rPr>
        <w:t>4</w:t>
      </w:r>
      <w:r w:rsidR="006A2510" w:rsidRPr="001572A6">
        <w:rPr>
          <w:sz w:val="28"/>
          <w:szCs w:val="28"/>
          <w:vertAlign w:val="superscript"/>
        </w:rPr>
        <w:t xml:space="preserve">2–  </w:t>
      </w:r>
    </w:p>
    <w:p w:rsidR="006A2510" w:rsidRPr="001572A6" w:rsidRDefault="0002386B" w:rsidP="006A2510">
      <w:pPr>
        <w:spacing w:line="276" w:lineRule="auto"/>
        <w:ind w:firstLine="567"/>
        <w:jc w:val="both"/>
        <w:rPr>
          <w:sz w:val="28"/>
          <w:szCs w:val="28"/>
        </w:rPr>
      </w:pPr>
      <w:r w:rsidRPr="001572A6">
        <w:rPr>
          <w:i/>
          <w:sz w:val="28"/>
          <w:szCs w:val="28"/>
        </w:rPr>
        <w:tab/>
      </w:r>
      <w:r w:rsidR="006A2510" w:rsidRPr="001572A6">
        <w:rPr>
          <w:i/>
          <w:sz w:val="28"/>
          <w:szCs w:val="28"/>
        </w:rPr>
        <w:t>г</w:t>
      </w:r>
      <w:r w:rsidR="006A2510" w:rsidRPr="001572A6">
        <w:rPr>
          <w:sz w:val="28"/>
          <w:szCs w:val="28"/>
        </w:rPr>
        <w:t>) верные ответы "</w:t>
      </w:r>
      <w:r w:rsidR="006A2510" w:rsidRPr="001572A6">
        <w:rPr>
          <w:i/>
          <w:sz w:val="28"/>
          <w:szCs w:val="28"/>
        </w:rPr>
        <w:t>а</w:t>
      </w:r>
      <w:r w:rsidR="006A2510" w:rsidRPr="001572A6">
        <w:rPr>
          <w:sz w:val="28"/>
          <w:szCs w:val="28"/>
        </w:rPr>
        <w:t>" и "</w:t>
      </w:r>
      <w:r w:rsidR="006A2510" w:rsidRPr="001572A6">
        <w:rPr>
          <w:i/>
          <w:sz w:val="28"/>
          <w:szCs w:val="28"/>
        </w:rPr>
        <w:t>в</w:t>
      </w:r>
      <w:r w:rsidR="006A2510" w:rsidRPr="001572A6">
        <w:rPr>
          <w:sz w:val="28"/>
          <w:szCs w:val="28"/>
        </w:rPr>
        <w:t>".</w:t>
      </w:r>
    </w:p>
    <w:p w:rsidR="006A2510" w:rsidRPr="001572A6" w:rsidRDefault="006A2510" w:rsidP="006A2510">
      <w:pPr>
        <w:spacing w:line="276" w:lineRule="auto"/>
        <w:jc w:val="both"/>
        <w:rPr>
          <w:sz w:val="28"/>
          <w:szCs w:val="28"/>
        </w:rPr>
      </w:pPr>
      <w:r w:rsidRPr="001572A6">
        <w:rPr>
          <w:sz w:val="28"/>
          <w:szCs w:val="28"/>
        </w:rPr>
        <w:t>7. С каким из веществ не взаимодействует уксусная кислота?</w:t>
      </w:r>
    </w:p>
    <w:p w:rsidR="006A2510" w:rsidRPr="001572A6" w:rsidRDefault="0002386B" w:rsidP="006A2510">
      <w:pPr>
        <w:spacing w:line="276" w:lineRule="auto"/>
        <w:ind w:firstLine="567"/>
        <w:jc w:val="both"/>
        <w:rPr>
          <w:sz w:val="28"/>
          <w:szCs w:val="28"/>
        </w:rPr>
      </w:pPr>
      <w:r w:rsidRPr="001572A6">
        <w:rPr>
          <w:i/>
          <w:sz w:val="28"/>
          <w:szCs w:val="28"/>
        </w:rPr>
        <w:tab/>
      </w:r>
      <w:r w:rsidR="006A2510" w:rsidRPr="001572A6">
        <w:rPr>
          <w:i/>
          <w:sz w:val="28"/>
          <w:szCs w:val="28"/>
        </w:rPr>
        <w:t>а</w:t>
      </w:r>
      <w:r w:rsidR="006A2510" w:rsidRPr="001572A6">
        <w:rPr>
          <w:sz w:val="28"/>
          <w:szCs w:val="28"/>
        </w:rPr>
        <w:t xml:space="preserve">) </w:t>
      </w:r>
      <w:r w:rsidR="006A2510" w:rsidRPr="001572A6">
        <w:rPr>
          <w:sz w:val="28"/>
          <w:szCs w:val="28"/>
          <w:lang w:val="en-US"/>
        </w:rPr>
        <w:t>Cl</w:t>
      </w:r>
      <w:r w:rsidR="006A2510" w:rsidRPr="001572A6">
        <w:rPr>
          <w:sz w:val="28"/>
          <w:szCs w:val="28"/>
          <w:vertAlign w:val="subscript"/>
        </w:rPr>
        <w:t>2</w:t>
      </w:r>
      <w:r w:rsidR="006A2510" w:rsidRPr="001572A6">
        <w:rPr>
          <w:sz w:val="28"/>
          <w:szCs w:val="28"/>
        </w:rPr>
        <w:tab/>
      </w:r>
      <w:r w:rsidR="006A2510" w:rsidRPr="001572A6">
        <w:rPr>
          <w:sz w:val="28"/>
          <w:szCs w:val="28"/>
        </w:rPr>
        <w:tab/>
      </w:r>
      <w:r w:rsidR="006A2510" w:rsidRPr="001572A6">
        <w:rPr>
          <w:i/>
          <w:sz w:val="28"/>
          <w:szCs w:val="28"/>
        </w:rPr>
        <w:t>б</w:t>
      </w:r>
      <w:r w:rsidR="006A2510" w:rsidRPr="001572A6">
        <w:rPr>
          <w:sz w:val="28"/>
          <w:szCs w:val="28"/>
        </w:rPr>
        <w:t xml:space="preserve">) </w:t>
      </w:r>
      <w:r w:rsidR="006A2510" w:rsidRPr="001572A6">
        <w:rPr>
          <w:sz w:val="28"/>
          <w:szCs w:val="28"/>
          <w:lang w:val="en-US"/>
        </w:rPr>
        <w:t>Na</w:t>
      </w:r>
      <w:r w:rsidR="006A2510" w:rsidRPr="001572A6">
        <w:rPr>
          <w:sz w:val="28"/>
          <w:szCs w:val="28"/>
          <w:vertAlign w:val="subscript"/>
        </w:rPr>
        <w:t>2</w:t>
      </w:r>
      <w:r w:rsidR="006A2510" w:rsidRPr="001572A6">
        <w:rPr>
          <w:sz w:val="28"/>
          <w:szCs w:val="28"/>
          <w:lang w:val="en-US"/>
        </w:rPr>
        <w:t>CO</w:t>
      </w:r>
      <w:r w:rsidR="006A2510" w:rsidRPr="001572A6">
        <w:rPr>
          <w:sz w:val="28"/>
          <w:szCs w:val="28"/>
          <w:vertAlign w:val="subscript"/>
        </w:rPr>
        <w:t>3</w:t>
      </w:r>
      <w:r w:rsidR="006A2510" w:rsidRPr="001572A6">
        <w:rPr>
          <w:sz w:val="28"/>
          <w:szCs w:val="28"/>
        </w:rPr>
        <w:tab/>
      </w:r>
      <w:r w:rsidR="006A2510" w:rsidRPr="001572A6">
        <w:rPr>
          <w:sz w:val="28"/>
          <w:szCs w:val="28"/>
        </w:rPr>
        <w:tab/>
      </w:r>
      <w:r w:rsidR="006A2510" w:rsidRPr="001572A6">
        <w:rPr>
          <w:i/>
          <w:sz w:val="28"/>
          <w:szCs w:val="28"/>
        </w:rPr>
        <w:t>в</w:t>
      </w:r>
      <w:r w:rsidR="006A2510" w:rsidRPr="001572A6">
        <w:rPr>
          <w:sz w:val="28"/>
          <w:szCs w:val="28"/>
        </w:rPr>
        <w:t xml:space="preserve">) </w:t>
      </w:r>
      <w:r w:rsidR="006A2510" w:rsidRPr="001572A6">
        <w:rPr>
          <w:sz w:val="28"/>
          <w:szCs w:val="28"/>
          <w:lang w:val="en-US"/>
        </w:rPr>
        <w:t>Cu</w:t>
      </w:r>
      <w:r w:rsidR="006A2510" w:rsidRPr="001572A6">
        <w:rPr>
          <w:sz w:val="28"/>
          <w:szCs w:val="28"/>
        </w:rPr>
        <w:t>(</w:t>
      </w:r>
      <w:r w:rsidR="006A2510" w:rsidRPr="001572A6">
        <w:rPr>
          <w:sz w:val="28"/>
          <w:szCs w:val="28"/>
          <w:lang w:val="en-US"/>
        </w:rPr>
        <w:t>OH</w:t>
      </w:r>
      <w:r w:rsidR="006A2510" w:rsidRPr="001572A6">
        <w:rPr>
          <w:sz w:val="28"/>
          <w:szCs w:val="28"/>
        </w:rPr>
        <w:t>)</w:t>
      </w:r>
      <w:r w:rsidR="006A2510" w:rsidRPr="001572A6">
        <w:rPr>
          <w:sz w:val="28"/>
          <w:szCs w:val="28"/>
          <w:vertAlign w:val="subscript"/>
        </w:rPr>
        <w:t>2</w:t>
      </w:r>
      <w:r w:rsidR="006A2510" w:rsidRPr="001572A6">
        <w:rPr>
          <w:sz w:val="28"/>
          <w:szCs w:val="28"/>
        </w:rPr>
        <w:tab/>
      </w:r>
      <w:r w:rsidR="006A2510" w:rsidRPr="001572A6">
        <w:rPr>
          <w:sz w:val="28"/>
          <w:szCs w:val="28"/>
        </w:rPr>
        <w:tab/>
      </w:r>
      <w:r w:rsidR="006A2510" w:rsidRPr="001572A6">
        <w:rPr>
          <w:i/>
          <w:sz w:val="28"/>
          <w:szCs w:val="28"/>
        </w:rPr>
        <w:t>г</w:t>
      </w:r>
      <w:r w:rsidR="006A2510" w:rsidRPr="001572A6">
        <w:rPr>
          <w:sz w:val="28"/>
          <w:szCs w:val="28"/>
        </w:rPr>
        <w:t xml:space="preserve">) </w:t>
      </w:r>
      <w:r w:rsidR="006A2510" w:rsidRPr="001572A6">
        <w:rPr>
          <w:sz w:val="28"/>
          <w:szCs w:val="28"/>
          <w:lang w:val="en-US"/>
        </w:rPr>
        <w:t>CO</w:t>
      </w:r>
      <w:r w:rsidR="006A2510" w:rsidRPr="001572A6">
        <w:rPr>
          <w:sz w:val="28"/>
          <w:szCs w:val="28"/>
          <w:vertAlign w:val="subscript"/>
        </w:rPr>
        <w:t>2</w:t>
      </w:r>
      <w:r w:rsidR="006A2510" w:rsidRPr="001572A6">
        <w:rPr>
          <w:sz w:val="28"/>
          <w:szCs w:val="28"/>
          <w:vertAlign w:val="subscript"/>
        </w:rPr>
        <w:tab/>
      </w:r>
      <w:r w:rsidR="006A2510" w:rsidRPr="001572A6">
        <w:rPr>
          <w:sz w:val="28"/>
          <w:szCs w:val="28"/>
        </w:rPr>
        <w:tab/>
      </w:r>
      <w:r w:rsidR="006A2510" w:rsidRPr="001572A6">
        <w:rPr>
          <w:i/>
          <w:sz w:val="28"/>
          <w:szCs w:val="28"/>
        </w:rPr>
        <w:t>д</w:t>
      </w:r>
      <w:r w:rsidR="006A2510" w:rsidRPr="001572A6">
        <w:rPr>
          <w:sz w:val="28"/>
          <w:szCs w:val="28"/>
        </w:rPr>
        <w:t xml:space="preserve">) </w:t>
      </w:r>
      <w:r w:rsidR="006A2510" w:rsidRPr="001572A6">
        <w:rPr>
          <w:sz w:val="28"/>
          <w:szCs w:val="28"/>
          <w:lang w:val="en-US"/>
        </w:rPr>
        <w:t>CaO</w:t>
      </w:r>
      <w:r w:rsidR="006A2510" w:rsidRPr="001572A6">
        <w:rPr>
          <w:sz w:val="28"/>
          <w:szCs w:val="28"/>
        </w:rPr>
        <w:t>.</w:t>
      </w:r>
    </w:p>
    <w:p w:rsidR="006A2510" w:rsidRPr="001572A6" w:rsidRDefault="006A2510" w:rsidP="006A2510">
      <w:pPr>
        <w:spacing w:line="276" w:lineRule="auto"/>
        <w:jc w:val="both"/>
        <w:rPr>
          <w:sz w:val="28"/>
          <w:szCs w:val="28"/>
        </w:rPr>
      </w:pPr>
      <w:r w:rsidRPr="001572A6">
        <w:rPr>
          <w:sz w:val="28"/>
          <w:szCs w:val="28"/>
        </w:rPr>
        <w:t>8. Какие соединения образуются при окислении этилена и ацетилена перманганатом калия (</w:t>
      </w:r>
      <w:r w:rsidRPr="001572A6">
        <w:rPr>
          <w:sz w:val="28"/>
          <w:szCs w:val="28"/>
          <w:lang w:val="en-US"/>
        </w:rPr>
        <w:t>KMnO</w:t>
      </w:r>
      <w:r w:rsidRPr="001572A6">
        <w:rPr>
          <w:sz w:val="28"/>
          <w:szCs w:val="28"/>
          <w:vertAlign w:val="subscript"/>
        </w:rPr>
        <w:t>4</w:t>
      </w:r>
      <w:r w:rsidRPr="001572A6">
        <w:rPr>
          <w:sz w:val="28"/>
          <w:szCs w:val="28"/>
        </w:rPr>
        <w:t>) в мягких условиях?</w:t>
      </w:r>
    </w:p>
    <w:p w:rsidR="006A2510" w:rsidRPr="001572A6" w:rsidRDefault="0002386B" w:rsidP="006A2510">
      <w:pPr>
        <w:spacing w:line="276" w:lineRule="auto"/>
        <w:ind w:firstLine="567"/>
        <w:jc w:val="both"/>
        <w:rPr>
          <w:sz w:val="28"/>
          <w:szCs w:val="28"/>
        </w:rPr>
      </w:pPr>
      <w:r w:rsidRPr="001572A6">
        <w:rPr>
          <w:i/>
          <w:sz w:val="28"/>
          <w:szCs w:val="28"/>
        </w:rPr>
        <w:tab/>
      </w:r>
      <w:r w:rsidR="006A2510" w:rsidRPr="001572A6">
        <w:rPr>
          <w:i/>
          <w:sz w:val="28"/>
          <w:szCs w:val="28"/>
        </w:rPr>
        <w:t>а</w:t>
      </w:r>
      <w:r w:rsidR="006A2510" w:rsidRPr="001572A6">
        <w:rPr>
          <w:sz w:val="28"/>
          <w:szCs w:val="28"/>
        </w:rPr>
        <w:t>) этиленгликоль и уксусный альдегид</w:t>
      </w:r>
    </w:p>
    <w:p w:rsidR="006A2510" w:rsidRPr="001572A6" w:rsidRDefault="0002386B" w:rsidP="006A2510">
      <w:pPr>
        <w:spacing w:line="276" w:lineRule="auto"/>
        <w:ind w:firstLine="567"/>
        <w:jc w:val="both"/>
        <w:rPr>
          <w:sz w:val="28"/>
          <w:szCs w:val="28"/>
        </w:rPr>
      </w:pPr>
      <w:r w:rsidRPr="001572A6">
        <w:rPr>
          <w:i/>
          <w:sz w:val="28"/>
          <w:szCs w:val="28"/>
        </w:rPr>
        <w:tab/>
      </w:r>
      <w:r w:rsidR="006A2510" w:rsidRPr="001572A6">
        <w:rPr>
          <w:i/>
          <w:sz w:val="28"/>
          <w:szCs w:val="28"/>
        </w:rPr>
        <w:t>б</w:t>
      </w:r>
      <w:r w:rsidR="006A2510" w:rsidRPr="001572A6">
        <w:rPr>
          <w:sz w:val="28"/>
          <w:szCs w:val="28"/>
        </w:rPr>
        <w:t>) этиленгликоль и щавелевая кислота</w:t>
      </w:r>
    </w:p>
    <w:p w:rsidR="006A2510" w:rsidRPr="001572A6" w:rsidRDefault="0002386B" w:rsidP="006A2510">
      <w:pPr>
        <w:spacing w:line="276" w:lineRule="auto"/>
        <w:ind w:firstLine="567"/>
        <w:jc w:val="both"/>
        <w:rPr>
          <w:sz w:val="28"/>
          <w:szCs w:val="28"/>
        </w:rPr>
      </w:pPr>
      <w:r w:rsidRPr="001572A6">
        <w:rPr>
          <w:i/>
          <w:sz w:val="28"/>
          <w:szCs w:val="28"/>
        </w:rPr>
        <w:tab/>
      </w:r>
      <w:r w:rsidR="006A2510" w:rsidRPr="001572A6">
        <w:rPr>
          <w:i/>
          <w:sz w:val="28"/>
          <w:szCs w:val="28"/>
        </w:rPr>
        <w:t>в</w:t>
      </w:r>
      <w:r w:rsidR="006A2510" w:rsidRPr="001572A6">
        <w:rPr>
          <w:sz w:val="28"/>
          <w:szCs w:val="28"/>
        </w:rPr>
        <w:t>) этиловый спирт и щавелевая кислота</w:t>
      </w:r>
    </w:p>
    <w:p w:rsidR="006A2510" w:rsidRPr="001572A6" w:rsidRDefault="0002386B" w:rsidP="006A2510">
      <w:pPr>
        <w:spacing w:line="276" w:lineRule="auto"/>
        <w:ind w:firstLine="567"/>
        <w:jc w:val="both"/>
        <w:rPr>
          <w:sz w:val="28"/>
          <w:szCs w:val="28"/>
        </w:rPr>
      </w:pPr>
      <w:r w:rsidRPr="001572A6">
        <w:rPr>
          <w:i/>
          <w:sz w:val="28"/>
          <w:szCs w:val="28"/>
        </w:rPr>
        <w:tab/>
      </w:r>
      <w:r w:rsidR="006A2510" w:rsidRPr="001572A6">
        <w:rPr>
          <w:i/>
          <w:sz w:val="28"/>
          <w:szCs w:val="28"/>
        </w:rPr>
        <w:t>г</w:t>
      </w:r>
      <w:r w:rsidR="006A2510" w:rsidRPr="001572A6">
        <w:rPr>
          <w:sz w:val="28"/>
          <w:szCs w:val="28"/>
        </w:rPr>
        <w:t>) уксусная кислота и этиловый спирт.</w:t>
      </w:r>
    </w:p>
    <w:p w:rsidR="006A2510" w:rsidRPr="001572A6" w:rsidRDefault="006A2510" w:rsidP="006A2510">
      <w:pPr>
        <w:spacing w:line="276" w:lineRule="auto"/>
        <w:jc w:val="both"/>
        <w:rPr>
          <w:sz w:val="28"/>
          <w:szCs w:val="28"/>
        </w:rPr>
      </w:pPr>
      <w:r w:rsidRPr="001572A6">
        <w:rPr>
          <w:sz w:val="28"/>
          <w:szCs w:val="28"/>
        </w:rPr>
        <w:t>9. Кислота, формула которой</w:t>
      </w:r>
    </w:p>
    <w:p w:rsidR="006A2510" w:rsidRPr="001572A6" w:rsidRDefault="006A2510" w:rsidP="006A2510">
      <w:pPr>
        <w:spacing w:line="276" w:lineRule="auto"/>
        <w:jc w:val="center"/>
        <w:rPr>
          <w:sz w:val="28"/>
          <w:szCs w:val="28"/>
        </w:rPr>
      </w:pPr>
      <w:r w:rsidRPr="001572A6">
        <w:rPr>
          <w:sz w:val="28"/>
          <w:szCs w:val="28"/>
        </w:rPr>
        <w:object w:dxaOrig="4154" w:dyaOrig="1236">
          <v:shape id="_x0000_i1029" type="#_x0000_t75" style="width:159.25pt;height:48.3pt" o:ole="">
            <v:imagedata r:id="rId15" o:title=""/>
          </v:shape>
          <o:OLEObject Type="Embed" ProgID="ChemDraw.Document.6.0" ShapeID="_x0000_i1029" DrawAspect="Content" ObjectID="_1587798075" r:id="rId16"/>
        </w:object>
      </w:r>
      <w:r w:rsidRPr="001572A6">
        <w:rPr>
          <w:sz w:val="28"/>
          <w:szCs w:val="28"/>
        </w:rPr>
        <w:t>, называется:</w:t>
      </w:r>
    </w:p>
    <w:p w:rsidR="006A2510" w:rsidRPr="001572A6" w:rsidRDefault="0002386B" w:rsidP="006A2510">
      <w:pPr>
        <w:spacing w:line="276" w:lineRule="auto"/>
        <w:ind w:firstLine="567"/>
        <w:rPr>
          <w:sz w:val="28"/>
          <w:szCs w:val="28"/>
        </w:rPr>
      </w:pPr>
      <w:r w:rsidRPr="001572A6">
        <w:rPr>
          <w:i/>
          <w:sz w:val="28"/>
          <w:szCs w:val="28"/>
        </w:rPr>
        <w:tab/>
      </w:r>
      <w:r w:rsidR="006A2510" w:rsidRPr="001572A6">
        <w:rPr>
          <w:i/>
          <w:sz w:val="28"/>
          <w:szCs w:val="28"/>
        </w:rPr>
        <w:t>а</w:t>
      </w:r>
      <w:r w:rsidR="006A2510" w:rsidRPr="001572A6">
        <w:rPr>
          <w:sz w:val="28"/>
          <w:szCs w:val="28"/>
        </w:rPr>
        <w:t>) гептановая кислота</w:t>
      </w:r>
    </w:p>
    <w:p w:rsidR="006A2510" w:rsidRPr="001572A6" w:rsidRDefault="0002386B" w:rsidP="006A2510">
      <w:pPr>
        <w:spacing w:line="276" w:lineRule="auto"/>
        <w:ind w:firstLine="567"/>
        <w:rPr>
          <w:sz w:val="28"/>
          <w:szCs w:val="28"/>
        </w:rPr>
      </w:pPr>
      <w:r w:rsidRPr="001572A6">
        <w:rPr>
          <w:i/>
          <w:sz w:val="28"/>
          <w:szCs w:val="28"/>
        </w:rPr>
        <w:tab/>
      </w:r>
      <w:r w:rsidR="006A2510" w:rsidRPr="001572A6">
        <w:rPr>
          <w:i/>
          <w:sz w:val="28"/>
          <w:szCs w:val="28"/>
        </w:rPr>
        <w:t>б</w:t>
      </w:r>
      <w:r w:rsidR="006A2510" w:rsidRPr="001572A6">
        <w:rPr>
          <w:sz w:val="28"/>
          <w:szCs w:val="28"/>
        </w:rPr>
        <w:t>) гексановая кислота</w:t>
      </w:r>
    </w:p>
    <w:p w:rsidR="006A2510" w:rsidRPr="001572A6" w:rsidRDefault="0002386B" w:rsidP="006A2510">
      <w:pPr>
        <w:spacing w:line="276" w:lineRule="auto"/>
        <w:ind w:firstLine="567"/>
        <w:rPr>
          <w:sz w:val="28"/>
          <w:szCs w:val="28"/>
        </w:rPr>
      </w:pPr>
      <w:r w:rsidRPr="001572A6">
        <w:rPr>
          <w:i/>
          <w:sz w:val="28"/>
          <w:szCs w:val="28"/>
        </w:rPr>
        <w:tab/>
      </w:r>
      <w:r w:rsidR="006A2510" w:rsidRPr="001572A6">
        <w:rPr>
          <w:i/>
          <w:sz w:val="28"/>
          <w:szCs w:val="28"/>
        </w:rPr>
        <w:t>в</w:t>
      </w:r>
      <w:r w:rsidR="006A2510" w:rsidRPr="001572A6">
        <w:rPr>
          <w:sz w:val="28"/>
          <w:szCs w:val="28"/>
        </w:rPr>
        <w:t>) септановая кислота</w:t>
      </w:r>
    </w:p>
    <w:p w:rsidR="006A2510" w:rsidRPr="001572A6" w:rsidRDefault="0002386B" w:rsidP="006A2510">
      <w:pPr>
        <w:spacing w:line="276" w:lineRule="auto"/>
        <w:ind w:firstLine="567"/>
        <w:rPr>
          <w:sz w:val="28"/>
          <w:szCs w:val="28"/>
        </w:rPr>
      </w:pPr>
      <w:r w:rsidRPr="001572A6">
        <w:rPr>
          <w:i/>
          <w:sz w:val="28"/>
          <w:szCs w:val="28"/>
        </w:rPr>
        <w:tab/>
      </w:r>
      <w:r w:rsidR="006A2510" w:rsidRPr="001572A6">
        <w:rPr>
          <w:i/>
          <w:sz w:val="28"/>
          <w:szCs w:val="28"/>
        </w:rPr>
        <w:t>г</w:t>
      </w:r>
      <w:r w:rsidR="006A2510" w:rsidRPr="001572A6">
        <w:rPr>
          <w:sz w:val="28"/>
          <w:szCs w:val="28"/>
        </w:rPr>
        <w:t>) уксусная кислота.</w:t>
      </w:r>
    </w:p>
    <w:p w:rsidR="006A2510" w:rsidRPr="001572A6" w:rsidRDefault="006A2510" w:rsidP="006A2510">
      <w:pPr>
        <w:spacing w:line="276" w:lineRule="auto"/>
        <w:rPr>
          <w:sz w:val="28"/>
          <w:szCs w:val="28"/>
        </w:rPr>
      </w:pPr>
      <w:r w:rsidRPr="001572A6">
        <w:rPr>
          <w:sz w:val="28"/>
          <w:szCs w:val="28"/>
        </w:rPr>
        <w:t>10. При взаимодействии первич</w:t>
      </w:r>
      <w:r w:rsidR="002C4C3A" w:rsidRPr="001572A6">
        <w:rPr>
          <w:sz w:val="28"/>
          <w:szCs w:val="28"/>
        </w:rPr>
        <w:t xml:space="preserve">ных аминов с азотистой кислотой </w:t>
      </w:r>
      <w:r w:rsidRPr="001572A6">
        <w:rPr>
          <w:sz w:val="28"/>
          <w:szCs w:val="28"/>
        </w:rPr>
        <w:t xml:space="preserve"> продуктами реакции являются:</w:t>
      </w:r>
    </w:p>
    <w:p w:rsidR="006A2510" w:rsidRPr="001572A6" w:rsidRDefault="0002386B" w:rsidP="006A2510">
      <w:pPr>
        <w:spacing w:line="276" w:lineRule="auto"/>
        <w:ind w:firstLine="567"/>
        <w:rPr>
          <w:sz w:val="28"/>
          <w:szCs w:val="28"/>
        </w:rPr>
      </w:pPr>
      <w:r w:rsidRPr="001572A6">
        <w:rPr>
          <w:i/>
          <w:sz w:val="28"/>
          <w:szCs w:val="28"/>
        </w:rPr>
        <w:tab/>
      </w:r>
      <w:r w:rsidR="006A2510" w:rsidRPr="001572A6">
        <w:rPr>
          <w:i/>
          <w:sz w:val="28"/>
          <w:szCs w:val="28"/>
        </w:rPr>
        <w:t>а</w:t>
      </w:r>
      <w:r w:rsidR="006A2510" w:rsidRPr="001572A6">
        <w:rPr>
          <w:sz w:val="28"/>
          <w:szCs w:val="28"/>
        </w:rPr>
        <w:t>) спирт, вода и азот</w:t>
      </w:r>
    </w:p>
    <w:p w:rsidR="006A2510" w:rsidRPr="001572A6" w:rsidRDefault="0002386B" w:rsidP="006A2510">
      <w:pPr>
        <w:spacing w:line="276" w:lineRule="auto"/>
        <w:ind w:firstLine="567"/>
        <w:rPr>
          <w:sz w:val="28"/>
          <w:szCs w:val="28"/>
        </w:rPr>
      </w:pPr>
      <w:r w:rsidRPr="001572A6">
        <w:rPr>
          <w:i/>
          <w:sz w:val="28"/>
          <w:szCs w:val="28"/>
        </w:rPr>
        <w:tab/>
      </w:r>
      <w:r w:rsidR="006A2510" w:rsidRPr="001572A6">
        <w:rPr>
          <w:i/>
          <w:sz w:val="28"/>
          <w:szCs w:val="28"/>
        </w:rPr>
        <w:t>б</w:t>
      </w:r>
      <w:r w:rsidR="006A2510" w:rsidRPr="001572A6">
        <w:rPr>
          <w:sz w:val="28"/>
          <w:szCs w:val="28"/>
        </w:rPr>
        <w:t>) нитрозоамин, вода и азот</w:t>
      </w:r>
    </w:p>
    <w:p w:rsidR="006A2510" w:rsidRPr="001572A6" w:rsidRDefault="0002386B" w:rsidP="006A2510">
      <w:pPr>
        <w:spacing w:line="276" w:lineRule="auto"/>
        <w:ind w:firstLine="567"/>
        <w:rPr>
          <w:sz w:val="28"/>
          <w:szCs w:val="28"/>
        </w:rPr>
      </w:pPr>
      <w:r w:rsidRPr="001572A6">
        <w:rPr>
          <w:i/>
          <w:sz w:val="28"/>
          <w:szCs w:val="28"/>
        </w:rPr>
        <w:tab/>
      </w:r>
      <w:r w:rsidR="006A2510" w:rsidRPr="001572A6">
        <w:rPr>
          <w:i/>
          <w:sz w:val="28"/>
          <w:szCs w:val="28"/>
        </w:rPr>
        <w:t>в</w:t>
      </w:r>
      <w:r w:rsidR="006A2510" w:rsidRPr="001572A6">
        <w:rPr>
          <w:sz w:val="28"/>
          <w:szCs w:val="28"/>
        </w:rPr>
        <w:t>) уксусная кислота, азот и аммиак</w:t>
      </w:r>
    </w:p>
    <w:p w:rsidR="006A2510" w:rsidRPr="001572A6" w:rsidRDefault="0002386B" w:rsidP="006A2510">
      <w:pPr>
        <w:spacing w:line="276" w:lineRule="auto"/>
        <w:ind w:firstLine="567"/>
        <w:rPr>
          <w:sz w:val="28"/>
          <w:szCs w:val="28"/>
        </w:rPr>
      </w:pPr>
      <w:r w:rsidRPr="001572A6">
        <w:rPr>
          <w:i/>
          <w:sz w:val="28"/>
          <w:szCs w:val="28"/>
        </w:rPr>
        <w:tab/>
      </w:r>
      <w:r w:rsidR="006A2510" w:rsidRPr="001572A6">
        <w:rPr>
          <w:i/>
          <w:sz w:val="28"/>
          <w:szCs w:val="28"/>
        </w:rPr>
        <w:t>г</w:t>
      </w:r>
      <w:r w:rsidR="006A2510" w:rsidRPr="001572A6">
        <w:rPr>
          <w:sz w:val="28"/>
          <w:szCs w:val="28"/>
        </w:rPr>
        <w:t xml:space="preserve">) первичные амины не взаимодействуют с азотистой кислотой. </w:t>
      </w:r>
    </w:p>
    <w:p w:rsidR="006A2510" w:rsidRPr="001572A6" w:rsidRDefault="006A2510" w:rsidP="00196C1D">
      <w:pPr>
        <w:spacing w:line="276" w:lineRule="auto"/>
        <w:contextualSpacing/>
        <w:rPr>
          <w:b/>
          <w:color w:val="000000"/>
          <w:sz w:val="28"/>
          <w:szCs w:val="28"/>
        </w:rPr>
      </w:pPr>
    </w:p>
    <w:p w:rsidR="00945FF8" w:rsidRPr="001572A6" w:rsidRDefault="00945FF8" w:rsidP="00196C1D">
      <w:pPr>
        <w:spacing w:line="276" w:lineRule="auto"/>
        <w:contextualSpacing/>
        <w:rPr>
          <w:b/>
          <w:color w:val="000000"/>
          <w:sz w:val="28"/>
          <w:szCs w:val="28"/>
        </w:rPr>
      </w:pPr>
      <w:r w:rsidRPr="001572A6">
        <w:rPr>
          <w:b/>
          <w:color w:val="000000"/>
          <w:sz w:val="28"/>
          <w:szCs w:val="28"/>
        </w:rPr>
        <w:t>Раздел «Биология»</w:t>
      </w:r>
    </w:p>
    <w:p w:rsidR="006A2510" w:rsidRPr="001572A6" w:rsidRDefault="006A2510" w:rsidP="006A2510">
      <w:pPr>
        <w:spacing w:line="276" w:lineRule="auto"/>
        <w:contextualSpacing/>
        <w:rPr>
          <w:color w:val="000000"/>
          <w:sz w:val="28"/>
          <w:szCs w:val="28"/>
        </w:rPr>
      </w:pPr>
      <w:r w:rsidRPr="001572A6">
        <w:rPr>
          <w:color w:val="000000"/>
          <w:sz w:val="28"/>
          <w:szCs w:val="28"/>
        </w:rPr>
        <w:t>1. Функцией хлоропластов в растительной клетке является:</w:t>
      </w:r>
    </w:p>
    <w:p w:rsidR="006A2510" w:rsidRPr="001572A6" w:rsidRDefault="006A2510" w:rsidP="006A2510">
      <w:pPr>
        <w:spacing w:line="276" w:lineRule="auto"/>
        <w:contextualSpacing/>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синтез белка</w:t>
      </w:r>
    </w:p>
    <w:p w:rsidR="006A2510" w:rsidRPr="001572A6" w:rsidRDefault="006A2510" w:rsidP="006A2510">
      <w:pPr>
        <w:spacing w:line="276" w:lineRule="auto"/>
        <w:contextualSpacing/>
        <w:rPr>
          <w:color w:val="000000"/>
          <w:sz w:val="28"/>
          <w:szCs w:val="28"/>
        </w:rPr>
      </w:pPr>
      <w:r w:rsidRPr="001572A6">
        <w:rPr>
          <w:color w:val="000000"/>
          <w:sz w:val="28"/>
          <w:szCs w:val="28"/>
        </w:rPr>
        <w:tab/>
      </w:r>
      <w:r w:rsidRPr="001572A6">
        <w:rPr>
          <w:i/>
          <w:color w:val="000000"/>
          <w:sz w:val="28"/>
          <w:szCs w:val="28"/>
        </w:rPr>
        <w:t>б</w:t>
      </w:r>
      <w:r w:rsidRPr="001572A6">
        <w:rPr>
          <w:color w:val="000000"/>
          <w:sz w:val="28"/>
          <w:szCs w:val="28"/>
        </w:rPr>
        <w:t>) образование органических веществ из неорганических с использованием энергии света</w:t>
      </w:r>
    </w:p>
    <w:p w:rsidR="006A2510" w:rsidRPr="001572A6" w:rsidRDefault="006A2510" w:rsidP="006A2510">
      <w:pPr>
        <w:spacing w:line="276" w:lineRule="auto"/>
        <w:contextualSpacing/>
        <w:rPr>
          <w:color w:val="000000"/>
          <w:sz w:val="28"/>
          <w:szCs w:val="28"/>
        </w:rPr>
      </w:pPr>
      <w:r w:rsidRPr="001572A6">
        <w:rPr>
          <w:color w:val="000000"/>
          <w:sz w:val="28"/>
          <w:szCs w:val="28"/>
        </w:rPr>
        <w:lastRenderedPageBreak/>
        <w:tab/>
      </w:r>
      <w:r w:rsidRPr="001572A6">
        <w:rPr>
          <w:i/>
          <w:color w:val="000000"/>
          <w:sz w:val="28"/>
          <w:szCs w:val="28"/>
        </w:rPr>
        <w:t>в</w:t>
      </w:r>
      <w:r w:rsidRPr="001572A6">
        <w:rPr>
          <w:color w:val="000000"/>
          <w:sz w:val="28"/>
          <w:szCs w:val="28"/>
        </w:rPr>
        <w:t>) транспорт веществ в клетке</w:t>
      </w:r>
    </w:p>
    <w:p w:rsidR="006A2510" w:rsidRPr="001572A6" w:rsidRDefault="006A2510" w:rsidP="006A2510">
      <w:pPr>
        <w:spacing w:line="276" w:lineRule="auto"/>
        <w:contextualSpacing/>
        <w:rPr>
          <w:color w:val="000000"/>
          <w:sz w:val="28"/>
          <w:szCs w:val="28"/>
        </w:rPr>
      </w:pPr>
      <w:r w:rsidRPr="001572A6">
        <w:rPr>
          <w:color w:val="000000"/>
          <w:sz w:val="28"/>
          <w:szCs w:val="28"/>
        </w:rPr>
        <w:tab/>
      </w:r>
      <w:r w:rsidRPr="001572A6">
        <w:rPr>
          <w:i/>
          <w:color w:val="000000"/>
          <w:sz w:val="28"/>
          <w:szCs w:val="28"/>
        </w:rPr>
        <w:t>г</w:t>
      </w:r>
      <w:r w:rsidRPr="001572A6">
        <w:rPr>
          <w:color w:val="000000"/>
          <w:sz w:val="28"/>
          <w:szCs w:val="28"/>
        </w:rPr>
        <w:t>) образование неорганических веществ в процессе дыхания</w:t>
      </w:r>
    </w:p>
    <w:p w:rsidR="006A2510" w:rsidRPr="001572A6" w:rsidRDefault="006A2510" w:rsidP="006A2510">
      <w:pPr>
        <w:spacing w:line="276" w:lineRule="auto"/>
        <w:contextualSpacing/>
        <w:rPr>
          <w:color w:val="000000"/>
          <w:sz w:val="28"/>
          <w:szCs w:val="28"/>
        </w:rPr>
      </w:pPr>
      <w:r w:rsidRPr="001572A6">
        <w:rPr>
          <w:color w:val="000000"/>
          <w:sz w:val="28"/>
          <w:szCs w:val="28"/>
        </w:rPr>
        <w:t>2. Очередность стадий в митозе:</w:t>
      </w:r>
    </w:p>
    <w:p w:rsidR="006A2510" w:rsidRPr="001572A6" w:rsidRDefault="006A2510" w:rsidP="006A2510">
      <w:pPr>
        <w:spacing w:line="276" w:lineRule="auto"/>
        <w:contextualSpacing/>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телофаза, профаза, анафаза, метафаза</w:t>
      </w:r>
    </w:p>
    <w:p w:rsidR="006A2510" w:rsidRPr="001572A6" w:rsidRDefault="006A2510" w:rsidP="006A2510">
      <w:pPr>
        <w:spacing w:line="276" w:lineRule="auto"/>
        <w:contextualSpacing/>
        <w:rPr>
          <w:color w:val="000000"/>
          <w:sz w:val="28"/>
          <w:szCs w:val="28"/>
        </w:rPr>
      </w:pPr>
      <w:r w:rsidRPr="001572A6">
        <w:rPr>
          <w:color w:val="000000"/>
          <w:sz w:val="28"/>
          <w:szCs w:val="28"/>
        </w:rPr>
        <w:tab/>
      </w:r>
      <w:r w:rsidRPr="001572A6">
        <w:rPr>
          <w:i/>
          <w:color w:val="000000"/>
          <w:sz w:val="28"/>
          <w:szCs w:val="28"/>
        </w:rPr>
        <w:t>б</w:t>
      </w:r>
      <w:r w:rsidRPr="001572A6">
        <w:rPr>
          <w:color w:val="000000"/>
          <w:sz w:val="28"/>
          <w:szCs w:val="28"/>
        </w:rPr>
        <w:t>) профаза, анафаза, метафаза, телофаза</w:t>
      </w:r>
    </w:p>
    <w:p w:rsidR="006A2510" w:rsidRPr="001572A6" w:rsidRDefault="006A2510" w:rsidP="006A2510">
      <w:pPr>
        <w:spacing w:line="276" w:lineRule="auto"/>
        <w:contextualSpacing/>
        <w:rPr>
          <w:color w:val="000000"/>
          <w:sz w:val="28"/>
          <w:szCs w:val="28"/>
        </w:rPr>
      </w:pPr>
      <w:r w:rsidRPr="001572A6">
        <w:rPr>
          <w:color w:val="000000"/>
          <w:sz w:val="28"/>
          <w:szCs w:val="28"/>
        </w:rPr>
        <w:tab/>
      </w:r>
      <w:r w:rsidRPr="001572A6">
        <w:rPr>
          <w:i/>
          <w:color w:val="000000"/>
          <w:sz w:val="28"/>
          <w:szCs w:val="28"/>
        </w:rPr>
        <w:t>в</w:t>
      </w:r>
      <w:r w:rsidRPr="001572A6">
        <w:rPr>
          <w:color w:val="000000"/>
          <w:sz w:val="28"/>
          <w:szCs w:val="28"/>
        </w:rPr>
        <w:t>) профаза, метафаза, анафаза, телофаза</w:t>
      </w:r>
    </w:p>
    <w:p w:rsidR="006A2510" w:rsidRPr="001572A6" w:rsidRDefault="006A2510" w:rsidP="006A2510">
      <w:pPr>
        <w:spacing w:line="276" w:lineRule="auto"/>
        <w:contextualSpacing/>
        <w:rPr>
          <w:color w:val="000000"/>
          <w:sz w:val="28"/>
          <w:szCs w:val="28"/>
        </w:rPr>
      </w:pPr>
      <w:r w:rsidRPr="001572A6">
        <w:rPr>
          <w:color w:val="000000"/>
          <w:sz w:val="28"/>
          <w:szCs w:val="28"/>
        </w:rPr>
        <w:tab/>
      </w:r>
      <w:r w:rsidRPr="001572A6">
        <w:rPr>
          <w:i/>
          <w:color w:val="000000"/>
          <w:sz w:val="28"/>
          <w:szCs w:val="28"/>
        </w:rPr>
        <w:t>г</w:t>
      </w:r>
      <w:r w:rsidRPr="001572A6">
        <w:rPr>
          <w:color w:val="000000"/>
          <w:sz w:val="28"/>
          <w:szCs w:val="28"/>
        </w:rPr>
        <w:t>) метафаза, телофаза, профаза, анафаза</w:t>
      </w:r>
    </w:p>
    <w:p w:rsidR="006A2510" w:rsidRPr="001572A6" w:rsidRDefault="006A2510" w:rsidP="006A2510">
      <w:pPr>
        <w:spacing w:line="276" w:lineRule="auto"/>
        <w:contextualSpacing/>
        <w:rPr>
          <w:color w:val="000000"/>
          <w:sz w:val="28"/>
          <w:szCs w:val="28"/>
        </w:rPr>
      </w:pPr>
      <w:r w:rsidRPr="001572A6">
        <w:rPr>
          <w:color w:val="000000"/>
          <w:sz w:val="28"/>
          <w:szCs w:val="28"/>
        </w:rPr>
        <w:t>3. Первый закон Г. Менделя называется законом:</w:t>
      </w:r>
    </w:p>
    <w:p w:rsidR="006A2510" w:rsidRPr="001572A6" w:rsidRDefault="006A2510" w:rsidP="006A2510">
      <w:pPr>
        <w:spacing w:line="276" w:lineRule="auto"/>
        <w:contextualSpacing/>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независимого наследования признаков</w:t>
      </w:r>
    </w:p>
    <w:p w:rsidR="006A2510" w:rsidRPr="001572A6" w:rsidRDefault="006A2510" w:rsidP="006A2510">
      <w:pPr>
        <w:spacing w:line="276" w:lineRule="auto"/>
        <w:contextualSpacing/>
        <w:rPr>
          <w:color w:val="000000"/>
          <w:sz w:val="28"/>
          <w:szCs w:val="28"/>
        </w:rPr>
      </w:pPr>
      <w:r w:rsidRPr="001572A6">
        <w:rPr>
          <w:color w:val="000000"/>
          <w:sz w:val="28"/>
          <w:szCs w:val="28"/>
        </w:rPr>
        <w:tab/>
      </w:r>
      <w:r w:rsidRPr="001572A6">
        <w:rPr>
          <w:i/>
          <w:color w:val="000000"/>
          <w:sz w:val="28"/>
          <w:szCs w:val="28"/>
        </w:rPr>
        <w:t>б</w:t>
      </w:r>
      <w:r w:rsidRPr="001572A6">
        <w:rPr>
          <w:color w:val="000000"/>
          <w:sz w:val="28"/>
          <w:szCs w:val="28"/>
        </w:rPr>
        <w:t>) чистоты гамет</w:t>
      </w:r>
    </w:p>
    <w:p w:rsidR="006A2510" w:rsidRPr="001572A6" w:rsidRDefault="006A2510" w:rsidP="006A2510">
      <w:pPr>
        <w:spacing w:line="276" w:lineRule="auto"/>
        <w:contextualSpacing/>
        <w:rPr>
          <w:color w:val="000000"/>
          <w:sz w:val="28"/>
          <w:szCs w:val="28"/>
        </w:rPr>
      </w:pPr>
      <w:r w:rsidRPr="001572A6">
        <w:rPr>
          <w:color w:val="000000"/>
          <w:sz w:val="28"/>
          <w:szCs w:val="28"/>
        </w:rPr>
        <w:tab/>
      </w:r>
      <w:r w:rsidRPr="001572A6">
        <w:rPr>
          <w:i/>
          <w:color w:val="000000"/>
          <w:sz w:val="28"/>
          <w:szCs w:val="28"/>
        </w:rPr>
        <w:t>в</w:t>
      </w:r>
      <w:r w:rsidRPr="001572A6">
        <w:rPr>
          <w:color w:val="000000"/>
          <w:sz w:val="28"/>
          <w:szCs w:val="28"/>
        </w:rPr>
        <w:t>) гомологических рядов в наследственной изменчивости</w:t>
      </w:r>
    </w:p>
    <w:p w:rsidR="006A2510" w:rsidRPr="001572A6" w:rsidRDefault="006A2510" w:rsidP="006A2510">
      <w:pPr>
        <w:spacing w:line="276" w:lineRule="auto"/>
        <w:contextualSpacing/>
        <w:rPr>
          <w:color w:val="000000"/>
          <w:sz w:val="28"/>
          <w:szCs w:val="28"/>
        </w:rPr>
      </w:pPr>
      <w:r w:rsidRPr="001572A6">
        <w:rPr>
          <w:color w:val="000000"/>
          <w:sz w:val="28"/>
          <w:szCs w:val="28"/>
        </w:rPr>
        <w:tab/>
      </w:r>
      <w:r w:rsidRPr="001572A6">
        <w:rPr>
          <w:i/>
          <w:color w:val="000000"/>
          <w:sz w:val="28"/>
          <w:szCs w:val="28"/>
        </w:rPr>
        <w:t>г</w:t>
      </w:r>
      <w:r w:rsidRPr="001572A6">
        <w:rPr>
          <w:color w:val="000000"/>
          <w:sz w:val="28"/>
          <w:szCs w:val="28"/>
        </w:rPr>
        <w:t>) единообразия первого поколения</w:t>
      </w:r>
    </w:p>
    <w:p w:rsidR="006A2510" w:rsidRPr="001572A6" w:rsidRDefault="006A2510" w:rsidP="006A2510">
      <w:pPr>
        <w:spacing w:line="276" w:lineRule="auto"/>
        <w:contextualSpacing/>
        <w:rPr>
          <w:color w:val="000000"/>
          <w:sz w:val="28"/>
          <w:szCs w:val="28"/>
        </w:rPr>
      </w:pPr>
      <w:r w:rsidRPr="001572A6">
        <w:rPr>
          <w:color w:val="000000"/>
          <w:sz w:val="28"/>
          <w:szCs w:val="28"/>
        </w:rPr>
        <w:t>4. Согласно гипотезе креационизма жизнь:</w:t>
      </w:r>
    </w:p>
    <w:p w:rsidR="006A2510" w:rsidRPr="001572A6" w:rsidRDefault="006A2510" w:rsidP="006A2510">
      <w:pPr>
        <w:spacing w:line="276" w:lineRule="auto"/>
        <w:contextualSpacing/>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существовала всегда</w:t>
      </w:r>
    </w:p>
    <w:p w:rsidR="006A2510" w:rsidRPr="001572A6" w:rsidRDefault="006A2510" w:rsidP="006A2510">
      <w:pPr>
        <w:spacing w:line="276" w:lineRule="auto"/>
        <w:contextualSpacing/>
        <w:rPr>
          <w:color w:val="000000"/>
          <w:sz w:val="28"/>
          <w:szCs w:val="28"/>
        </w:rPr>
      </w:pPr>
      <w:r w:rsidRPr="001572A6">
        <w:rPr>
          <w:color w:val="000000"/>
          <w:sz w:val="28"/>
          <w:szCs w:val="28"/>
        </w:rPr>
        <w:tab/>
      </w:r>
      <w:r w:rsidRPr="001572A6">
        <w:rPr>
          <w:i/>
          <w:color w:val="000000"/>
          <w:sz w:val="28"/>
          <w:szCs w:val="28"/>
        </w:rPr>
        <w:t>б</w:t>
      </w:r>
      <w:r w:rsidRPr="001572A6">
        <w:rPr>
          <w:color w:val="000000"/>
          <w:sz w:val="28"/>
          <w:szCs w:val="28"/>
        </w:rPr>
        <w:t>) была создана сверхъестественным существом</w:t>
      </w:r>
    </w:p>
    <w:p w:rsidR="006A2510" w:rsidRPr="001572A6" w:rsidRDefault="006A2510" w:rsidP="006A2510">
      <w:pPr>
        <w:spacing w:line="276" w:lineRule="auto"/>
        <w:contextualSpacing/>
        <w:rPr>
          <w:color w:val="000000"/>
          <w:sz w:val="28"/>
          <w:szCs w:val="28"/>
        </w:rPr>
      </w:pPr>
      <w:r w:rsidRPr="001572A6">
        <w:rPr>
          <w:color w:val="000000"/>
          <w:sz w:val="28"/>
          <w:szCs w:val="28"/>
        </w:rPr>
        <w:tab/>
      </w:r>
      <w:r w:rsidRPr="001572A6">
        <w:rPr>
          <w:i/>
          <w:color w:val="000000"/>
          <w:sz w:val="28"/>
          <w:szCs w:val="28"/>
        </w:rPr>
        <w:t>в</w:t>
      </w:r>
      <w:r w:rsidRPr="001572A6">
        <w:rPr>
          <w:color w:val="000000"/>
          <w:sz w:val="28"/>
          <w:szCs w:val="28"/>
        </w:rPr>
        <w:t>) возникала неоднократно из неживого вещества</w:t>
      </w:r>
    </w:p>
    <w:p w:rsidR="006A2510" w:rsidRPr="001572A6" w:rsidRDefault="006A2510" w:rsidP="006A2510">
      <w:pPr>
        <w:spacing w:line="276" w:lineRule="auto"/>
        <w:contextualSpacing/>
        <w:rPr>
          <w:color w:val="000000"/>
          <w:sz w:val="28"/>
          <w:szCs w:val="28"/>
        </w:rPr>
      </w:pPr>
      <w:r w:rsidRPr="001572A6">
        <w:rPr>
          <w:color w:val="000000"/>
          <w:sz w:val="28"/>
          <w:szCs w:val="28"/>
        </w:rPr>
        <w:tab/>
      </w:r>
      <w:r w:rsidRPr="001572A6">
        <w:rPr>
          <w:i/>
          <w:color w:val="000000"/>
          <w:sz w:val="28"/>
          <w:szCs w:val="28"/>
        </w:rPr>
        <w:t>г</w:t>
      </w:r>
      <w:r w:rsidRPr="001572A6">
        <w:rPr>
          <w:color w:val="000000"/>
          <w:sz w:val="28"/>
          <w:szCs w:val="28"/>
        </w:rPr>
        <w:t>) возникла в результате процессов, подчиняющихся ф</w:t>
      </w:r>
      <w:r w:rsidR="007F2BF7" w:rsidRPr="001572A6">
        <w:rPr>
          <w:color w:val="000000"/>
          <w:sz w:val="28"/>
          <w:szCs w:val="28"/>
        </w:rPr>
        <w:t xml:space="preserve">изическим и химическим законам </w:t>
      </w:r>
    </w:p>
    <w:p w:rsidR="006A2510" w:rsidRPr="001572A6" w:rsidRDefault="006A2510" w:rsidP="006A2510">
      <w:pPr>
        <w:spacing w:line="276" w:lineRule="auto"/>
        <w:contextualSpacing/>
        <w:rPr>
          <w:color w:val="000000"/>
          <w:sz w:val="28"/>
          <w:szCs w:val="28"/>
        </w:rPr>
      </w:pPr>
      <w:r w:rsidRPr="001572A6">
        <w:rPr>
          <w:color w:val="000000"/>
          <w:sz w:val="28"/>
          <w:szCs w:val="28"/>
        </w:rPr>
        <w:t>5. Неандерталец относится к:</w:t>
      </w:r>
    </w:p>
    <w:p w:rsidR="007F2BF7" w:rsidRPr="001572A6" w:rsidRDefault="007F2BF7" w:rsidP="006A2510">
      <w:pPr>
        <w:spacing w:line="276" w:lineRule="auto"/>
        <w:contextualSpacing/>
        <w:rPr>
          <w:color w:val="000000"/>
          <w:sz w:val="28"/>
          <w:szCs w:val="28"/>
        </w:rPr>
      </w:pPr>
      <w:r w:rsidRPr="001572A6">
        <w:rPr>
          <w:color w:val="000000"/>
          <w:sz w:val="28"/>
          <w:szCs w:val="28"/>
        </w:rPr>
        <w:tab/>
      </w:r>
      <w:r w:rsidR="006A2510" w:rsidRPr="001572A6">
        <w:rPr>
          <w:i/>
          <w:color w:val="000000"/>
          <w:sz w:val="28"/>
          <w:szCs w:val="28"/>
        </w:rPr>
        <w:t>а</w:t>
      </w:r>
      <w:r w:rsidR="006A2510" w:rsidRPr="001572A6">
        <w:rPr>
          <w:color w:val="000000"/>
          <w:sz w:val="28"/>
          <w:szCs w:val="28"/>
        </w:rPr>
        <w:t xml:space="preserve">) древнейшим людям </w:t>
      </w:r>
      <w:r w:rsidRPr="001572A6">
        <w:rPr>
          <w:color w:val="000000"/>
          <w:sz w:val="28"/>
          <w:szCs w:val="28"/>
        </w:rPr>
        <w:tab/>
      </w:r>
      <w:r w:rsidRPr="001572A6">
        <w:rPr>
          <w:color w:val="000000"/>
          <w:sz w:val="28"/>
          <w:szCs w:val="28"/>
        </w:rPr>
        <w:tab/>
      </w:r>
      <w:r w:rsidR="00AE19EF">
        <w:rPr>
          <w:color w:val="000000"/>
          <w:sz w:val="28"/>
          <w:szCs w:val="28"/>
        </w:rPr>
        <w:tab/>
      </w:r>
      <w:r w:rsidR="006A2510" w:rsidRPr="001572A6">
        <w:rPr>
          <w:i/>
          <w:color w:val="000000"/>
          <w:sz w:val="28"/>
          <w:szCs w:val="28"/>
        </w:rPr>
        <w:t>б</w:t>
      </w:r>
      <w:r w:rsidR="006A2510" w:rsidRPr="001572A6">
        <w:rPr>
          <w:color w:val="000000"/>
          <w:sz w:val="28"/>
          <w:szCs w:val="28"/>
        </w:rPr>
        <w:t xml:space="preserve">) древним людям </w:t>
      </w:r>
    </w:p>
    <w:p w:rsidR="006A2510" w:rsidRPr="001572A6" w:rsidRDefault="007F2BF7" w:rsidP="006A2510">
      <w:pPr>
        <w:spacing w:line="276" w:lineRule="auto"/>
        <w:contextualSpacing/>
        <w:rPr>
          <w:color w:val="000000"/>
          <w:sz w:val="28"/>
          <w:szCs w:val="28"/>
        </w:rPr>
      </w:pPr>
      <w:r w:rsidRPr="001572A6">
        <w:rPr>
          <w:color w:val="000000"/>
          <w:sz w:val="28"/>
          <w:szCs w:val="28"/>
        </w:rPr>
        <w:tab/>
      </w:r>
      <w:r w:rsidR="006A2510" w:rsidRPr="001572A6">
        <w:rPr>
          <w:i/>
          <w:color w:val="000000"/>
          <w:sz w:val="28"/>
          <w:szCs w:val="28"/>
        </w:rPr>
        <w:t>в</w:t>
      </w:r>
      <w:r w:rsidR="006A2510" w:rsidRPr="001572A6">
        <w:rPr>
          <w:color w:val="000000"/>
          <w:sz w:val="28"/>
          <w:szCs w:val="28"/>
        </w:rPr>
        <w:t xml:space="preserve">) современным людям </w:t>
      </w:r>
      <w:r w:rsidRPr="001572A6">
        <w:rPr>
          <w:color w:val="000000"/>
          <w:sz w:val="28"/>
          <w:szCs w:val="28"/>
        </w:rPr>
        <w:tab/>
      </w:r>
      <w:r w:rsidRPr="001572A6">
        <w:rPr>
          <w:color w:val="000000"/>
          <w:sz w:val="28"/>
          <w:szCs w:val="28"/>
        </w:rPr>
        <w:tab/>
      </w:r>
      <w:r w:rsidR="006A2510" w:rsidRPr="001572A6">
        <w:rPr>
          <w:i/>
          <w:color w:val="000000"/>
          <w:sz w:val="28"/>
          <w:szCs w:val="28"/>
        </w:rPr>
        <w:t>г</w:t>
      </w:r>
      <w:r w:rsidR="006A2510" w:rsidRPr="001572A6">
        <w:rPr>
          <w:color w:val="000000"/>
          <w:sz w:val="28"/>
          <w:szCs w:val="28"/>
        </w:rPr>
        <w:t>) человекообразным обезьянам</w:t>
      </w:r>
    </w:p>
    <w:p w:rsidR="006A2510" w:rsidRPr="001572A6" w:rsidRDefault="006A2510" w:rsidP="006A2510">
      <w:pPr>
        <w:spacing w:line="276" w:lineRule="auto"/>
        <w:contextualSpacing/>
        <w:rPr>
          <w:color w:val="000000"/>
          <w:sz w:val="28"/>
          <w:szCs w:val="28"/>
        </w:rPr>
      </w:pPr>
      <w:r w:rsidRPr="001572A6">
        <w:rPr>
          <w:color w:val="000000"/>
          <w:sz w:val="28"/>
          <w:szCs w:val="28"/>
        </w:rPr>
        <w:t>6. Биотическими факторами являются:</w:t>
      </w:r>
    </w:p>
    <w:p w:rsidR="006A2510" w:rsidRPr="001572A6" w:rsidRDefault="007F2BF7" w:rsidP="006A2510">
      <w:pPr>
        <w:spacing w:line="276" w:lineRule="auto"/>
        <w:contextualSpacing/>
        <w:rPr>
          <w:color w:val="000000"/>
          <w:sz w:val="28"/>
          <w:szCs w:val="28"/>
        </w:rPr>
      </w:pPr>
      <w:r w:rsidRPr="001572A6">
        <w:rPr>
          <w:color w:val="000000"/>
          <w:sz w:val="28"/>
          <w:szCs w:val="28"/>
        </w:rPr>
        <w:tab/>
      </w:r>
      <w:r w:rsidR="006A2510" w:rsidRPr="001572A6">
        <w:rPr>
          <w:i/>
          <w:color w:val="000000"/>
          <w:sz w:val="28"/>
          <w:szCs w:val="28"/>
        </w:rPr>
        <w:t>а</w:t>
      </w:r>
      <w:r w:rsidR="006A2510" w:rsidRPr="001572A6">
        <w:rPr>
          <w:color w:val="000000"/>
          <w:sz w:val="28"/>
          <w:szCs w:val="28"/>
        </w:rPr>
        <w:t>) осушение болот, вырубка лесов, строительство дорог</w:t>
      </w:r>
    </w:p>
    <w:p w:rsidR="006A2510" w:rsidRPr="001572A6" w:rsidRDefault="007F2BF7" w:rsidP="006A2510">
      <w:pPr>
        <w:spacing w:line="276" w:lineRule="auto"/>
        <w:contextualSpacing/>
        <w:rPr>
          <w:color w:val="000000"/>
          <w:sz w:val="28"/>
          <w:szCs w:val="28"/>
        </w:rPr>
      </w:pPr>
      <w:r w:rsidRPr="001572A6">
        <w:rPr>
          <w:color w:val="000000"/>
          <w:sz w:val="28"/>
          <w:szCs w:val="28"/>
        </w:rPr>
        <w:tab/>
      </w:r>
      <w:r w:rsidR="006A2510" w:rsidRPr="001572A6">
        <w:rPr>
          <w:i/>
          <w:color w:val="000000"/>
          <w:sz w:val="28"/>
          <w:szCs w:val="28"/>
        </w:rPr>
        <w:t>б</w:t>
      </w:r>
      <w:r w:rsidR="006A2510" w:rsidRPr="001572A6">
        <w:rPr>
          <w:color w:val="000000"/>
          <w:sz w:val="28"/>
          <w:szCs w:val="28"/>
        </w:rPr>
        <w:t>) растения, бактерии, грибы, животные, вирусы</w:t>
      </w:r>
    </w:p>
    <w:p w:rsidR="006A2510" w:rsidRPr="001572A6" w:rsidRDefault="007F2BF7" w:rsidP="006A2510">
      <w:pPr>
        <w:spacing w:line="276" w:lineRule="auto"/>
        <w:contextualSpacing/>
        <w:rPr>
          <w:color w:val="000000"/>
          <w:sz w:val="28"/>
          <w:szCs w:val="28"/>
        </w:rPr>
      </w:pPr>
      <w:r w:rsidRPr="001572A6">
        <w:rPr>
          <w:color w:val="000000"/>
          <w:sz w:val="28"/>
          <w:szCs w:val="28"/>
        </w:rPr>
        <w:tab/>
      </w:r>
      <w:r w:rsidR="006A2510" w:rsidRPr="001572A6">
        <w:rPr>
          <w:i/>
          <w:color w:val="000000"/>
          <w:sz w:val="28"/>
          <w:szCs w:val="28"/>
        </w:rPr>
        <w:t>в</w:t>
      </w:r>
      <w:r w:rsidR="006A2510" w:rsidRPr="001572A6">
        <w:rPr>
          <w:color w:val="000000"/>
          <w:sz w:val="28"/>
          <w:szCs w:val="28"/>
        </w:rPr>
        <w:t>) паразитизм, хищничество, конкуренция, симбиоз</w:t>
      </w:r>
    </w:p>
    <w:p w:rsidR="006A2510" w:rsidRPr="001572A6" w:rsidRDefault="007F2BF7" w:rsidP="006A2510">
      <w:pPr>
        <w:spacing w:line="276" w:lineRule="auto"/>
        <w:contextualSpacing/>
        <w:rPr>
          <w:color w:val="000000"/>
          <w:sz w:val="28"/>
          <w:szCs w:val="28"/>
        </w:rPr>
      </w:pPr>
      <w:r w:rsidRPr="001572A6">
        <w:rPr>
          <w:color w:val="000000"/>
          <w:sz w:val="28"/>
          <w:szCs w:val="28"/>
        </w:rPr>
        <w:tab/>
      </w:r>
      <w:r w:rsidR="006A2510" w:rsidRPr="001572A6">
        <w:rPr>
          <w:i/>
          <w:color w:val="000000"/>
          <w:sz w:val="28"/>
          <w:szCs w:val="28"/>
        </w:rPr>
        <w:t>г</w:t>
      </w:r>
      <w:r w:rsidR="006A2510" w:rsidRPr="001572A6">
        <w:rPr>
          <w:color w:val="000000"/>
          <w:sz w:val="28"/>
          <w:szCs w:val="28"/>
        </w:rPr>
        <w:t>) температура, состав воздуха и почвы, рельеф, свет, влажность</w:t>
      </w:r>
    </w:p>
    <w:p w:rsidR="006A2510" w:rsidRPr="001572A6" w:rsidRDefault="006A2510" w:rsidP="007F2BF7">
      <w:pPr>
        <w:spacing w:line="276" w:lineRule="auto"/>
        <w:contextualSpacing/>
        <w:jc w:val="both"/>
        <w:rPr>
          <w:color w:val="000000"/>
          <w:sz w:val="28"/>
          <w:szCs w:val="28"/>
        </w:rPr>
      </w:pPr>
      <w:r w:rsidRPr="001572A6">
        <w:rPr>
          <w:color w:val="000000"/>
          <w:sz w:val="28"/>
          <w:szCs w:val="28"/>
        </w:rPr>
        <w:t>7. Прогрессивное уменьшение биомассы и энергии от продуцентов к консументам, а от них к редуцентам:</w:t>
      </w:r>
    </w:p>
    <w:p w:rsidR="006A2510" w:rsidRPr="001572A6" w:rsidRDefault="007F2BF7" w:rsidP="006A2510">
      <w:pPr>
        <w:spacing w:line="276" w:lineRule="auto"/>
        <w:contextualSpacing/>
        <w:rPr>
          <w:color w:val="000000"/>
          <w:sz w:val="28"/>
          <w:szCs w:val="28"/>
        </w:rPr>
      </w:pPr>
      <w:r w:rsidRPr="001572A6">
        <w:rPr>
          <w:color w:val="000000"/>
          <w:sz w:val="28"/>
          <w:szCs w:val="28"/>
        </w:rPr>
        <w:tab/>
      </w:r>
      <w:r w:rsidR="006A2510" w:rsidRPr="001572A6">
        <w:rPr>
          <w:i/>
          <w:color w:val="000000"/>
          <w:sz w:val="28"/>
          <w:szCs w:val="28"/>
        </w:rPr>
        <w:t>а</w:t>
      </w:r>
      <w:r w:rsidR="006A2510" w:rsidRPr="001572A6">
        <w:rPr>
          <w:color w:val="000000"/>
          <w:sz w:val="28"/>
          <w:szCs w:val="28"/>
        </w:rPr>
        <w:t>) правило экологической пирамиды</w:t>
      </w:r>
    </w:p>
    <w:p w:rsidR="006A2510" w:rsidRPr="001572A6" w:rsidRDefault="007F2BF7" w:rsidP="006A2510">
      <w:pPr>
        <w:spacing w:line="276" w:lineRule="auto"/>
        <w:contextualSpacing/>
        <w:rPr>
          <w:color w:val="000000"/>
          <w:sz w:val="28"/>
          <w:szCs w:val="28"/>
        </w:rPr>
      </w:pPr>
      <w:r w:rsidRPr="001572A6">
        <w:rPr>
          <w:color w:val="000000"/>
          <w:sz w:val="28"/>
          <w:szCs w:val="28"/>
        </w:rPr>
        <w:tab/>
      </w:r>
      <w:r w:rsidR="006A2510" w:rsidRPr="001572A6">
        <w:rPr>
          <w:i/>
          <w:color w:val="000000"/>
          <w:sz w:val="28"/>
          <w:szCs w:val="28"/>
        </w:rPr>
        <w:t>б</w:t>
      </w:r>
      <w:r w:rsidR="006A2510" w:rsidRPr="001572A6">
        <w:rPr>
          <w:color w:val="000000"/>
          <w:sz w:val="28"/>
          <w:szCs w:val="28"/>
        </w:rPr>
        <w:t>) закон превращения энергии</w:t>
      </w:r>
    </w:p>
    <w:p w:rsidR="006A2510" w:rsidRPr="001572A6" w:rsidRDefault="007F2BF7" w:rsidP="006A2510">
      <w:pPr>
        <w:spacing w:line="276" w:lineRule="auto"/>
        <w:contextualSpacing/>
        <w:rPr>
          <w:color w:val="000000"/>
          <w:sz w:val="28"/>
          <w:szCs w:val="28"/>
        </w:rPr>
      </w:pPr>
      <w:r w:rsidRPr="001572A6">
        <w:rPr>
          <w:color w:val="000000"/>
          <w:sz w:val="28"/>
          <w:szCs w:val="28"/>
        </w:rPr>
        <w:tab/>
      </w:r>
      <w:r w:rsidR="006A2510" w:rsidRPr="001572A6">
        <w:rPr>
          <w:i/>
          <w:color w:val="000000"/>
          <w:sz w:val="28"/>
          <w:szCs w:val="28"/>
        </w:rPr>
        <w:t>в</w:t>
      </w:r>
      <w:r w:rsidR="006A2510" w:rsidRPr="001572A6">
        <w:rPr>
          <w:color w:val="000000"/>
          <w:sz w:val="28"/>
          <w:szCs w:val="28"/>
        </w:rPr>
        <w:t>) круговорот веществ</w:t>
      </w:r>
    </w:p>
    <w:p w:rsidR="006A2510" w:rsidRPr="001572A6" w:rsidRDefault="006A2510" w:rsidP="006A2510">
      <w:pPr>
        <w:spacing w:line="276" w:lineRule="auto"/>
        <w:contextualSpacing/>
        <w:rPr>
          <w:color w:val="000000"/>
          <w:sz w:val="28"/>
          <w:szCs w:val="28"/>
        </w:rPr>
      </w:pPr>
      <w:r w:rsidRPr="001572A6">
        <w:rPr>
          <w:color w:val="000000"/>
          <w:sz w:val="28"/>
          <w:szCs w:val="28"/>
        </w:rPr>
        <w:t>8. Поле пшеницы является агроэкосистемой, т.к</w:t>
      </w:r>
    </w:p>
    <w:p w:rsidR="006A2510" w:rsidRPr="001572A6" w:rsidRDefault="007F2BF7" w:rsidP="006A2510">
      <w:pPr>
        <w:spacing w:line="276" w:lineRule="auto"/>
        <w:contextualSpacing/>
        <w:rPr>
          <w:color w:val="000000"/>
          <w:sz w:val="28"/>
          <w:szCs w:val="28"/>
        </w:rPr>
      </w:pPr>
      <w:r w:rsidRPr="001572A6">
        <w:rPr>
          <w:color w:val="000000"/>
          <w:sz w:val="28"/>
          <w:szCs w:val="28"/>
        </w:rPr>
        <w:tab/>
      </w:r>
      <w:r w:rsidR="006A2510" w:rsidRPr="001572A6">
        <w:rPr>
          <w:i/>
          <w:color w:val="000000"/>
          <w:sz w:val="28"/>
          <w:szCs w:val="28"/>
        </w:rPr>
        <w:t>а</w:t>
      </w:r>
      <w:r w:rsidR="006A2510" w:rsidRPr="001572A6">
        <w:rPr>
          <w:color w:val="000000"/>
          <w:sz w:val="28"/>
          <w:szCs w:val="28"/>
        </w:rPr>
        <w:t>) имеет большое разнообразие цепей питания</w:t>
      </w:r>
    </w:p>
    <w:p w:rsidR="006A2510" w:rsidRPr="001572A6" w:rsidRDefault="007F2BF7" w:rsidP="006A2510">
      <w:pPr>
        <w:spacing w:line="276" w:lineRule="auto"/>
        <w:contextualSpacing/>
        <w:rPr>
          <w:color w:val="000000"/>
          <w:sz w:val="28"/>
          <w:szCs w:val="28"/>
        </w:rPr>
      </w:pPr>
      <w:r w:rsidRPr="001572A6">
        <w:rPr>
          <w:color w:val="000000"/>
          <w:sz w:val="28"/>
          <w:szCs w:val="28"/>
        </w:rPr>
        <w:tab/>
      </w:r>
      <w:r w:rsidR="006A2510" w:rsidRPr="001572A6">
        <w:rPr>
          <w:i/>
          <w:color w:val="000000"/>
          <w:sz w:val="28"/>
          <w:szCs w:val="28"/>
        </w:rPr>
        <w:t>б</w:t>
      </w:r>
      <w:r w:rsidR="006A2510" w:rsidRPr="001572A6">
        <w:rPr>
          <w:color w:val="000000"/>
          <w:sz w:val="28"/>
          <w:szCs w:val="28"/>
        </w:rPr>
        <w:t>) оно имеет большую продуктивность, чем природная экосистема</w:t>
      </w:r>
    </w:p>
    <w:p w:rsidR="006A2510" w:rsidRPr="001572A6" w:rsidRDefault="007F2BF7" w:rsidP="006A2510">
      <w:pPr>
        <w:spacing w:line="276" w:lineRule="auto"/>
        <w:contextualSpacing/>
        <w:rPr>
          <w:color w:val="000000"/>
          <w:sz w:val="28"/>
          <w:szCs w:val="28"/>
        </w:rPr>
      </w:pPr>
      <w:r w:rsidRPr="001572A6">
        <w:rPr>
          <w:color w:val="000000"/>
          <w:sz w:val="28"/>
          <w:szCs w:val="28"/>
        </w:rPr>
        <w:tab/>
      </w:r>
      <w:r w:rsidR="006A2510" w:rsidRPr="001572A6">
        <w:rPr>
          <w:i/>
          <w:color w:val="000000"/>
          <w:sz w:val="28"/>
          <w:szCs w:val="28"/>
        </w:rPr>
        <w:t>в</w:t>
      </w:r>
      <w:r w:rsidR="006A2510" w:rsidRPr="001572A6">
        <w:rPr>
          <w:color w:val="000000"/>
          <w:sz w:val="28"/>
          <w:szCs w:val="28"/>
        </w:rPr>
        <w:t>) его регулирующим фактором является человек</w:t>
      </w:r>
    </w:p>
    <w:p w:rsidR="006A2510" w:rsidRPr="001572A6" w:rsidRDefault="007F2BF7" w:rsidP="006A2510">
      <w:pPr>
        <w:spacing w:line="276" w:lineRule="auto"/>
        <w:contextualSpacing/>
        <w:rPr>
          <w:color w:val="000000"/>
          <w:sz w:val="28"/>
          <w:szCs w:val="28"/>
        </w:rPr>
      </w:pPr>
      <w:r w:rsidRPr="001572A6">
        <w:rPr>
          <w:color w:val="000000"/>
          <w:sz w:val="28"/>
          <w:szCs w:val="28"/>
        </w:rPr>
        <w:tab/>
      </w:r>
      <w:r w:rsidR="006A2510" w:rsidRPr="001572A6">
        <w:rPr>
          <w:i/>
          <w:color w:val="000000"/>
          <w:sz w:val="28"/>
          <w:szCs w:val="28"/>
        </w:rPr>
        <w:t>г</w:t>
      </w:r>
      <w:r w:rsidR="006A2510" w:rsidRPr="001572A6">
        <w:rPr>
          <w:color w:val="000000"/>
          <w:sz w:val="28"/>
          <w:szCs w:val="28"/>
        </w:rPr>
        <w:t>) оно расположено рядом с поселениями человека</w:t>
      </w:r>
    </w:p>
    <w:p w:rsidR="006A2510" w:rsidRPr="001572A6" w:rsidRDefault="006A2510" w:rsidP="006A2510">
      <w:pPr>
        <w:spacing w:line="276" w:lineRule="auto"/>
        <w:contextualSpacing/>
        <w:rPr>
          <w:color w:val="000000"/>
          <w:sz w:val="28"/>
          <w:szCs w:val="28"/>
        </w:rPr>
      </w:pPr>
      <w:r w:rsidRPr="001572A6">
        <w:rPr>
          <w:color w:val="000000"/>
          <w:sz w:val="28"/>
          <w:szCs w:val="28"/>
        </w:rPr>
        <w:t>9. Конкурентные отношения возникают между:</w:t>
      </w:r>
    </w:p>
    <w:p w:rsidR="007F2BF7" w:rsidRPr="001572A6" w:rsidRDefault="007F2BF7" w:rsidP="006A2510">
      <w:pPr>
        <w:spacing w:line="276" w:lineRule="auto"/>
        <w:contextualSpacing/>
        <w:rPr>
          <w:color w:val="000000"/>
          <w:sz w:val="28"/>
          <w:szCs w:val="28"/>
        </w:rPr>
      </w:pPr>
      <w:r w:rsidRPr="001572A6">
        <w:rPr>
          <w:color w:val="000000"/>
          <w:sz w:val="28"/>
          <w:szCs w:val="28"/>
        </w:rPr>
        <w:tab/>
      </w:r>
      <w:r w:rsidR="006A2510" w:rsidRPr="001572A6">
        <w:rPr>
          <w:i/>
          <w:color w:val="000000"/>
          <w:sz w:val="28"/>
          <w:szCs w:val="28"/>
        </w:rPr>
        <w:t>а</w:t>
      </w:r>
      <w:r w:rsidR="006A2510" w:rsidRPr="001572A6">
        <w:rPr>
          <w:color w:val="000000"/>
          <w:sz w:val="28"/>
          <w:szCs w:val="28"/>
        </w:rPr>
        <w:t xml:space="preserve">) автотрофами и гетеротрофами </w:t>
      </w:r>
    </w:p>
    <w:p w:rsidR="007F2BF7" w:rsidRPr="001572A6" w:rsidRDefault="007F2BF7" w:rsidP="006A2510">
      <w:pPr>
        <w:spacing w:line="276" w:lineRule="auto"/>
        <w:contextualSpacing/>
        <w:rPr>
          <w:color w:val="000000"/>
          <w:sz w:val="28"/>
          <w:szCs w:val="28"/>
        </w:rPr>
      </w:pPr>
      <w:r w:rsidRPr="001572A6">
        <w:rPr>
          <w:color w:val="000000"/>
          <w:sz w:val="28"/>
          <w:szCs w:val="28"/>
        </w:rPr>
        <w:tab/>
      </w:r>
      <w:r w:rsidR="006A2510" w:rsidRPr="001572A6">
        <w:rPr>
          <w:i/>
          <w:color w:val="000000"/>
          <w:sz w:val="28"/>
          <w:szCs w:val="28"/>
        </w:rPr>
        <w:t>б</w:t>
      </w:r>
      <w:r w:rsidR="006A2510" w:rsidRPr="001572A6">
        <w:rPr>
          <w:color w:val="000000"/>
          <w:sz w:val="28"/>
          <w:szCs w:val="28"/>
        </w:rPr>
        <w:t xml:space="preserve">) симбионтами и паразитами </w:t>
      </w:r>
    </w:p>
    <w:p w:rsidR="007F2BF7" w:rsidRPr="001572A6" w:rsidRDefault="007F2BF7" w:rsidP="006A2510">
      <w:pPr>
        <w:spacing w:line="276" w:lineRule="auto"/>
        <w:contextualSpacing/>
        <w:rPr>
          <w:color w:val="000000"/>
          <w:sz w:val="28"/>
          <w:szCs w:val="28"/>
        </w:rPr>
      </w:pPr>
      <w:r w:rsidRPr="001572A6">
        <w:rPr>
          <w:color w:val="000000"/>
          <w:sz w:val="28"/>
          <w:szCs w:val="28"/>
        </w:rPr>
        <w:lastRenderedPageBreak/>
        <w:tab/>
      </w:r>
      <w:r w:rsidR="006A2510" w:rsidRPr="001572A6">
        <w:rPr>
          <w:i/>
          <w:color w:val="000000"/>
          <w:sz w:val="28"/>
          <w:szCs w:val="28"/>
        </w:rPr>
        <w:t>в</w:t>
      </w:r>
      <w:r w:rsidR="006A2510" w:rsidRPr="001572A6">
        <w:rPr>
          <w:color w:val="000000"/>
          <w:sz w:val="28"/>
          <w:szCs w:val="28"/>
        </w:rPr>
        <w:t xml:space="preserve">) автотрофами и хищниками </w:t>
      </w:r>
    </w:p>
    <w:p w:rsidR="006A2510" w:rsidRPr="001572A6" w:rsidRDefault="007F2BF7" w:rsidP="006A2510">
      <w:pPr>
        <w:spacing w:line="276" w:lineRule="auto"/>
        <w:contextualSpacing/>
        <w:rPr>
          <w:color w:val="000000"/>
          <w:sz w:val="28"/>
          <w:szCs w:val="28"/>
        </w:rPr>
      </w:pPr>
      <w:r w:rsidRPr="001572A6">
        <w:rPr>
          <w:color w:val="000000"/>
          <w:sz w:val="28"/>
          <w:szCs w:val="28"/>
        </w:rPr>
        <w:tab/>
      </w:r>
      <w:r w:rsidR="006A2510" w:rsidRPr="001572A6">
        <w:rPr>
          <w:i/>
          <w:color w:val="000000"/>
          <w:sz w:val="28"/>
          <w:szCs w:val="28"/>
        </w:rPr>
        <w:t>г</w:t>
      </w:r>
      <w:r w:rsidR="006A2510" w:rsidRPr="001572A6">
        <w:rPr>
          <w:color w:val="000000"/>
          <w:sz w:val="28"/>
          <w:szCs w:val="28"/>
        </w:rPr>
        <w:t>) видами со сходными потребностями</w:t>
      </w:r>
    </w:p>
    <w:p w:rsidR="006A2510" w:rsidRPr="001572A6" w:rsidRDefault="006A2510" w:rsidP="007F2BF7">
      <w:pPr>
        <w:spacing w:line="276" w:lineRule="auto"/>
        <w:contextualSpacing/>
        <w:jc w:val="both"/>
        <w:rPr>
          <w:b/>
          <w:color w:val="000000"/>
          <w:sz w:val="28"/>
          <w:szCs w:val="28"/>
        </w:rPr>
      </w:pPr>
      <w:r w:rsidRPr="001572A6">
        <w:rPr>
          <w:color w:val="000000"/>
          <w:sz w:val="28"/>
          <w:szCs w:val="28"/>
        </w:rPr>
        <w:t>10.Среди движущих сил эволюции, ведущих к возникновению приспособлений у особей к среде обитания, направляющийхарактер имеет:</w:t>
      </w:r>
    </w:p>
    <w:p w:rsidR="007F2BF7" w:rsidRPr="001572A6" w:rsidRDefault="007F2BF7" w:rsidP="006A2510">
      <w:pPr>
        <w:spacing w:line="276" w:lineRule="auto"/>
        <w:contextualSpacing/>
        <w:rPr>
          <w:color w:val="000000"/>
          <w:sz w:val="28"/>
          <w:szCs w:val="28"/>
        </w:rPr>
      </w:pPr>
      <w:r w:rsidRPr="001572A6">
        <w:rPr>
          <w:color w:val="000000"/>
          <w:sz w:val="28"/>
          <w:szCs w:val="28"/>
        </w:rPr>
        <w:tab/>
      </w:r>
      <w:r w:rsidR="006A2510" w:rsidRPr="001572A6">
        <w:rPr>
          <w:i/>
          <w:color w:val="000000"/>
          <w:sz w:val="28"/>
          <w:szCs w:val="28"/>
        </w:rPr>
        <w:t>а</w:t>
      </w:r>
      <w:r w:rsidR="006A2510" w:rsidRPr="001572A6">
        <w:rPr>
          <w:color w:val="000000"/>
          <w:sz w:val="28"/>
          <w:szCs w:val="28"/>
        </w:rPr>
        <w:t xml:space="preserve">) борьба за существование </w:t>
      </w:r>
      <w:r w:rsidRPr="001572A6">
        <w:rPr>
          <w:color w:val="000000"/>
          <w:sz w:val="28"/>
          <w:szCs w:val="28"/>
        </w:rPr>
        <w:tab/>
      </w:r>
      <w:r w:rsidR="006A2510" w:rsidRPr="001572A6">
        <w:rPr>
          <w:i/>
          <w:color w:val="000000"/>
          <w:sz w:val="28"/>
          <w:szCs w:val="28"/>
        </w:rPr>
        <w:t>б</w:t>
      </w:r>
      <w:r w:rsidR="006A2510" w:rsidRPr="001572A6">
        <w:rPr>
          <w:color w:val="000000"/>
          <w:sz w:val="28"/>
          <w:szCs w:val="28"/>
        </w:rPr>
        <w:t xml:space="preserve">) естественный отбор </w:t>
      </w:r>
    </w:p>
    <w:p w:rsidR="00945FF8" w:rsidRPr="001572A6" w:rsidRDefault="007F2BF7" w:rsidP="006A2510">
      <w:pPr>
        <w:spacing w:line="276" w:lineRule="auto"/>
        <w:contextualSpacing/>
        <w:rPr>
          <w:color w:val="000000"/>
          <w:sz w:val="28"/>
          <w:szCs w:val="28"/>
        </w:rPr>
      </w:pPr>
      <w:r w:rsidRPr="001572A6">
        <w:rPr>
          <w:color w:val="000000"/>
          <w:sz w:val="28"/>
          <w:szCs w:val="28"/>
        </w:rPr>
        <w:tab/>
      </w:r>
      <w:r w:rsidR="006A2510" w:rsidRPr="001572A6">
        <w:rPr>
          <w:i/>
          <w:color w:val="000000"/>
          <w:sz w:val="28"/>
          <w:szCs w:val="28"/>
        </w:rPr>
        <w:t>в</w:t>
      </w:r>
      <w:r w:rsidR="006A2510" w:rsidRPr="001572A6">
        <w:rPr>
          <w:color w:val="000000"/>
          <w:sz w:val="28"/>
          <w:szCs w:val="28"/>
        </w:rPr>
        <w:t>) искусственный отбор</w:t>
      </w:r>
      <w:r w:rsidR="006A2510" w:rsidRPr="001572A6">
        <w:rPr>
          <w:color w:val="000000"/>
          <w:sz w:val="28"/>
          <w:szCs w:val="28"/>
        </w:rPr>
        <w:tab/>
      </w:r>
      <w:r w:rsidRPr="001572A6">
        <w:rPr>
          <w:color w:val="000000"/>
          <w:sz w:val="28"/>
          <w:szCs w:val="28"/>
        </w:rPr>
        <w:tab/>
      </w:r>
      <w:r w:rsidR="006A2510" w:rsidRPr="001572A6">
        <w:rPr>
          <w:i/>
          <w:color w:val="000000"/>
          <w:sz w:val="28"/>
          <w:szCs w:val="28"/>
        </w:rPr>
        <w:t>г</w:t>
      </w:r>
      <w:r w:rsidR="006A2510" w:rsidRPr="001572A6">
        <w:rPr>
          <w:color w:val="000000"/>
          <w:sz w:val="28"/>
          <w:szCs w:val="28"/>
        </w:rPr>
        <w:t>) изоляция</w:t>
      </w:r>
    </w:p>
    <w:p w:rsidR="00945FF8" w:rsidRPr="001572A6" w:rsidRDefault="00945FF8" w:rsidP="00196C1D">
      <w:pPr>
        <w:spacing w:line="276" w:lineRule="auto"/>
        <w:contextualSpacing/>
        <w:rPr>
          <w:b/>
          <w:color w:val="000000"/>
          <w:sz w:val="28"/>
          <w:szCs w:val="28"/>
        </w:rPr>
      </w:pPr>
    </w:p>
    <w:p w:rsidR="00945FF8" w:rsidRPr="001572A6" w:rsidRDefault="00945FF8" w:rsidP="00945FF8">
      <w:pPr>
        <w:spacing w:line="276" w:lineRule="auto"/>
        <w:contextualSpacing/>
        <w:jc w:val="center"/>
        <w:rPr>
          <w:b/>
          <w:color w:val="000000"/>
          <w:sz w:val="28"/>
          <w:szCs w:val="28"/>
        </w:rPr>
      </w:pPr>
      <w:r w:rsidRPr="001572A6">
        <w:rPr>
          <w:b/>
          <w:color w:val="000000"/>
          <w:sz w:val="28"/>
          <w:szCs w:val="28"/>
        </w:rPr>
        <w:t>2</w:t>
      </w:r>
      <w:r w:rsidR="00E43A6D">
        <w:rPr>
          <w:b/>
          <w:color w:val="000000"/>
          <w:sz w:val="28"/>
          <w:szCs w:val="28"/>
        </w:rPr>
        <w:t xml:space="preserve"> вариант</w:t>
      </w:r>
    </w:p>
    <w:p w:rsidR="00196C1D" w:rsidRPr="001572A6" w:rsidRDefault="007F2BF7" w:rsidP="00196C1D">
      <w:pPr>
        <w:spacing w:line="276" w:lineRule="auto"/>
        <w:contextualSpacing/>
        <w:rPr>
          <w:b/>
          <w:color w:val="000000"/>
          <w:sz w:val="28"/>
          <w:szCs w:val="28"/>
        </w:rPr>
      </w:pPr>
      <w:r w:rsidRPr="001572A6">
        <w:rPr>
          <w:b/>
          <w:color w:val="000000"/>
          <w:sz w:val="28"/>
          <w:szCs w:val="28"/>
        </w:rPr>
        <w:t>Раздел «Физика»</w:t>
      </w:r>
    </w:p>
    <w:p w:rsidR="007F2BF7" w:rsidRPr="001572A6" w:rsidRDefault="007F2BF7" w:rsidP="007F2BF7">
      <w:pPr>
        <w:spacing w:line="276" w:lineRule="auto"/>
        <w:contextualSpacing/>
        <w:jc w:val="both"/>
        <w:rPr>
          <w:color w:val="000000"/>
          <w:sz w:val="28"/>
          <w:szCs w:val="28"/>
        </w:rPr>
      </w:pPr>
      <w:r w:rsidRPr="001572A6">
        <w:rPr>
          <w:color w:val="000000"/>
          <w:sz w:val="28"/>
          <w:szCs w:val="28"/>
        </w:rPr>
        <w:t>1. Когда мы говорим, что смена дня и ночи на Земле объясняется восходом и заходом Солнца, то мы имеем в виду систему отсчета, связанную с</w:t>
      </w:r>
    </w:p>
    <w:p w:rsidR="007F2BF7" w:rsidRPr="001572A6" w:rsidRDefault="007F2BF7" w:rsidP="007F2BF7">
      <w:pPr>
        <w:spacing w:line="276" w:lineRule="auto"/>
        <w:contextualSpacing/>
        <w:jc w:val="both"/>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Солнцем</w:t>
      </w:r>
      <w:r w:rsidRPr="001572A6">
        <w:rPr>
          <w:color w:val="000000"/>
          <w:sz w:val="28"/>
          <w:szCs w:val="28"/>
        </w:rPr>
        <w:tab/>
      </w:r>
      <w:r w:rsidRPr="001572A6">
        <w:rPr>
          <w:i/>
          <w:color w:val="000000"/>
          <w:sz w:val="28"/>
          <w:szCs w:val="28"/>
        </w:rPr>
        <w:t>б</w:t>
      </w:r>
      <w:r w:rsidRPr="001572A6">
        <w:rPr>
          <w:color w:val="000000"/>
          <w:sz w:val="28"/>
          <w:szCs w:val="28"/>
        </w:rPr>
        <w:t>). Землей</w:t>
      </w:r>
      <w:r w:rsidRPr="001572A6">
        <w:rPr>
          <w:color w:val="000000"/>
          <w:sz w:val="28"/>
          <w:szCs w:val="28"/>
        </w:rPr>
        <w:tab/>
      </w:r>
      <w:r w:rsidRPr="001572A6">
        <w:rPr>
          <w:color w:val="000000"/>
          <w:sz w:val="28"/>
          <w:szCs w:val="28"/>
        </w:rPr>
        <w:tab/>
      </w:r>
      <w:r w:rsidRPr="001572A6">
        <w:rPr>
          <w:i/>
          <w:color w:val="000000"/>
          <w:sz w:val="28"/>
          <w:szCs w:val="28"/>
        </w:rPr>
        <w:t>в</w:t>
      </w:r>
      <w:r w:rsidRPr="001572A6">
        <w:rPr>
          <w:color w:val="000000"/>
          <w:sz w:val="28"/>
          <w:szCs w:val="28"/>
        </w:rPr>
        <w:t>). Планетами</w:t>
      </w:r>
      <w:r w:rsidRPr="001572A6">
        <w:rPr>
          <w:color w:val="000000"/>
          <w:sz w:val="28"/>
          <w:szCs w:val="28"/>
        </w:rPr>
        <w:tab/>
      </w:r>
      <w:r w:rsidRPr="001572A6">
        <w:rPr>
          <w:i/>
          <w:color w:val="000000"/>
          <w:sz w:val="28"/>
          <w:szCs w:val="28"/>
        </w:rPr>
        <w:t>г</w:t>
      </w:r>
      <w:r w:rsidRPr="001572A6">
        <w:rPr>
          <w:color w:val="000000"/>
          <w:sz w:val="28"/>
          <w:szCs w:val="28"/>
        </w:rPr>
        <w:t>). Любым телом.</w:t>
      </w:r>
    </w:p>
    <w:p w:rsidR="007F2BF7" w:rsidRPr="001572A6" w:rsidRDefault="007F2BF7" w:rsidP="007F2BF7">
      <w:pPr>
        <w:spacing w:line="276" w:lineRule="auto"/>
        <w:contextualSpacing/>
        <w:jc w:val="both"/>
        <w:rPr>
          <w:color w:val="000000"/>
          <w:sz w:val="28"/>
          <w:szCs w:val="28"/>
        </w:rPr>
      </w:pPr>
      <w:r w:rsidRPr="001572A6">
        <w:rPr>
          <w:color w:val="000000"/>
          <w:sz w:val="28"/>
          <w:szCs w:val="28"/>
        </w:rPr>
        <w:t>2. Пловец переплывает реку по кратчайшему пути. Скорость пловца относительно воды 5 км/ч, скорость течения 3 км/ч. Скорость пловца относительно берега равна</w:t>
      </w:r>
    </w:p>
    <w:p w:rsidR="007F2BF7" w:rsidRPr="001572A6" w:rsidRDefault="007F2BF7" w:rsidP="007F2BF7">
      <w:pPr>
        <w:spacing w:line="276" w:lineRule="auto"/>
        <w:contextualSpacing/>
        <w:jc w:val="both"/>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2 км/ч</w:t>
      </w:r>
      <w:r w:rsidRPr="001572A6">
        <w:rPr>
          <w:color w:val="000000"/>
          <w:sz w:val="28"/>
          <w:szCs w:val="28"/>
        </w:rPr>
        <w:tab/>
      </w:r>
      <w:r w:rsidRPr="001572A6">
        <w:rPr>
          <w:color w:val="000000"/>
          <w:sz w:val="28"/>
          <w:szCs w:val="28"/>
        </w:rPr>
        <w:tab/>
      </w:r>
      <w:r w:rsidRPr="001572A6">
        <w:rPr>
          <w:i/>
          <w:color w:val="000000"/>
          <w:sz w:val="28"/>
          <w:szCs w:val="28"/>
        </w:rPr>
        <w:t>б</w:t>
      </w:r>
      <w:r w:rsidRPr="001572A6">
        <w:rPr>
          <w:color w:val="000000"/>
          <w:sz w:val="28"/>
          <w:szCs w:val="28"/>
        </w:rPr>
        <w:t>) 3 км/ч</w:t>
      </w:r>
      <w:r w:rsidRPr="001572A6">
        <w:rPr>
          <w:color w:val="000000"/>
          <w:sz w:val="28"/>
          <w:szCs w:val="28"/>
        </w:rPr>
        <w:tab/>
      </w:r>
      <w:r w:rsidRPr="001572A6">
        <w:rPr>
          <w:color w:val="000000"/>
          <w:sz w:val="28"/>
          <w:szCs w:val="28"/>
        </w:rPr>
        <w:tab/>
      </w:r>
      <w:r w:rsidRPr="001572A6">
        <w:rPr>
          <w:i/>
          <w:color w:val="000000"/>
          <w:sz w:val="28"/>
          <w:szCs w:val="28"/>
        </w:rPr>
        <w:t>в</w:t>
      </w:r>
      <w:r w:rsidRPr="001572A6">
        <w:rPr>
          <w:color w:val="000000"/>
          <w:sz w:val="28"/>
          <w:szCs w:val="28"/>
        </w:rPr>
        <w:t>) 4 км/ч</w:t>
      </w:r>
      <w:r w:rsidRPr="001572A6">
        <w:rPr>
          <w:color w:val="000000"/>
          <w:sz w:val="28"/>
          <w:szCs w:val="28"/>
        </w:rPr>
        <w:tab/>
      </w:r>
      <w:r w:rsidRPr="001572A6">
        <w:rPr>
          <w:color w:val="000000"/>
          <w:sz w:val="28"/>
          <w:szCs w:val="28"/>
        </w:rPr>
        <w:tab/>
      </w:r>
      <w:r w:rsidRPr="001572A6">
        <w:rPr>
          <w:i/>
          <w:color w:val="000000"/>
          <w:sz w:val="28"/>
          <w:szCs w:val="28"/>
        </w:rPr>
        <w:t xml:space="preserve"> г</w:t>
      </w:r>
      <w:r w:rsidRPr="001572A6">
        <w:rPr>
          <w:color w:val="000000"/>
          <w:sz w:val="28"/>
          <w:szCs w:val="28"/>
        </w:rPr>
        <w:t>) 8 км/ч.</w:t>
      </w:r>
    </w:p>
    <w:p w:rsidR="007F2BF7" w:rsidRPr="001572A6" w:rsidRDefault="007F2BF7" w:rsidP="007F2BF7">
      <w:pPr>
        <w:spacing w:line="276" w:lineRule="auto"/>
        <w:contextualSpacing/>
        <w:jc w:val="both"/>
        <w:rPr>
          <w:color w:val="000000"/>
          <w:sz w:val="28"/>
          <w:szCs w:val="28"/>
        </w:rPr>
      </w:pPr>
      <w:r w:rsidRPr="001572A6">
        <w:rPr>
          <w:color w:val="000000"/>
          <w:sz w:val="28"/>
          <w:szCs w:val="28"/>
        </w:rPr>
        <w:t>3. Автомобиль массой 500 кг разгоняется с места равноускоренно и достигает скорости 20 м/с за 10 с. Равнодействующая всех сил, действующих на автомобиль равна</w:t>
      </w:r>
    </w:p>
    <w:p w:rsidR="007F2BF7" w:rsidRPr="001572A6" w:rsidRDefault="007F2BF7" w:rsidP="007F2BF7">
      <w:pPr>
        <w:spacing w:line="276" w:lineRule="auto"/>
        <w:contextualSpacing/>
        <w:jc w:val="both"/>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500 Н</w:t>
      </w:r>
      <w:r w:rsidRPr="001572A6">
        <w:rPr>
          <w:color w:val="000000"/>
          <w:sz w:val="28"/>
          <w:szCs w:val="28"/>
        </w:rPr>
        <w:tab/>
      </w:r>
      <w:r w:rsidRPr="001572A6">
        <w:rPr>
          <w:color w:val="000000"/>
          <w:sz w:val="28"/>
          <w:szCs w:val="28"/>
        </w:rPr>
        <w:tab/>
      </w:r>
      <w:r w:rsidRPr="001572A6">
        <w:rPr>
          <w:i/>
          <w:color w:val="000000"/>
          <w:sz w:val="28"/>
          <w:szCs w:val="28"/>
        </w:rPr>
        <w:t>б</w:t>
      </w:r>
      <w:r w:rsidRPr="001572A6">
        <w:rPr>
          <w:color w:val="000000"/>
          <w:sz w:val="28"/>
          <w:szCs w:val="28"/>
        </w:rPr>
        <w:t>) 1000 Н</w:t>
      </w:r>
      <w:r w:rsidRPr="001572A6">
        <w:rPr>
          <w:color w:val="000000"/>
          <w:sz w:val="28"/>
          <w:szCs w:val="28"/>
        </w:rPr>
        <w:tab/>
      </w:r>
      <w:r w:rsidRPr="001572A6">
        <w:rPr>
          <w:color w:val="000000"/>
          <w:sz w:val="28"/>
          <w:szCs w:val="28"/>
        </w:rPr>
        <w:tab/>
      </w:r>
      <w:r w:rsidRPr="001572A6">
        <w:rPr>
          <w:i/>
          <w:color w:val="000000"/>
          <w:sz w:val="28"/>
          <w:szCs w:val="28"/>
        </w:rPr>
        <w:t>в</w:t>
      </w:r>
      <w:r w:rsidRPr="001572A6">
        <w:rPr>
          <w:color w:val="000000"/>
          <w:sz w:val="28"/>
          <w:szCs w:val="28"/>
        </w:rPr>
        <w:t>) 2000 Н</w:t>
      </w:r>
      <w:r w:rsidRPr="001572A6">
        <w:rPr>
          <w:color w:val="000000"/>
          <w:sz w:val="28"/>
          <w:szCs w:val="28"/>
        </w:rPr>
        <w:tab/>
      </w:r>
      <w:r w:rsidRPr="001572A6">
        <w:rPr>
          <w:color w:val="000000"/>
          <w:sz w:val="28"/>
          <w:szCs w:val="28"/>
        </w:rPr>
        <w:tab/>
      </w:r>
      <w:r w:rsidRPr="001572A6">
        <w:rPr>
          <w:i/>
          <w:color w:val="000000"/>
          <w:sz w:val="28"/>
          <w:szCs w:val="28"/>
        </w:rPr>
        <w:t>г</w:t>
      </w:r>
      <w:r w:rsidRPr="001572A6">
        <w:rPr>
          <w:color w:val="000000"/>
          <w:sz w:val="28"/>
          <w:szCs w:val="28"/>
        </w:rPr>
        <w:t>) 4000 Н.</w:t>
      </w:r>
    </w:p>
    <w:p w:rsidR="007F2BF7" w:rsidRPr="001572A6" w:rsidRDefault="007F2BF7" w:rsidP="007F2BF7">
      <w:pPr>
        <w:spacing w:line="276" w:lineRule="auto"/>
        <w:contextualSpacing/>
        <w:jc w:val="both"/>
        <w:rPr>
          <w:color w:val="000000"/>
          <w:sz w:val="28"/>
          <w:szCs w:val="28"/>
        </w:rPr>
      </w:pPr>
      <w:r w:rsidRPr="001572A6">
        <w:rPr>
          <w:color w:val="000000"/>
          <w:sz w:val="28"/>
          <w:szCs w:val="28"/>
        </w:rPr>
        <w:t>4. Расстояние между центрами двух шаров равно 1 м, масса каждого шара 1 кг. Сила всемирного тяготения между ними равна</w:t>
      </w:r>
    </w:p>
    <w:p w:rsidR="007F2BF7" w:rsidRPr="001572A6" w:rsidRDefault="007F2BF7" w:rsidP="007F2BF7">
      <w:pPr>
        <w:spacing w:line="276" w:lineRule="auto"/>
        <w:contextualSpacing/>
        <w:jc w:val="both"/>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1 Н</w:t>
      </w:r>
      <w:r w:rsidRPr="001572A6">
        <w:rPr>
          <w:color w:val="000000"/>
          <w:sz w:val="28"/>
          <w:szCs w:val="28"/>
        </w:rPr>
        <w:tab/>
      </w:r>
      <w:r w:rsidRPr="001572A6">
        <w:rPr>
          <w:color w:val="000000"/>
          <w:sz w:val="28"/>
          <w:szCs w:val="28"/>
        </w:rPr>
        <w:tab/>
      </w:r>
      <w:r w:rsidRPr="001572A6">
        <w:rPr>
          <w:color w:val="000000"/>
          <w:sz w:val="28"/>
          <w:szCs w:val="28"/>
        </w:rPr>
        <w:tab/>
      </w:r>
      <w:r w:rsidRPr="001572A6">
        <w:rPr>
          <w:i/>
          <w:color w:val="000000"/>
          <w:sz w:val="28"/>
          <w:szCs w:val="28"/>
        </w:rPr>
        <w:t>б</w:t>
      </w:r>
      <w:r w:rsidRPr="001572A6">
        <w:rPr>
          <w:color w:val="000000"/>
          <w:sz w:val="28"/>
          <w:szCs w:val="28"/>
        </w:rPr>
        <w:t>) 0,001 Н</w:t>
      </w:r>
      <w:r w:rsidRPr="001572A6">
        <w:rPr>
          <w:color w:val="000000"/>
          <w:sz w:val="28"/>
          <w:szCs w:val="28"/>
        </w:rPr>
        <w:tab/>
      </w:r>
      <w:r w:rsidRPr="001572A6">
        <w:rPr>
          <w:color w:val="000000"/>
          <w:sz w:val="28"/>
          <w:szCs w:val="28"/>
        </w:rPr>
        <w:tab/>
      </w:r>
      <w:r w:rsidRPr="001572A6">
        <w:rPr>
          <w:i/>
          <w:color w:val="000000"/>
          <w:sz w:val="28"/>
          <w:szCs w:val="28"/>
        </w:rPr>
        <w:t>в</w:t>
      </w:r>
      <w:r w:rsidRPr="001572A6">
        <w:rPr>
          <w:color w:val="000000"/>
          <w:sz w:val="28"/>
          <w:szCs w:val="28"/>
        </w:rPr>
        <w:t>) 7·10</w:t>
      </w:r>
      <w:r w:rsidRPr="001572A6">
        <w:rPr>
          <w:color w:val="000000"/>
          <w:sz w:val="28"/>
          <w:szCs w:val="28"/>
          <w:vertAlign w:val="superscript"/>
        </w:rPr>
        <w:t>–5</w:t>
      </w:r>
      <w:r w:rsidRPr="001572A6">
        <w:rPr>
          <w:color w:val="000000"/>
          <w:sz w:val="28"/>
          <w:szCs w:val="28"/>
        </w:rPr>
        <w:t xml:space="preserve"> Н</w:t>
      </w:r>
      <w:r w:rsidRPr="001572A6">
        <w:rPr>
          <w:color w:val="000000"/>
          <w:sz w:val="28"/>
          <w:szCs w:val="28"/>
        </w:rPr>
        <w:tab/>
      </w:r>
      <w:r w:rsidRPr="001572A6">
        <w:rPr>
          <w:color w:val="000000"/>
          <w:sz w:val="28"/>
          <w:szCs w:val="28"/>
        </w:rPr>
        <w:tab/>
      </w:r>
      <w:r w:rsidRPr="001572A6">
        <w:rPr>
          <w:i/>
          <w:color w:val="000000"/>
          <w:sz w:val="28"/>
          <w:szCs w:val="28"/>
        </w:rPr>
        <w:t xml:space="preserve"> г</w:t>
      </w:r>
      <w:r w:rsidRPr="001572A6">
        <w:rPr>
          <w:color w:val="000000"/>
          <w:sz w:val="28"/>
          <w:szCs w:val="28"/>
        </w:rPr>
        <w:t>) 7·10</w:t>
      </w:r>
      <w:r w:rsidRPr="001572A6">
        <w:rPr>
          <w:color w:val="000000"/>
          <w:sz w:val="28"/>
          <w:szCs w:val="28"/>
          <w:vertAlign w:val="superscript"/>
        </w:rPr>
        <w:t>–11</w:t>
      </w:r>
      <w:r w:rsidRPr="001572A6">
        <w:rPr>
          <w:color w:val="000000"/>
          <w:sz w:val="28"/>
          <w:szCs w:val="28"/>
        </w:rPr>
        <w:t xml:space="preserve"> Н.</w:t>
      </w:r>
    </w:p>
    <w:p w:rsidR="007F2BF7" w:rsidRPr="001572A6" w:rsidRDefault="007F2BF7" w:rsidP="007F2BF7">
      <w:pPr>
        <w:spacing w:line="276" w:lineRule="auto"/>
        <w:contextualSpacing/>
        <w:jc w:val="both"/>
        <w:rPr>
          <w:color w:val="000000"/>
          <w:sz w:val="28"/>
          <w:szCs w:val="28"/>
        </w:rPr>
      </w:pPr>
      <w:r w:rsidRPr="001572A6">
        <w:rPr>
          <w:color w:val="000000"/>
          <w:sz w:val="28"/>
          <w:szCs w:val="28"/>
        </w:rPr>
        <w:t xml:space="preserve">5. Пружина жесткостью </w:t>
      </w:r>
      <w:r w:rsidRPr="001572A6">
        <w:rPr>
          <w:i/>
          <w:color w:val="000000"/>
          <w:sz w:val="28"/>
          <w:szCs w:val="28"/>
          <w:lang w:val="en-US"/>
        </w:rPr>
        <w:t>k</w:t>
      </w:r>
      <w:r w:rsidRPr="001572A6">
        <w:rPr>
          <w:color w:val="000000"/>
          <w:sz w:val="28"/>
          <w:szCs w:val="28"/>
        </w:rPr>
        <w:t xml:space="preserve"> = 10</w:t>
      </w:r>
      <w:r w:rsidRPr="001572A6">
        <w:rPr>
          <w:color w:val="000000"/>
          <w:sz w:val="28"/>
          <w:szCs w:val="28"/>
          <w:vertAlign w:val="superscript"/>
        </w:rPr>
        <w:t>3</w:t>
      </w:r>
      <w:r w:rsidRPr="001572A6">
        <w:rPr>
          <w:color w:val="000000"/>
          <w:sz w:val="28"/>
          <w:szCs w:val="28"/>
        </w:rPr>
        <w:t xml:space="preserve"> Н/м под действием силы 1000 Н растянется на</w:t>
      </w:r>
    </w:p>
    <w:p w:rsidR="007F2BF7" w:rsidRPr="001572A6" w:rsidRDefault="0002386B" w:rsidP="007F2BF7">
      <w:pPr>
        <w:spacing w:line="276" w:lineRule="auto"/>
        <w:contextualSpacing/>
        <w:jc w:val="both"/>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1 м</w:t>
      </w:r>
      <w:r w:rsidRPr="001572A6">
        <w:rPr>
          <w:color w:val="000000"/>
          <w:sz w:val="28"/>
          <w:szCs w:val="28"/>
        </w:rPr>
        <w:tab/>
      </w:r>
      <w:r w:rsidRPr="001572A6">
        <w:rPr>
          <w:color w:val="000000"/>
          <w:sz w:val="28"/>
          <w:szCs w:val="28"/>
        </w:rPr>
        <w:tab/>
      </w:r>
      <w:r w:rsidRPr="001572A6">
        <w:rPr>
          <w:color w:val="000000"/>
          <w:sz w:val="28"/>
          <w:szCs w:val="28"/>
        </w:rPr>
        <w:tab/>
      </w:r>
      <w:r w:rsidRPr="001572A6">
        <w:rPr>
          <w:i/>
          <w:color w:val="000000"/>
          <w:sz w:val="28"/>
          <w:szCs w:val="28"/>
        </w:rPr>
        <w:t>б</w:t>
      </w:r>
      <w:r w:rsidRPr="001572A6">
        <w:rPr>
          <w:color w:val="000000"/>
          <w:sz w:val="28"/>
          <w:szCs w:val="28"/>
        </w:rPr>
        <w:t>) 2 см</w:t>
      </w:r>
      <w:r w:rsidRPr="001572A6">
        <w:rPr>
          <w:color w:val="000000"/>
          <w:sz w:val="28"/>
          <w:szCs w:val="28"/>
        </w:rPr>
        <w:tab/>
      </w:r>
      <w:r w:rsidRPr="001572A6">
        <w:rPr>
          <w:color w:val="000000"/>
          <w:sz w:val="28"/>
          <w:szCs w:val="28"/>
        </w:rPr>
        <w:tab/>
      </w:r>
      <w:r w:rsidRPr="001572A6">
        <w:rPr>
          <w:i/>
          <w:color w:val="000000"/>
          <w:sz w:val="28"/>
          <w:szCs w:val="28"/>
        </w:rPr>
        <w:t>в</w:t>
      </w:r>
      <w:r w:rsidRPr="001572A6">
        <w:rPr>
          <w:color w:val="000000"/>
          <w:sz w:val="28"/>
          <w:szCs w:val="28"/>
        </w:rPr>
        <w:t>) 10 см</w:t>
      </w:r>
      <w:r w:rsidRPr="001572A6">
        <w:rPr>
          <w:color w:val="000000"/>
          <w:sz w:val="28"/>
          <w:szCs w:val="28"/>
        </w:rPr>
        <w:tab/>
      </w:r>
      <w:r w:rsidRPr="001572A6">
        <w:rPr>
          <w:color w:val="000000"/>
          <w:sz w:val="28"/>
          <w:szCs w:val="28"/>
        </w:rPr>
        <w:tab/>
      </w:r>
      <w:r w:rsidRPr="001572A6">
        <w:rPr>
          <w:i/>
          <w:color w:val="000000"/>
          <w:sz w:val="28"/>
          <w:szCs w:val="28"/>
        </w:rPr>
        <w:t>г</w:t>
      </w:r>
      <w:r w:rsidR="007F2BF7" w:rsidRPr="001572A6">
        <w:rPr>
          <w:color w:val="000000"/>
          <w:sz w:val="28"/>
          <w:szCs w:val="28"/>
        </w:rPr>
        <w:t>) 20 см.</w:t>
      </w:r>
    </w:p>
    <w:p w:rsidR="007F2BF7" w:rsidRPr="001572A6" w:rsidRDefault="007F2BF7" w:rsidP="007F2BF7">
      <w:pPr>
        <w:spacing w:line="276" w:lineRule="auto"/>
        <w:contextualSpacing/>
        <w:jc w:val="both"/>
        <w:rPr>
          <w:color w:val="000000"/>
          <w:sz w:val="28"/>
          <w:szCs w:val="28"/>
        </w:rPr>
      </w:pPr>
      <w:r w:rsidRPr="001572A6">
        <w:rPr>
          <w:color w:val="000000"/>
          <w:sz w:val="28"/>
          <w:szCs w:val="28"/>
        </w:rPr>
        <w:t>6. Тело равномерно движется по плоскости. Сила давления тела на плоскость равна 8 Н, сила трения 2 Н. коэффициент скольжения равен</w:t>
      </w:r>
    </w:p>
    <w:p w:rsidR="007F2BF7" w:rsidRPr="001572A6" w:rsidRDefault="0002386B" w:rsidP="007F2BF7">
      <w:pPr>
        <w:spacing w:line="276" w:lineRule="auto"/>
        <w:contextualSpacing/>
        <w:jc w:val="both"/>
        <w:rPr>
          <w:color w:val="000000"/>
          <w:sz w:val="28"/>
          <w:szCs w:val="28"/>
        </w:rPr>
      </w:pPr>
      <w:r w:rsidRPr="001572A6">
        <w:rPr>
          <w:color w:val="000000"/>
          <w:sz w:val="28"/>
          <w:szCs w:val="28"/>
        </w:rPr>
        <w:tab/>
      </w:r>
      <w:r w:rsidRPr="001572A6">
        <w:rPr>
          <w:i/>
          <w:color w:val="000000"/>
          <w:sz w:val="28"/>
          <w:szCs w:val="28"/>
        </w:rPr>
        <w:t>а</w:t>
      </w:r>
      <w:r w:rsidR="007F2BF7" w:rsidRPr="001572A6">
        <w:rPr>
          <w:color w:val="000000"/>
          <w:sz w:val="28"/>
          <w:szCs w:val="28"/>
        </w:rPr>
        <w:t>) 0,16</w:t>
      </w:r>
      <w:r w:rsidRPr="001572A6">
        <w:rPr>
          <w:color w:val="000000"/>
          <w:sz w:val="28"/>
          <w:szCs w:val="28"/>
        </w:rPr>
        <w:tab/>
      </w:r>
      <w:r w:rsidRPr="001572A6">
        <w:rPr>
          <w:color w:val="000000"/>
          <w:sz w:val="28"/>
          <w:szCs w:val="28"/>
        </w:rPr>
        <w:tab/>
      </w:r>
      <w:r w:rsidRPr="001572A6">
        <w:rPr>
          <w:i/>
          <w:color w:val="000000"/>
          <w:sz w:val="28"/>
          <w:szCs w:val="28"/>
        </w:rPr>
        <w:t>б</w:t>
      </w:r>
      <w:r w:rsidR="007F2BF7" w:rsidRPr="001572A6">
        <w:rPr>
          <w:color w:val="000000"/>
          <w:sz w:val="28"/>
          <w:szCs w:val="28"/>
        </w:rPr>
        <w:t>) 0,25</w:t>
      </w:r>
      <w:r w:rsidRPr="001572A6">
        <w:rPr>
          <w:color w:val="000000"/>
          <w:sz w:val="28"/>
          <w:szCs w:val="28"/>
        </w:rPr>
        <w:tab/>
      </w:r>
      <w:r w:rsidRPr="001572A6">
        <w:rPr>
          <w:color w:val="000000"/>
          <w:sz w:val="28"/>
          <w:szCs w:val="28"/>
        </w:rPr>
        <w:tab/>
      </w:r>
      <w:r w:rsidRPr="001572A6">
        <w:rPr>
          <w:i/>
          <w:color w:val="000000"/>
          <w:sz w:val="28"/>
          <w:szCs w:val="28"/>
        </w:rPr>
        <w:t>в</w:t>
      </w:r>
      <w:r w:rsidR="007F2BF7" w:rsidRPr="001572A6">
        <w:rPr>
          <w:color w:val="000000"/>
          <w:sz w:val="28"/>
          <w:szCs w:val="28"/>
        </w:rPr>
        <w:t>) 0,75</w:t>
      </w:r>
      <w:r w:rsidRPr="001572A6">
        <w:rPr>
          <w:color w:val="000000"/>
          <w:sz w:val="28"/>
          <w:szCs w:val="28"/>
        </w:rPr>
        <w:tab/>
      </w:r>
      <w:r w:rsidRPr="001572A6">
        <w:rPr>
          <w:color w:val="000000"/>
          <w:sz w:val="28"/>
          <w:szCs w:val="28"/>
        </w:rPr>
        <w:tab/>
      </w:r>
      <w:r w:rsidRPr="001572A6">
        <w:rPr>
          <w:i/>
          <w:color w:val="000000"/>
          <w:sz w:val="28"/>
          <w:szCs w:val="28"/>
        </w:rPr>
        <w:t>г</w:t>
      </w:r>
      <w:r w:rsidR="007F2BF7" w:rsidRPr="001572A6">
        <w:rPr>
          <w:color w:val="000000"/>
          <w:sz w:val="28"/>
          <w:szCs w:val="28"/>
        </w:rPr>
        <w:t>) 4.</w:t>
      </w:r>
    </w:p>
    <w:p w:rsidR="007F2BF7" w:rsidRPr="001572A6" w:rsidRDefault="007F2BF7" w:rsidP="007F2BF7">
      <w:pPr>
        <w:spacing w:line="276" w:lineRule="auto"/>
        <w:contextualSpacing/>
        <w:jc w:val="both"/>
        <w:rPr>
          <w:color w:val="000000"/>
          <w:sz w:val="28"/>
          <w:szCs w:val="28"/>
        </w:rPr>
      </w:pPr>
      <w:r w:rsidRPr="001572A6">
        <w:rPr>
          <w:color w:val="000000"/>
          <w:sz w:val="28"/>
          <w:szCs w:val="28"/>
        </w:rPr>
        <w:t>7. Явление диффузии в жидкостях свидетельствует о том, что молекулы жидкостей</w:t>
      </w:r>
    </w:p>
    <w:p w:rsidR="007F2BF7" w:rsidRPr="001572A6" w:rsidRDefault="0002386B" w:rsidP="007F2BF7">
      <w:pPr>
        <w:spacing w:line="276" w:lineRule="auto"/>
        <w:contextualSpacing/>
        <w:jc w:val="both"/>
        <w:rPr>
          <w:color w:val="000000"/>
          <w:sz w:val="28"/>
          <w:szCs w:val="28"/>
        </w:rPr>
      </w:pPr>
      <w:r w:rsidRPr="001572A6">
        <w:rPr>
          <w:color w:val="000000"/>
          <w:sz w:val="28"/>
          <w:szCs w:val="28"/>
        </w:rPr>
        <w:tab/>
      </w:r>
      <w:r w:rsidRPr="001572A6">
        <w:rPr>
          <w:i/>
          <w:color w:val="000000"/>
          <w:sz w:val="28"/>
          <w:szCs w:val="28"/>
        </w:rPr>
        <w:t>a</w:t>
      </w:r>
      <w:r w:rsidR="007F2BF7" w:rsidRPr="001572A6">
        <w:rPr>
          <w:color w:val="000000"/>
          <w:sz w:val="28"/>
          <w:szCs w:val="28"/>
        </w:rPr>
        <w:t>) движутся хаотично</w:t>
      </w:r>
    </w:p>
    <w:p w:rsidR="007F2BF7" w:rsidRPr="001572A6" w:rsidRDefault="0002386B" w:rsidP="007F2BF7">
      <w:pPr>
        <w:spacing w:line="276" w:lineRule="auto"/>
        <w:contextualSpacing/>
        <w:jc w:val="both"/>
        <w:rPr>
          <w:color w:val="000000"/>
          <w:sz w:val="28"/>
          <w:szCs w:val="28"/>
        </w:rPr>
      </w:pPr>
      <w:r w:rsidRPr="001572A6">
        <w:rPr>
          <w:color w:val="000000"/>
          <w:sz w:val="28"/>
          <w:szCs w:val="28"/>
        </w:rPr>
        <w:tab/>
      </w:r>
      <w:r w:rsidRPr="001572A6">
        <w:rPr>
          <w:i/>
          <w:color w:val="000000"/>
          <w:sz w:val="28"/>
          <w:szCs w:val="28"/>
        </w:rPr>
        <w:t>б</w:t>
      </w:r>
      <w:r w:rsidR="007F2BF7" w:rsidRPr="001572A6">
        <w:rPr>
          <w:color w:val="000000"/>
          <w:sz w:val="28"/>
          <w:szCs w:val="28"/>
        </w:rPr>
        <w:t>) притягиваются друг к другу</w:t>
      </w:r>
    </w:p>
    <w:p w:rsidR="0002386B" w:rsidRPr="001572A6" w:rsidRDefault="0002386B" w:rsidP="0002386B">
      <w:pPr>
        <w:spacing w:line="276" w:lineRule="auto"/>
        <w:contextualSpacing/>
        <w:jc w:val="both"/>
        <w:rPr>
          <w:color w:val="000000"/>
          <w:sz w:val="28"/>
          <w:szCs w:val="28"/>
        </w:rPr>
      </w:pPr>
      <w:r w:rsidRPr="001572A6">
        <w:rPr>
          <w:color w:val="000000"/>
          <w:sz w:val="28"/>
          <w:szCs w:val="28"/>
        </w:rPr>
        <w:tab/>
      </w:r>
      <w:r w:rsidRPr="001572A6">
        <w:rPr>
          <w:i/>
          <w:color w:val="000000"/>
          <w:sz w:val="28"/>
          <w:szCs w:val="28"/>
        </w:rPr>
        <w:t>в</w:t>
      </w:r>
      <w:r w:rsidR="007F2BF7" w:rsidRPr="001572A6">
        <w:rPr>
          <w:color w:val="000000"/>
          <w:sz w:val="28"/>
          <w:szCs w:val="28"/>
        </w:rPr>
        <w:t>) состоят из атомов</w:t>
      </w:r>
    </w:p>
    <w:p w:rsidR="0002386B" w:rsidRPr="001572A6" w:rsidRDefault="0002386B" w:rsidP="0002386B">
      <w:pPr>
        <w:spacing w:line="276" w:lineRule="auto"/>
        <w:contextualSpacing/>
        <w:jc w:val="both"/>
        <w:rPr>
          <w:color w:val="000000"/>
          <w:sz w:val="28"/>
          <w:szCs w:val="28"/>
        </w:rPr>
      </w:pPr>
      <w:r w:rsidRPr="001572A6">
        <w:rPr>
          <w:color w:val="000000"/>
          <w:sz w:val="28"/>
          <w:szCs w:val="28"/>
        </w:rPr>
        <w:tab/>
      </w:r>
      <w:r w:rsidRPr="001572A6">
        <w:rPr>
          <w:i/>
          <w:color w:val="000000"/>
          <w:sz w:val="28"/>
          <w:szCs w:val="28"/>
        </w:rPr>
        <w:t>г</w:t>
      </w:r>
      <w:r w:rsidRPr="001572A6">
        <w:rPr>
          <w:color w:val="000000"/>
          <w:sz w:val="28"/>
          <w:szCs w:val="28"/>
        </w:rPr>
        <w:t>) колеблются около своих положений равновесия</w:t>
      </w:r>
    </w:p>
    <w:p w:rsidR="007F2BF7" w:rsidRPr="001572A6" w:rsidRDefault="007F2BF7" w:rsidP="007F2BF7">
      <w:pPr>
        <w:spacing w:line="276" w:lineRule="auto"/>
        <w:contextualSpacing/>
        <w:jc w:val="both"/>
        <w:rPr>
          <w:color w:val="000000"/>
          <w:sz w:val="28"/>
          <w:szCs w:val="28"/>
        </w:rPr>
      </w:pPr>
      <w:r w:rsidRPr="001572A6">
        <w:rPr>
          <w:color w:val="000000"/>
          <w:sz w:val="28"/>
          <w:szCs w:val="28"/>
        </w:rPr>
        <w:t>8. Температура газа в сосуде равна 2° С. По абсолютной шкале температур это составляет</w:t>
      </w:r>
    </w:p>
    <w:p w:rsidR="007F2BF7" w:rsidRPr="001572A6" w:rsidRDefault="0002386B" w:rsidP="007F2BF7">
      <w:pPr>
        <w:spacing w:line="276" w:lineRule="auto"/>
        <w:contextualSpacing/>
        <w:jc w:val="both"/>
        <w:rPr>
          <w:color w:val="000000"/>
          <w:sz w:val="28"/>
          <w:szCs w:val="28"/>
        </w:rPr>
      </w:pPr>
      <w:r w:rsidRPr="001572A6">
        <w:rPr>
          <w:color w:val="000000"/>
          <w:sz w:val="28"/>
          <w:szCs w:val="28"/>
        </w:rPr>
        <w:tab/>
      </w:r>
      <w:r w:rsidRPr="001572A6">
        <w:rPr>
          <w:i/>
          <w:color w:val="000000"/>
          <w:sz w:val="28"/>
          <w:szCs w:val="28"/>
        </w:rPr>
        <w:t>а</w:t>
      </w:r>
      <w:r w:rsidR="007F2BF7" w:rsidRPr="001572A6">
        <w:rPr>
          <w:color w:val="000000"/>
          <w:sz w:val="28"/>
          <w:szCs w:val="28"/>
        </w:rPr>
        <w:t>) 135,6 К</w:t>
      </w:r>
      <w:r w:rsidRPr="001572A6">
        <w:rPr>
          <w:color w:val="000000"/>
          <w:sz w:val="28"/>
          <w:szCs w:val="28"/>
        </w:rPr>
        <w:tab/>
      </w:r>
      <w:r w:rsidRPr="001572A6">
        <w:rPr>
          <w:color w:val="000000"/>
          <w:sz w:val="28"/>
          <w:szCs w:val="28"/>
        </w:rPr>
        <w:tab/>
      </w:r>
      <w:r w:rsidRPr="001572A6">
        <w:rPr>
          <w:i/>
          <w:color w:val="000000"/>
          <w:sz w:val="28"/>
          <w:szCs w:val="28"/>
        </w:rPr>
        <w:t>б</w:t>
      </w:r>
      <w:r w:rsidR="007F2BF7" w:rsidRPr="001572A6">
        <w:rPr>
          <w:color w:val="000000"/>
          <w:sz w:val="28"/>
          <w:szCs w:val="28"/>
        </w:rPr>
        <w:t>) 271 К</w:t>
      </w:r>
      <w:r w:rsidRPr="001572A6">
        <w:rPr>
          <w:color w:val="000000"/>
          <w:sz w:val="28"/>
          <w:szCs w:val="28"/>
        </w:rPr>
        <w:tab/>
      </w:r>
      <w:r w:rsidRPr="001572A6">
        <w:rPr>
          <w:color w:val="000000"/>
          <w:sz w:val="28"/>
          <w:szCs w:val="28"/>
        </w:rPr>
        <w:tab/>
      </w:r>
      <w:r w:rsidRPr="001572A6">
        <w:rPr>
          <w:i/>
          <w:color w:val="000000"/>
          <w:sz w:val="28"/>
          <w:szCs w:val="28"/>
        </w:rPr>
        <w:t>в</w:t>
      </w:r>
      <w:r w:rsidR="007F2BF7" w:rsidRPr="001572A6">
        <w:rPr>
          <w:color w:val="000000"/>
          <w:sz w:val="28"/>
          <w:szCs w:val="28"/>
        </w:rPr>
        <w:t>) 275 К</w:t>
      </w:r>
      <w:r w:rsidRPr="001572A6">
        <w:rPr>
          <w:color w:val="000000"/>
          <w:sz w:val="28"/>
          <w:szCs w:val="28"/>
        </w:rPr>
        <w:tab/>
      </w:r>
      <w:r w:rsidRPr="001572A6">
        <w:rPr>
          <w:color w:val="000000"/>
          <w:sz w:val="28"/>
          <w:szCs w:val="28"/>
        </w:rPr>
        <w:tab/>
      </w:r>
      <w:r w:rsidRPr="001572A6">
        <w:rPr>
          <w:i/>
          <w:color w:val="000000"/>
          <w:sz w:val="28"/>
          <w:szCs w:val="28"/>
        </w:rPr>
        <w:t>г</w:t>
      </w:r>
      <w:r w:rsidR="007F2BF7" w:rsidRPr="001572A6">
        <w:rPr>
          <w:color w:val="000000"/>
          <w:sz w:val="28"/>
          <w:szCs w:val="28"/>
        </w:rPr>
        <w:t>) 546 К.</w:t>
      </w:r>
    </w:p>
    <w:p w:rsidR="007F2BF7" w:rsidRPr="001572A6" w:rsidRDefault="007F2BF7" w:rsidP="007F2BF7">
      <w:pPr>
        <w:spacing w:line="276" w:lineRule="auto"/>
        <w:contextualSpacing/>
        <w:jc w:val="both"/>
        <w:rPr>
          <w:color w:val="000000"/>
          <w:sz w:val="28"/>
          <w:szCs w:val="28"/>
        </w:rPr>
      </w:pPr>
      <w:r w:rsidRPr="001572A6">
        <w:rPr>
          <w:color w:val="000000"/>
          <w:sz w:val="28"/>
          <w:szCs w:val="28"/>
        </w:rPr>
        <w:t xml:space="preserve">9. Формула </w:t>
      </w:r>
      <m:oMath>
        <m:r>
          <m:rPr>
            <m:nor/>
          </m:rPr>
          <w:rPr>
            <w:i/>
            <w:color w:val="000000"/>
            <w:sz w:val="28"/>
            <w:szCs w:val="28"/>
          </w:rPr>
          <m:t>F=k</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m:rPr>
                    <m:nor/>
                  </m:rPr>
                  <w:rPr>
                    <w:i/>
                    <w:color w:val="000000"/>
                    <w:sz w:val="28"/>
                    <w:szCs w:val="28"/>
                  </w:rPr>
                  <m:t>q</m:t>
                </m:r>
              </m:e>
              <m:sub>
                <m:r>
                  <m:rPr>
                    <m:nor/>
                  </m:rPr>
                  <w:rPr>
                    <w:i/>
                    <w:color w:val="000000"/>
                    <w:sz w:val="28"/>
                    <w:szCs w:val="28"/>
                  </w:rPr>
                  <m:t>1</m:t>
                </m:r>
              </m:sub>
            </m:sSub>
            <m:r>
              <m:rPr>
                <m:nor/>
              </m:rPr>
              <w:rPr>
                <w:i/>
                <w:color w:val="000000"/>
                <w:sz w:val="28"/>
                <w:szCs w:val="28"/>
              </w:rPr>
              <m:t>·</m:t>
            </m:r>
            <m:sSub>
              <m:sSubPr>
                <m:ctrlPr>
                  <w:rPr>
                    <w:rFonts w:ascii="Cambria Math" w:hAnsi="Cambria Math"/>
                    <w:i/>
                    <w:color w:val="000000"/>
                    <w:sz w:val="28"/>
                    <w:szCs w:val="28"/>
                  </w:rPr>
                </m:ctrlPr>
              </m:sSubPr>
              <m:e>
                <m:r>
                  <m:rPr>
                    <m:nor/>
                  </m:rPr>
                  <w:rPr>
                    <w:i/>
                    <w:color w:val="000000"/>
                    <w:sz w:val="28"/>
                    <w:szCs w:val="28"/>
                  </w:rPr>
                  <m:t>q</m:t>
                </m:r>
              </m:e>
              <m:sub>
                <m:r>
                  <m:rPr>
                    <m:nor/>
                  </m:rPr>
                  <w:rPr>
                    <w:i/>
                    <w:color w:val="000000"/>
                    <w:sz w:val="28"/>
                    <w:szCs w:val="28"/>
                  </w:rPr>
                  <m:t>2</m:t>
                </m:r>
              </m:sub>
            </m:sSub>
          </m:num>
          <m:den>
            <m:sSup>
              <m:sSupPr>
                <m:ctrlPr>
                  <w:rPr>
                    <w:rFonts w:ascii="Cambria Math" w:hAnsi="Cambria Math"/>
                    <w:i/>
                    <w:color w:val="000000"/>
                    <w:sz w:val="28"/>
                    <w:szCs w:val="28"/>
                  </w:rPr>
                </m:ctrlPr>
              </m:sSupPr>
              <m:e>
                <m:r>
                  <m:rPr>
                    <m:nor/>
                  </m:rPr>
                  <w:rPr>
                    <w:i/>
                    <w:color w:val="000000"/>
                    <w:sz w:val="28"/>
                    <w:szCs w:val="28"/>
                  </w:rPr>
                  <m:t>r</m:t>
                </m:r>
              </m:e>
              <m:sup>
                <m:r>
                  <m:rPr>
                    <m:nor/>
                  </m:rPr>
                  <w:rPr>
                    <w:i/>
                    <w:color w:val="000000"/>
                    <w:sz w:val="28"/>
                    <w:szCs w:val="28"/>
                  </w:rPr>
                  <m:t>2</m:t>
                </m:r>
              </m:sup>
            </m:sSup>
          </m:den>
        </m:f>
      </m:oMath>
      <w:r w:rsidRPr="001572A6">
        <w:rPr>
          <w:color w:val="000000"/>
          <w:sz w:val="28"/>
          <w:szCs w:val="28"/>
        </w:rPr>
        <w:t>соответствует</w:t>
      </w:r>
    </w:p>
    <w:p w:rsidR="0002386B" w:rsidRPr="001572A6" w:rsidRDefault="0002386B" w:rsidP="0002386B">
      <w:pPr>
        <w:rPr>
          <w:color w:val="000000"/>
          <w:sz w:val="28"/>
          <w:szCs w:val="28"/>
        </w:rPr>
      </w:pPr>
      <w:r w:rsidRPr="001572A6">
        <w:rPr>
          <w:color w:val="000000"/>
          <w:sz w:val="28"/>
          <w:szCs w:val="28"/>
        </w:rPr>
        <w:lastRenderedPageBreak/>
        <w:tab/>
      </w:r>
      <w:r w:rsidRPr="001572A6">
        <w:rPr>
          <w:i/>
          <w:color w:val="000000"/>
          <w:sz w:val="28"/>
          <w:szCs w:val="28"/>
        </w:rPr>
        <w:t>а</w:t>
      </w:r>
      <w:r w:rsidRPr="001572A6">
        <w:rPr>
          <w:color w:val="000000"/>
          <w:sz w:val="28"/>
          <w:szCs w:val="28"/>
        </w:rPr>
        <w:t>) закону сохранения энергии</w:t>
      </w:r>
    </w:p>
    <w:p w:rsidR="0002386B" w:rsidRPr="001572A6" w:rsidRDefault="0002386B" w:rsidP="0002386B">
      <w:pPr>
        <w:rPr>
          <w:color w:val="000000"/>
          <w:sz w:val="28"/>
          <w:szCs w:val="28"/>
        </w:rPr>
      </w:pPr>
      <w:r w:rsidRPr="001572A6">
        <w:rPr>
          <w:color w:val="000000"/>
          <w:sz w:val="28"/>
          <w:szCs w:val="28"/>
        </w:rPr>
        <w:tab/>
      </w:r>
      <w:r w:rsidRPr="001572A6">
        <w:rPr>
          <w:i/>
          <w:color w:val="000000"/>
          <w:sz w:val="28"/>
          <w:szCs w:val="28"/>
        </w:rPr>
        <w:t>б</w:t>
      </w:r>
      <w:r w:rsidRPr="001572A6">
        <w:rPr>
          <w:color w:val="000000"/>
          <w:sz w:val="28"/>
          <w:szCs w:val="28"/>
        </w:rPr>
        <w:t>) закону Кулона</w:t>
      </w:r>
    </w:p>
    <w:p w:rsidR="0002386B" w:rsidRPr="001572A6" w:rsidRDefault="0002386B" w:rsidP="0002386B">
      <w:pPr>
        <w:rPr>
          <w:color w:val="000000"/>
          <w:sz w:val="28"/>
          <w:szCs w:val="28"/>
        </w:rPr>
      </w:pPr>
      <w:r w:rsidRPr="001572A6">
        <w:rPr>
          <w:color w:val="000000"/>
          <w:sz w:val="28"/>
          <w:szCs w:val="28"/>
        </w:rPr>
        <w:tab/>
      </w:r>
      <w:r w:rsidRPr="001572A6">
        <w:rPr>
          <w:i/>
          <w:color w:val="000000"/>
          <w:sz w:val="28"/>
          <w:szCs w:val="28"/>
        </w:rPr>
        <w:t>в</w:t>
      </w:r>
      <w:r w:rsidRPr="001572A6">
        <w:rPr>
          <w:color w:val="000000"/>
          <w:sz w:val="28"/>
          <w:szCs w:val="28"/>
        </w:rPr>
        <w:t>) второму закону Ньютона</w:t>
      </w:r>
    </w:p>
    <w:p w:rsidR="0002386B" w:rsidRPr="001572A6" w:rsidRDefault="0002386B" w:rsidP="0002386B">
      <w:pPr>
        <w:rPr>
          <w:sz w:val="28"/>
          <w:szCs w:val="28"/>
        </w:rPr>
      </w:pPr>
      <w:r w:rsidRPr="001572A6">
        <w:rPr>
          <w:color w:val="000000"/>
          <w:sz w:val="28"/>
          <w:szCs w:val="28"/>
        </w:rPr>
        <w:tab/>
      </w:r>
      <w:r w:rsidRPr="001572A6">
        <w:rPr>
          <w:i/>
          <w:color w:val="000000"/>
          <w:sz w:val="28"/>
          <w:szCs w:val="28"/>
        </w:rPr>
        <w:t>г</w:t>
      </w:r>
      <w:r w:rsidRPr="001572A6">
        <w:rPr>
          <w:color w:val="000000"/>
          <w:sz w:val="28"/>
          <w:szCs w:val="28"/>
        </w:rPr>
        <w:t>) уравнению Менделеева-Клапейрона</w:t>
      </w:r>
    </w:p>
    <w:p w:rsidR="0002386B" w:rsidRPr="001572A6" w:rsidRDefault="0002386B" w:rsidP="0002386B">
      <w:pPr>
        <w:rPr>
          <w:sz w:val="28"/>
          <w:szCs w:val="28"/>
        </w:rPr>
      </w:pPr>
      <w:r w:rsidRPr="001572A6">
        <w:rPr>
          <w:bCs/>
          <w:color w:val="000000"/>
          <w:sz w:val="28"/>
          <w:szCs w:val="28"/>
        </w:rPr>
        <w:t>10. Сила тока измеряется в</w:t>
      </w:r>
    </w:p>
    <w:p w:rsidR="0002386B" w:rsidRPr="001572A6" w:rsidRDefault="0002386B" w:rsidP="0002386B">
      <w:pPr>
        <w:rPr>
          <w:sz w:val="28"/>
          <w:szCs w:val="28"/>
        </w:rPr>
      </w:pPr>
      <w:r w:rsidRPr="001572A6">
        <w:rPr>
          <w:color w:val="000000"/>
          <w:sz w:val="28"/>
          <w:szCs w:val="28"/>
        </w:rPr>
        <w:tab/>
      </w:r>
      <w:r w:rsidRPr="001572A6">
        <w:rPr>
          <w:i/>
          <w:color w:val="000000"/>
          <w:sz w:val="28"/>
          <w:szCs w:val="28"/>
        </w:rPr>
        <w:t>а</w:t>
      </w:r>
      <w:r w:rsidRPr="001572A6">
        <w:rPr>
          <w:color w:val="000000"/>
          <w:sz w:val="28"/>
          <w:szCs w:val="28"/>
        </w:rPr>
        <w:t xml:space="preserve">) А </w:t>
      </w:r>
      <w:r w:rsidRPr="001572A6">
        <w:rPr>
          <w:color w:val="000000"/>
          <w:sz w:val="28"/>
          <w:szCs w:val="28"/>
        </w:rPr>
        <w:tab/>
      </w:r>
      <w:r w:rsidRPr="001572A6">
        <w:rPr>
          <w:color w:val="000000"/>
          <w:sz w:val="28"/>
          <w:szCs w:val="28"/>
        </w:rPr>
        <w:tab/>
      </w:r>
      <w:r w:rsidRPr="001572A6">
        <w:rPr>
          <w:i/>
          <w:color w:val="000000"/>
          <w:sz w:val="28"/>
          <w:szCs w:val="28"/>
        </w:rPr>
        <w:t>б</w:t>
      </w:r>
      <w:r w:rsidRPr="001572A6">
        <w:rPr>
          <w:color w:val="000000"/>
          <w:sz w:val="28"/>
          <w:szCs w:val="28"/>
        </w:rPr>
        <w:t>) Н</w:t>
      </w:r>
      <w:r w:rsidRPr="001572A6">
        <w:rPr>
          <w:color w:val="000000"/>
          <w:sz w:val="28"/>
          <w:szCs w:val="28"/>
        </w:rPr>
        <w:tab/>
      </w:r>
      <w:r w:rsidRPr="001572A6">
        <w:rPr>
          <w:color w:val="000000"/>
          <w:sz w:val="28"/>
          <w:szCs w:val="28"/>
        </w:rPr>
        <w:tab/>
      </w:r>
      <w:r w:rsidRPr="001572A6">
        <w:rPr>
          <w:i/>
          <w:color w:val="000000"/>
          <w:sz w:val="28"/>
          <w:szCs w:val="28"/>
        </w:rPr>
        <w:t>в</w:t>
      </w:r>
      <w:r w:rsidRPr="001572A6">
        <w:rPr>
          <w:color w:val="000000"/>
          <w:sz w:val="28"/>
          <w:szCs w:val="28"/>
        </w:rPr>
        <w:t>) В</w:t>
      </w:r>
      <w:r w:rsidRPr="001572A6">
        <w:rPr>
          <w:color w:val="000000"/>
          <w:sz w:val="28"/>
          <w:szCs w:val="28"/>
        </w:rPr>
        <w:tab/>
      </w:r>
      <w:r w:rsidRPr="001572A6">
        <w:rPr>
          <w:color w:val="000000"/>
          <w:sz w:val="28"/>
          <w:szCs w:val="28"/>
        </w:rPr>
        <w:tab/>
      </w:r>
      <w:r w:rsidRPr="001572A6">
        <w:rPr>
          <w:i/>
          <w:color w:val="000000"/>
          <w:sz w:val="28"/>
          <w:szCs w:val="28"/>
        </w:rPr>
        <w:t>г</w:t>
      </w:r>
      <w:r w:rsidRPr="001572A6">
        <w:rPr>
          <w:color w:val="000000"/>
          <w:sz w:val="28"/>
          <w:szCs w:val="28"/>
        </w:rPr>
        <w:t>) Ом.</w:t>
      </w:r>
    </w:p>
    <w:p w:rsidR="007F2BF7" w:rsidRPr="001572A6" w:rsidRDefault="007F2BF7" w:rsidP="00196C1D">
      <w:pPr>
        <w:spacing w:line="276" w:lineRule="auto"/>
        <w:contextualSpacing/>
        <w:rPr>
          <w:b/>
          <w:color w:val="000000"/>
          <w:sz w:val="28"/>
          <w:szCs w:val="28"/>
        </w:rPr>
      </w:pPr>
    </w:p>
    <w:p w:rsidR="007F2BF7" w:rsidRPr="001572A6" w:rsidRDefault="0002386B" w:rsidP="00196C1D">
      <w:pPr>
        <w:spacing w:line="276" w:lineRule="auto"/>
        <w:contextualSpacing/>
        <w:rPr>
          <w:b/>
          <w:color w:val="000000"/>
          <w:sz w:val="28"/>
          <w:szCs w:val="28"/>
        </w:rPr>
      </w:pPr>
      <w:r w:rsidRPr="001572A6">
        <w:rPr>
          <w:b/>
          <w:color w:val="000000"/>
          <w:sz w:val="28"/>
          <w:szCs w:val="28"/>
        </w:rPr>
        <w:t>Раздел «Химия»</w:t>
      </w:r>
    </w:p>
    <w:p w:rsidR="0002386B" w:rsidRPr="001572A6" w:rsidRDefault="0002386B" w:rsidP="0002386B">
      <w:pPr>
        <w:spacing w:line="276" w:lineRule="auto"/>
        <w:jc w:val="both"/>
        <w:rPr>
          <w:sz w:val="28"/>
          <w:szCs w:val="28"/>
        </w:rPr>
      </w:pPr>
      <w:r w:rsidRPr="001572A6">
        <w:rPr>
          <w:sz w:val="28"/>
          <w:szCs w:val="28"/>
        </w:rPr>
        <w:t>1. Какую массу имеет сера количеством 10 моль?</w:t>
      </w:r>
    </w:p>
    <w:p w:rsidR="0002386B" w:rsidRPr="001572A6" w:rsidRDefault="0002386B" w:rsidP="0002386B">
      <w:pPr>
        <w:spacing w:line="276" w:lineRule="auto"/>
        <w:ind w:firstLine="567"/>
        <w:jc w:val="both"/>
        <w:rPr>
          <w:sz w:val="28"/>
          <w:szCs w:val="28"/>
        </w:rPr>
      </w:pPr>
      <w:r w:rsidRPr="001572A6">
        <w:rPr>
          <w:i/>
          <w:sz w:val="28"/>
          <w:szCs w:val="28"/>
        </w:rPr>
        <w:tab/>
        <w:t>а</w:t>
      </w:r>
      <w:r w:rsidRPr="001572A6">
        <w:rPr>
          <w:sz w:val="28"/>
          <w:szCs w:val="28"/>
        </w:rPr>
        <w:t xml:space="preserve">) 1,6 г </w:t>
      </w:r>
      <w:r w:rsidRPr="001572A6">
        <w:rPr>
          <w:i/>
          <w:sz w:val="28"/>
          <w:szCs w:val="28"/>
        </w:rPr>
        <w:tab/>
      </w:r>
      <w:r w:rsidRPr="001572A6">
        <w:rPr>
          <w:i/>
          <w:sz w:val="28"/>
          <w:szCs w:val="28"/>
        </w:rPr>
        <w:tab/>
        <w:t>б</w:t>
      </w:r>
      <w:r w:rsidRPr="001572A6">
        <w:rPr>
          <w:sz w:val="28"/>
          <w:szCs w:val="28"/>
        </w:rPr>
        <w:t xml:space="preserve">) 160 г </w:t>
      </w:r>
      <w:r w:rsidRPr="001572A6">
        <w:rPr>
          <w:sz w:val="28"/>
          <w:szCs w:val="28"/>
        </w:rPr>
        <w:tab/>
      </w:r>
      <w:r w:rsidRPr="001572A6">
        <w:rPr>
          <w:i/>
          <w:sz w:val="28"/>
          <w:szCs w:val="28"/>
        </w:rPr>
        <w:t>в</w:t>
      </w:r>
      <w:r w:rsidRPr="001572A6">
        <w:rPr>
          <w:sz w:val="28"/>
          <w:szCs w:val="28"/>
        </w:rPr>
        <w:t>) 200 г</w:t>
      </w:r>
      <w:r w:rsidRPr="001572A6">
        <w:rPr>
          <w:i/>
          <w:sz w:val="28"/>
          <w:szCs w:val="28"/>
        </w:rPr>
        <w:tab/>
        <w:t>г</w:t>
      </w:r>
      <w:r w:rsidRPr="001572A6">
        <w:rPr>
          <w:sz w:val="28"/>
          <w:szCs w:val="28"/>
        </w:rPr>
        <w:t>) 320 г.</w:t>
      </w:r>
    </w:p>
    <w:p w:rsidR="0002386B" w:rsidRPr="001572A6" w:rsidRDefault="0002386B" w:rsidP="0002386B">
      <w:pPr>
        <w:spacing w:line="276" w:lineRule="auto"/>
        <w:jc w:val="both"/>
        <w:rPr>
          <w:sz w:val="28"/>
          <w:szCs w:val="28"/>
        </w:rPr>
      </w:pPr>
      <w:r w:rsidRPr="001572A6">
        <w:rPr>
          <w:sz w:val="28"/>
          <w:szCs w:val="28"/>
        </w:rPr>
        <w:t>2. В балоне содержится 30 моль жидкого азота, какой объем займет газ при взрыве балона?</w:t>
      </w:r>
    </w:p>
    <w:p w:rsidR="0002386B" w:rsidRPr="001572A6" w:rsidRDefault="0002386B" w:rsidP="0002386B">
      <w:pPr>
        <w:spacing w:line="276" w:lineRule="auto"/>
        <w:ind w:firstLine="567"/>
        <w:jc w:val="both"/>
        <w:rPr>
          <w:sz w:val="28"/>
          <w:szCs w:val="28"/>
        </w:rPr>
      </w:pPr>
      <w:r w:rsidRPr="001572A6">
        <w:rPr>
          <w:i/>
          <w:sz w:val="28"/>
          <w:szCs w:val="28"/>
        </w:rPr>
        <w:tab/>
        <w:t>а</w:t>
      </w:r>
      <w:r w:rsidRPr="001572A6">
        <w:rPr>
          <w:sz w:val="28"/>
          <w:szCs w:val="28"/>
        </w:rPr>
        <w:t>) 67 л</w:t>
      </w:r>
      <w:r w:rsidRPr="001572A6">
        <w:rPr>
          <w:sz w:val="28"/>
          <w:szCs w:val="28"/>
        </w:rPr>
        <w:tab/>
      </w:r>
      <w:r w:rsidRPr="001572A6">
        <w:rPr>
          <w:i/>
          <w:sz w:val="28"/>
          <w:szCs w:val="28"/>
        </w:rPr>
        <w:tab/>
        <w:t>б</w:t>
      </w:r>
      <w:r w:rsidRPr="001572A6">
        <w:rPr>
          <w:sz w:val="28"/>
          <w:szCs w:val="28"/>
        </w:rPr>
        <w:t xml:space="preserve">) 260 л </w:t>
      </w:r>
      <w:r w:rsidRPr="001572A6">
        <w:rPr>
          <w:sz w:val="28"/>
          <w:szCs w:val="28"/>
        </w:rPr>
        <w:tab/>
      </w:r>
      <w:r w:rsidRPr="001572A6">
        <w:rPr>
          <w:i/>
          <w:sz w:val="28"/>
          <w:szCs w:val="28"/>
        </w:rPr>
        <w:t>в</w:t>
      </w:r>
      <w:r w:rsidRPr="001572A6">
        <w:rPr>
          <w:sz w:val="28"/>
          <w:szCs w:val="28"/>
        </w:rPr>
        <w:t>) 448 л</w:t>
      </w:r>
      <w:r w:rsidRPr="001572A6">
        <w:rPr>
          <w:i/>
          <w:sz w:val="28"/>
          <w:szCs w:val="28"/>
        </w:rPr>
        <w:tab/>
        <w:t>г</w:t>
      </w:r>
      <w:r w:rsidRPr="001572A6">
        <w:rPr>
          <w:sz w:val="28"/>
          <w:szCs w:val="28"/>
        </w:rPr>
        <w:t>) 672 л.</w:t>
      </w:r>
    </w:p>
    <w:p w:rsidR="0002386B" w:rsidRPr="001572A6" w:rsidRDefault="0002386B" w:rsidP="0002386B">
      <w:pPr>
        <w:spacing w:line="276" w:lineRule="auto"/>
        <w:jc w:val="both"/>
        <w:rPr>
          <w:sz w:val="28"/>
          <w:szCs w:val="28"/>
        </w:rPr>
      </w:pPr>
      <w:r w:rsidRPr="001572A6">
        <w:rPr>
          <w:sz w:val="28"/>
          <w:szCs w:val="28"/>
        </w:rPr>
        <w:t>3. Какому химическому элементу соответствует электронная формула 4</w:t>
      </w:r>
      <w:r w:rsidRPr="001572A6">
        <w:rPr>
          <w:i/>
          <w:sz w:val="28"/>
          <w:szCs w:val="28"/>
          <w:lang w:val="en-US"/>
        </w:rPr>
        <w:t>s</w:t>
      </w:r>
      <w:r w:rsidRPr="001572A6">
        <w:rPr>
          <w:sz w:val="28"/>
          <w:szCs w:val="28"/>
          <w:vertAlign w:val="superscript"/>
        </w:rPr>
        <w:t>2</w:t>
      </w:r>
      <w:r w:rsidRPr="001572A6">
        <w:rPr>
          <w:sz w:val="28"/>
          <w:szCs w:val="28"/>
        </w:rPr>
        <w:t>4</w:t>
      </w:r>
      <w:r w:rsidRPr="001572A6">
        <w:rPr>
          <w:i/>
          <w:sz w:val="28"/>
          <w:szCs w:val="28"/>
          <w:lang w:val="en-US"/>
        </w:rPr>
        <w:t>p</w:t>
      </w:r>
      <w:r w:rsidRPr="001572A6">
        <w:rPr>
          <w:sz w:val="28"/>
          <w:szCs w:val="28"/>
          <w:vertAlign w:val="superscript"/>
        </w:rPr>
        <w:t>4</w:t>
      </w:r>
      <w:r w:rsidRPr="001572A6">
        <w:rPr>
          <w:sz w:val="28"/>
          <w:szCs w:val="28"/>
        </w:rPr>
        <w:t>?</w:t>
      </w:r>
    </w:p>
    <w:p w:rsidR="0002386B" w:rsidRPr="001572A6" w:rsidRDefault="0002386B" w:rsidP="0002386B">
      <w:pPr>
        <w:spacing w:line="276" w:lineRule="auto"/>
        <w:ind w:firstLine="567"/>
        <w:jc w:val="both"/>
        <w:rPr>
          <w:sz w:val="28"/>
          <w:szCs w:val="28"/>
        </w:rPr>
      </w:pPr>
      <w:r w:rsidRPr="001572A6">
        <w:rPr>
          <w:i/>
          <w:sz w:val="28"/>
          <w:szCs w:val="28"/>
        </w:rPr>
        <w:tab/>
        <w:t>а</w:t>
      </w:r>
      <w:r w:rsidRPr="001572A6">
        <w:rPr>
          <w:sz w:val="28"/>
          <w:szCs w:val="28"/>
        </w:rPr>
        <w:t xml:space="preserve">) </w:t>
      </w:r>
      <w:r w:rsidRPr="001572A6">
        <w:rPr>
          <w:sz w:val="28"/>
          <w:szCs w:val="28"/>
          <w:lang w:val="en-US"/>
        </w:rPr>
        <w:t>As</w:t>
      </w:r>
      <w:r w:rsidRPr="001572A6">
        <w:rPr>
          <w:sz w:val="28"/>
          <w:szCs w:val="28"/>
        </w:rPr>
        <w:tab/>
      </w:r>
      <w:r w:rsidRPr="001572A6">
        <w:rPr>
          <w:sz w:val="28"/>
          <w:szCs w:val="28"/>
        </w:rPr>
        <w:tab/>
      </w:r>
      <w:r w:rsidR="00F601CB">
        <w:rPr>
          <w:sz w:val="28"/>
          <w:szCs w:val="28"/>
        </w:rPr>
        <w:tab/>
      </w:r>
      <w:r w:rsidRPr="001572A6">
        <w:rPr>
          <w:i/>
          <w:sz w:val="28"/>
          <w:szCs w:val="28"/>
        </w:rPr>
        <w:t>б</w:t>
      </w:r>
      <w:r w:rsidRPr="001572A6">
        <w:rPr>
          <w:sz w:val="28"/>
          <w:szCs w:val="28"/>
        </w:rPr>
        <w:t xml:space="preserve">) </w:t>
      </w:r>
      <w:r w:rsidRPr="001572A6">
        <w:rPr>
          <w:sz w:val="28"/>
          <w:szCs w:val="28"/>
          <w:lang w:val="en-US"/>
        </w:rPr>
        <w:t>Cl</w:t>
      </w:r>
      <w:r w:rsidRPr="001572A6">
        <w:rPr>
          <w:sz w:val="28"/>
          <w:szCs w:val="28"/>
        </w:rPr>
        <w:tab/>
      </w:r>
      <w:r w:rsidRPr="001572A6">
        <w:rPr>
          <w:sz w:val="28"/>
          <w:szCs w:val="28"/>
        </w:rPr>
        <w:tab/>
      </w:r>
      <w:r w:rsidRPr="001572A6">
        <w:rPr>
          <w:i/>
          <w:sz w:val="28"/>
          <w:szCs w:val="28"/>
        </w:rPr>
        <w:t>в</w:t>
      </w:r>
      <w:r w:rsidRPr="001572A6">
        <w:rPr>
          <w:sz w:val="28"/>
          <w:szCs w:val="28"/>
        </w:rPr>
        <w:t xml:space="preserve">) </w:t>
      </w:r>
      <w:r w:rsidRPr="001572A6">
        <w:rPr>
          <w:sz w:val="28"/>
          <w:szCs w:val="28"/>
          <w:lang w:val="en-US"/>
        </w:rPr>
        <w:t>Se</w:t>
      </w:r>
      <w:r w:rsidRPr="001572A6">
        <w:rPr>
          <w:sz w:val="28"/>
          <w:szCs w:val="28"/>
        </w:rPr>
        <w:tab/>
      </w:r>
      <w:r w:rsidRPr="001572A6">
        <w:rPr>
          <w:sz w:val="28"/>
          <w:szCs w:val="28"/>
        </w:rPr>
        <w:tab/>
      </w:r>
      <w:r w:rsidRPr="001572A6">
        <w:rPr>
          <w:i/>
          <w:sz w:val="28"/>
          <w:szCs w:val="28"/>
        </w:rPr>
        <w:t>г</w:t>
      </w:r>
      <w:r w:rsidRPr="001572A6">
        <w:rPr>
          <w:sz w:val="28"/>
          <w:szCs w:val="28"/>
        </w:rPr>
        <w:t xml:space="preserve">) </w:t>
      </w:r>
      <w:r w:rsidRPr="001572A6">
        <w:rPr>
          <w:sz w:val="28"/>
          <w:szCs w:val="28"/>
          <w:lang w:val="en-US"/>
        </w:rPr>
        <w:t>Te</w:t>
      </w:r>
      <w:r w:rsidRPr="001572A6">
        <w:rPr>
          <w:sz w:val="28"/>
          <w:szCs w:val="28"/>
        </w:rPr>
        <w:t>.</w:t>
      </w:r>
    </w:p>
    <w:p w:rsidR="0002386B" w:rsidRPr="001572A6" w:rsidRDefault="0002386B" w:rsidP="0002386B">
      <w:pPr>
        <w:spacing w:line="276" w:lineRule="auto"/>
        <w:jc w:val="both"/>
        <w:rPr>
          <w:sz w:val="28"/>
          <w:szCs w:val="28"/>
        </w:rPr>
      </w:pPr>
      <w:r w:rsidRPr="001572A6">
        <w:rPr>
          <w:sz w:val="28"/>
          <w:szCs w:val="28"/>
        </w:rPr>
        <w:t>4. В каком перечне соединений отс</w:t>
      </w:r>
      <w:r w:rsidR="002C4C3A" w:rsidRPr="001572A6">
        <w:rPr>
          <w:sz w:val="28"/>
          <w:szCs w:val="28"/>
        </w:rPr>
        <w:t>утствуют вещества с ковалентно-</w:t>
      </w:r>
      <w:r w:rsidRPr="001572A6">
        <w:rPr>
          <w:sz w:val="28"/>
          <w:szCs w:val="28"/>
        </w:rPr>
        <w:t>полярным типом связи?</w:t>
      </w:r>
    </w:p>
    <w:p w:rsidR="0002386B" w:rsidRPr="001572A6" w:rsidRDefault="0002386B" w:rsidP="0002386B">
      <w:pPr>
        <w:spacing w:line="276" w:lineRule="auto"/>
        <w:ind w:firstLine="567"/>
        <w:jc w:val="both"/>
        <w:rPr>
          <w:sz w:val="28"/>
          <w:szCs w:val="28"/>
          <w:lang w:val="en-US"/>
        </w:rPr>
      </w:pPr>
      <w:r w:rsidRPr="001572A6">
        <w:rPr>
          <w:i/>
          <w:sz w:val="28"/>
          <w:szCs w:val="28"/>
        </w:rPr>
        <w:tab/>
        <w:t>а</w:t>
      </w:r>
      <w:r w:rsidRPr="001572A6">
        <w:rPr>
          <w:sz w:val="28"/>
          <w:szCs w:val="28"/>
          <w:lang w:val="en-US"/>
        </w:rPr>
        <w:t>) KCl, CO</w:t>
      </w:r>
      <w:r w:rsidRPr="001572A6">
        <w:rPr>
          <w:sz w:val="28"/>
          <w:szCs w:val="28"/>
          <w:vertAlign w:val="subscript"/>
          <w:lang w:val="en-US"/>
        </w:rPr>
        <w:t>2</w:t>
      </w:r>
      <w:r w:rsidRPr="001572A6">
        <w:rPr>
          <w:sz w:val="28"/>
          <w:szCs w:val="28"/>
          <w:lang w:val="en-US"/>
        </w:rPr>
        <w:t>, PCl</w:t>
      </w:r>
      <w:r w:rsidRPr="001572A6">
        <w:rPr>
          <w:sz w:val="28"/>
          <w:szCs w:val="28"/>
          <w:vertAlign w:val="subscript"/>
          <w:lang w:val="en-US"/>
        </w:rPr>
        <w:t>5</w:t>
      </w:r>
      <w:r w:rsidRPr="001572A6">
        <w:rPr>
          <w:sz w:val="28"/>
          <w:szCs w:val="28"/>
          <w:lang w:val="en-US"/>
        </w:rPr>
        <w:t>, Na</w:t>
      </w:r>
      <w:r w:rsidRPr="001572A6">
        <w:rPr>
          <w:sz w:val="28"/>
          <w:szCs w:val="28"/>
          <w:vertAlign w:val="subscript"/>
          <w:lang w:val="en-US"/>
        </w:rPr>
        <w:t>2</w:t>
      </w:r>
      <w:r w:rsidRPr="001572A6">
        <w:rPr>
          <w:sz w:val="28"/>
          <w:szCs w:val="28"/>
          <w:lang w:val="en-US"/>
        </w:rPr>
        <w:t>O, Ca</w:t>
      </w:r>
      <w:r w:rsidRPr="001572A6">
        <w:rPr>
          <w:sz w:val="28"/>
          <w:szCs w:val="28"/>
          <w:lang w:val="en-US"/>
        </w:rPr>
        <w:tab/>
      </w:r>
      <w:r w:rsidRPr="001572A6">
        <w:rPr>
          <w:sz w:val="28"/>
          <w:szCs w:val="28"/>
          <w:lang w:val="en-US"/>
        </w:rPr>
        <w:tab/>
      </w:r>
      <w:r w:rsidRPr="001572A6">
        <w:rPr>
          <w:i/>
          <w:sz w:val="28"/>
          <w:szCs w:val="28"/>
        </w:rPr>
        <w:t>б</w:t>
      </w:r>
      <w:r w:rsidRPr="001572A6">
        <w:rPr>
          <w:sz w:val="28"/>
          <w:szCs w:val="28"/>
          <w:lang w:val="en-US"/>
        </w:rPr>
        <w:t>) Br</w:t>
      </w:r>
      <w:r w:rsidRPr="001572A6">
        <w:rPr>
          <w:sz w:val="28"/>
          <w:szCs w:val="28"/>
          <w:vertAlign w:val="subscript"/>
          <w:lang w:val="en-US"/>
        </w:rPr>
        <w:t>2</w:t>
      </w:r>
      <w:r w:rsidRPr="001572A6">
        <w:rPr>
          <w:sz w:val="28"/>
          <w:szCs w:val="28"/>
          <w:lang w:val="en-US"/>
        </w:rPr>
        <w:t>, LiBr, CaO, S</w:t>
      </w:r>
      <w:r w:rsidRPr="001572A6">
        <w:rPr>
          <w:sz w:val="28"/>
          <w:szCs w:val="28"/>
          <w:vertAlign w:val="subscript"/>
          <w:lang w:val="en-US"/>
        </w:rPr>
        <w:t>8</w:t>
      </w:r>
    </w:p>
    <w:p w:rsidR="0002386B" w:rsidRPr="002340B9" w:rsidRDefault="0002386B" w:rsidP="0002386B">
      <w:pPr>
        <w:spacing w:line="276" w:lineRule="auto"/>
        <w:ind w:firstLine="567"/>
        <w:jc w:val="both"/>
        <w:rPr>
          <w:sz w:val="28"/>
          <w:szCs w:val="28"/>
        </w:rPr>
      </w:pPr>
      <w:r w:rsidRPr="001572A6">
        <w:rPr>
          <w:i/>
          <w:sz w:val="28"/>
          <w:szCs w:val="28"/>
          <w:lang w:val="en-US"/>
        </w:rPr>
        <w:tab/>
      </w:r>
      <w:r w:rsidRPr="001572A6">
        <w:rPr>
          <w:i/>
          <w:sz w:val="28"/>
          <w:szCs w:val="28"/>
        </w:rPr>
        <w:t>в</w:t>
      </w:r>
      <w:r w:rsidRPr="002340B9">
        <w:rPr>
          <w:sz w:val="28"/>
          <w:szCs w:val="28"/>
        </w:rPr>
        <w:t xml:space="preserve">) </w:t>
      </w:r>
      <w:r w:rsidRPr="001572A6">
        <w:rPr>
          <w:sz w:val="28"/>
          <w:szCs w:val="28"/>
          <w:lang w:val="en-US"/>
        </w:rPr>
        <w:t>SO</w:t>
      </w:r>
      <w:r w:rsidRPr="002340B9">
        <w:rPr>
          <w:sz w:val="28"/>
          <w:szCs w:val="28"/>
          <w:vertAlign w:val="subscript"/>
        </w:rPr>
        <w:t>2</w:t>
      </w:r>
      <w:r w:rsidRPr="002340B9">
        <w:rPr>
          <w:sz w:val="28"/>
          <w:szCs w:val="28"/>
        </w:rPr>
        <w:t xml:space="preserve">, </w:t>
      </w:r>
      <w:r w:rsidRPr="001572A6">
        <w:rPr>
          <w:sz w:val="28"/>
          <w:szCs w:val="28"/>
          <w:lang w:val="en-US"/>
        </w:rPr>
        <w:t>NaBr</w:t>
      </w:r>
      <w:r w:rsidRPr="002340B9">
        <w:rPr>
          <w:sz w:val="28"/>
          <w:szCs w:val="28"/>
        </w:rPr>
        <w:t xml:space="preserve">, </w:t>
      </w:r>
      <w:r w:rsidRPr="001572A6">
        <w:rPr>
          <w:sz w:val="28"/>
          <w:szCs w:val="28"/>
          <w:lang w:val="en-US"/>
        </w:rPr>
        <w:t>Li</w:t>
      </w:r>
      <w:r w:rsidRPr="002340B9">
        <w:rPr>
          <w:sz w:val="28"/>
          <w:szCs w:val="28"/>
        </w:rPr>
        <w:t xml:space="preserve">, </w:t>
      </w:r>
      <w:r w:rsidRPr="001572A6">
        <w:rPr>
          <w:sz w:val="28"/>
          <w:szCs w:val="28"/>
          <w:lang w:val="en-US"/>
        </w:rPr>
        <w:t>NO</w:t>
      </w:r>
      <w:r w:rsidRPr="002340B9">
        <w:rPr>
          <w:sz w:val="28"/>
          <w:szCs w:val="28"/>
          <w:vertAlign w:val="subscript"/>
        </w:rPr>
        <w:t>2</w:t>
      </w:r>
      <w:r w:rsidRPr="002340B9">
        <w:rPr>
          <w:sz w:val="28"/>
          <w:szCs w:val="28"/>
        </w:rPr>
        <w:tab/>
      </w:r>
      <w:r w:rsidRPr="002340B9">
        <w:rPr>
          <w:sz w:val="28"/>
          <w:szCs w:val="28"/>
        </w:rPr>
        <w:tab/>
      </w:r>
      <w:r w:rsidR="006962B9">
        <w:rPr>
          <w:sz w:val="28"/>
          <w:szCs w:val="28"/>
        </w:rPr>
        <w:tab/>
      </w:r>
      <w:r w:rsidRPr="001572A6">
        <w:rPr>
          <w:i/>
          <w:sz w:val="28"/>
          <w:szCs w:val="28"/>
        </w:rPr>
        <w:t>г</w:t>
      </w:r>
      <w:r w:rsidRPr="002340B9">
        <w:rPr>
          <w:sz w:val="28"/>
          <w:szCs w:val="28"/>
        </w:rPr>
        <w:t xml:space="preserve">) </w:t>
      </w:r>
      <w:r w:rsidRPr="001572A6">
        <w:rPr>
          <w:sz w:val="28"/>
          <w:szCs w:val="28"/>
          <w:lang w:val="en-US"/>
        </w:rPr>
        <w:t>MgO</w:t>
      </w:r>
      <w:r w:rsidRPr="002340B9">
        <w:rPr>
          <w:sz w:val="28"/>
          <w:szCs w:val="28"/>
        </w:rPr>
        <w:t xml:space="preserve">, </w:t>
      </w:r>
      <w:r w:rsidRPr="001572A6">
        <w:rPr>
          <w:sz w:val="28"/>
          <w:szCs w:val="28"/>
          <w:lang w:val="en-US"/>
        </w:rPr>
        <w:t>N</w:t>
      </w:r>
      <w:r w:rsidRPr="002340B9">
        <w:rPr>
          <w:sz w:val="28"/>
          <w:szCs w:val="28"/>
          <w:vertAlign w:val="subscript"/>
        </w:rPr>
        <w:t>2</w:t>
      </w:r>
      <w:r w:rsidRPr="001572A6">
        <w:rPr>
          <w:sz w:val="28"/>
          <w:szCs w:val="28"/>
          <w:lang w:val="en-US"/>
        </w:rPr>
        <w:t>O</w:t>
      </w:r>
      <w:r w:rsidRPr="002340B9">
        <w:rPr>
          <w:sz w:val="28"/>
          <w:szCs w:val="28"/>
          <w:vertAlign w:val="subscript"/>
        </w:rPr>
        <w:t>5</w:t>
      </w:r>
      <w:r w:rsidRPr="002340B9">
        <w:rPr>
          <w:sz w:val="28"/>
          <w:szCs w:val="28"/>
        </w:rPr>
        <w:t xml:space="preserve">, </w:t>
      </w:r>
      <w:r w:rsidRPr="001572A6">
        <w:rPr>
          <w:sz w:val="28"/>
          <w:szCs w:val="28"/>
          <w:lang w:val="en-US"/>
        </w:rPr>
        <w:t>HF</w:t>
      </w:r>
      <w:r w:rsidRPr="002340B9">
        <w:rPr>
          <w:sz w:val="28"/>
          <w:szCs w:val="28"/>
        </w:rPr>
        <w:t xml:space="preserve">, </w:t>
      </w:r>
      <w:r w:rsidRPr="001572A6">
        <w:rPr>
          <w:sz w:val="28"/>
          <w:szCs w:val="28"/>
          <w:lang w:val="en-US"/>
        </w:rPr>
        <w:t>H</w:t>
      </w:r>
      <w:r w:rsidRPr="002340B9">
        <w:rPr>
          <w:sz w:val="28"/>
          <w:szCs w:val="28"/>
          <w:vertAlign w:val="subscript"/>
        </w:rPr>
        <w:t>2</w:t>
      </w:r>
      <w:r w:rsidRPr="001572A6">
        <w:rPr>
          <w:sz w:val="28"/>
          <w:szCs w:val="28"/>
          <w:lang w:val="en-US"/>
        </w:rPr>
        <w:t>O</w:t>
      </w:r>
      <w:r w:rsidRPr="002340B9">
        <w:rPr>
          <w:sz w:val="28"/>
          <w:szCs w:val="28"/>
        </w:rPr>
        <w:t>.</w:t>
      </w:r>
    </w:p>
    <w:p w:rsidR="0002386B" w:rsidRPr="001572A6" w:rsidRDefault="0002386B" w:rsidP="0002386B">
      <w:pPr>
        <w:spacing w:line="276" w:lineRule="auto"/>
        <w:jc w:val="both"/>
        <w:rPr>
          <w:sz w:val="28"/>
          <w:szCs w:val="28"/>
        </w:rPr>
      </w:pPr>
      <w:r w:rsidRPr="001572A6">
        <w:rPr>
          <w:sz w:val="28"/>
          <w:szCs w:val="28"/>
        </w:rPr>
        <w:t xml:space="preserve">5. В какую сторону сместится равновесие химической реакции </w:t>
      </w:r>
    </w:p>
    <w:p w:rsidR="0002386B" w:rsidRPr="001572A6" w:rsidRDefault="0002386B" w:rsidP="0002386B">
      <w:pPr>
        <w:spacing w:line="276" w:lineRule="auto"/>
        <w:jc w:val="center"/>
        <w:rPr>
          <w:sz w:val="28"/>
          <w:szCs w:val="28"/>
        </w:rPr>
      </w:pPr>
      <w:r w:rsidRPr="001572A6">
        <w:rPr>
          <w:sz w:val="28"/>
          <w:szCs w:val="28"/>
        </w:rPr>
        <w:object w:dxaOrig="3196" w:dyaOrig="388">
          <v:shape id="_x0000_i1030" type="#_x0000_t75" style="width:159.25pt;height:20.35pt" o:ole="">
            <v:imagedata r:id="rId9" o:title=""/>
          </v:shape>
          <o:OLEObject Type="Embed" ProgID="ChemDraw.Document.6.0" ShapeID="_x0000_i1030" DrawAspect="Content" ObjectID="_1587798076" r:id="rId17"/>
        </w:object>
      </w:r>
    </w:p>
    <w:p w:rsidR="0002386B" w:rsidRPr="001572A6" w:rsidRDefault="0002386B" w:rsidP="0002386B">
      <w:pPr>
        <w:spacing w:line="276" w:lineRule="auto"/>
        <w:ind w:firstLine="567"/>
        <w:rPr>
          <w:sz w:val="28"/>
          <w:szCs w:val="28"/>
        </w:rPr>
      </w:pPr>
      <w:r w:rsidRPr="001572A6">
        <w:rPr>
          <w:sz w:val="28"/>
          <w:szCs w:val="28"/>
        </w:rPr>
        <w:t xml:space="preserve">- при уменьшении давления, </w:t>
      </w:r>
    </w:p>
    <w:p w:rsidR="0002386B" w:rsidRPr="001572A6" w:rsidRDefault="0002386B" w:rsidP="0002386B">
      <w:pPr>
        <w:spacing w:line="276" w:lineRule="auto"/>
        <w:ind w:firstLine="567"/>
        <w:rPr>
          <w:sz w:val="28"/>
          <w:szCs w:val="28"/>
        </w:rPr>
      </w:pPr>
      <w:r w:rsidRPr="001572A6">
        <w:rPr>
          <w:sz w:val="28"/>
          <w:szCs w:val="28"/>
        </w:rPr>
        <w:t>- при увеличении температуры?</w:t>
      </w:r>
    </w:p>
    <w:p w:rsidR="0002386B" w:rsidRPr="001572A6" w:rsidRDefault="0002386B" w:rsidP="0002386B">
      <w:pPr>
        <w:spacing w:line="276" w:lineRule="auto"/>
        <w:rPr>
          <w:sz w:val="28"/>
          <w:szCs w:val="28"/>
        </w:rPr>
      </w:pPr>
    </w:p>
    <w:p w:rsidR="0002386B" w:rsidRPr="001572A6" w:rsidRDefault="0002386B" w:rsidP="0002386B">
      <w:pPr>
        <w:spacing w:line="276" w:lineRule="auto"/>
        <w:ind w:firstLine="567"/>
        <w:rPr>
          <w:sz w:val="28"/>
          <w:szCs w:val="28"/>
        </w:rPr>
      </w:pPr>
      <w:r w:rsidRPr="001572A6">
        <w:rPr>
          <w:i/>
          <w:sz w:val="28"/>
          <w:szCs w:val="28"/>
        </w:rPr>
        <w:tab/>
        <w:t>а</w:t>
      </w:r>
      <w:r w:rsidRPr="001572A6">
        <w:rPr>
          <w:sz w:val="28"/>
          <w:szCs w:val="28"/>
        </w:rPr>
        <w:t>) в обоих случаях в сторону обратной реакции</w:t>
      </w:r>
    </w:p>
    <w:p w:rsidR="0002386B" w:rsidRPr="001572A6" w:rsidRDefault="0002386B" w:rsidP="0002386B">
      <w:pPr>
        <w:spacing w:line="276" w:lineRule="auto"/>
        <w:ind w:firstLine="567"/>
        <w:rPr>
          <w:sz w:val="28"/>
          <w:szCs w:val="28"/>
        </w:rPr>
      </w:pPr>
      <w:r w:rsidRPr="001572A6">
        <w:rPr>
          <w:i/>
          <w:sz w:val="28"/>
          <w:szCs w:val="28"/>
        </w:rPr>
        <w:tab/>
        <w:t>б</w:t>
      </w:r>
      <w:r w:rsidRPr="001572A6">
        <w:rPr>
          <w:sz w:val="28"/>
          <w:szCs w:val="28"/>
        </w:rPr>
        <w:t>) в обоих случаях в сторону прямой реакции</w:t>
      </w:r>
    </w:p>
    <w:p w:rsidR="0002386B" w:rsidRPr="001572A6" w:rsidRDefault="0002386B" w:rsidP="0002386B">
      <w:pPr>
        <w:spacing w:line="276" w:lineRule="auto"/>
        <w:ind w:firstLine="567"/>
        <w:rPr>
          <w:sz w:val="28"/>
          <w:szCs w:val="28"/>
        </w:rPr>
      </w:pPr>
      <w:r w:rsidRPr="001572A6">
        <w:rPr>
          <w:i/>
          <w:sz w:val="28"/>
          <w:szCs w:val="28"/>
        </w:rPr>
        <w:tab/>
        <w:t>в</w:t>
      </w:r>
      <w:r w:rsidRPr="001572A6">
        <w:rPr>
          <w:sz w:val="28"/>
          <w:szCs w:val="28"/>
        </w:rPr>
        <w:t>) увеличение давления не влияет на смещение равновесия, а уменьшение температуры смещает равновесие в обратном направлении</w:t>
      </w:r>
    </w:p>
    <w:p w:rsidR="0002386B" w:rsidRPr="001572A6" w:rsidRDefault="0002386B" w:rsidP="0002386B">
      <w:pPr>
        <w:spacing w:line="276" w:lineRule="auto"/>
        <w:ind w:firstLine="567"/>
        <w:rPr>
          <w:sz w:val="28"/>
          <w:szCs w:val="28"/>
        </w:rPr>
      </w:pPr>
      <w:r w:rsidRPr="001572A6">
        <w:rPr>
          <w:i/>
          <w:sz w:val="28"/>
          <w:szCs w:val="28"/>
        </w:rPr>
        <w:tab/>
        <w:t>г</w:t>
      </w:r>
      <w:r w:rsidRPr="001572A6">
        <w:rPr>
          <w:sz w:val="28"/>
          <w:szCs w:val="28"/>
        </w:rPr>
        <w:t>) уменьшение температуры смещает равновесие в сторону обратной реакции, увеличение давления – в сторону прямой.</w:t>
      </w:r>
    </w:p>
    <w:p w:rsidR="0002386B" w:rsidRPr="001572A6" w:rsidRDefault="0002386B" w:rsidP="0002386B">
      <w:pPr>
        <w:spacing w:line="276" w:lineRule="auto"/>
        <w:jc w:val="both"/>
        <w:rPr>
          <w:sz w:val="28"/>
          <w:szCs w:val="28"/>
        </w:rPr>
      </w:pPr>
      <w:r w:rsidRPr="001572A6">
        <w:rPr>
          <w:sz w:val="28"/>
          <w:szCs w:val="28"/>
        </w:rPr>
        <w:t>6. Какое из уравнений соответствует диссоциации фосфорной кислоты по второй ступени?</w:t>
      </w:r>
    </w:p>
    <w:p w:rsidR="0002386B" w:rsidRPr="001572A6" w:rsidRDefault="0002386B" w:rsidP="0002386B">
      <w:pPr>
        <w:spacing w:line="276" w:lineRule="auto"/>
        <w:ind w:firstLine="567"/>
        <w:jc w:val="both"/>
        <w:rPr>
          <w:sz w:val="28"/>
          <w:szCs w:val="28"/>
        </w:rPr>
      </w:pPr>
      <w:r w:rsidRPr="001572A6">
        <w:rPr>
          <w:i/>
          <w:sz w:val="28"/>
          <w:szCs w:val="28"/>
        </w:rPr>
        <w:tab/>
        <w:t>а</w:t>
      </w:r>
      <w:r w:rsidRPr="001572A6">
        <w:rPr>
          <w:sz w:val="28"/>
          <w:szCs w:val="28"/>
        </w:rPr>
        <w:t xml:space="preserve">) </w:t>
      </w:r>
      <w:r w:rsidRPr="001572A6">
        <w:rPr>
          <w:sz w:val="28"/>
          <w:szCs w:val="28"/>
          <w:lang w:val="en-US"/>
        </w:rPr>
        <w:t>H</w:t>
      </w:r>
      <w:r w:rsidRPr="001572A6">
        <w:rPr>
          <w:sz w:val="28"/>
          <w:szCs w:val="28"/>
          <w:vertAlign w:val="subscript"/>
        </w:rPr>
        <w:t>3</w:t>
      </w:r>
      <w:r w:rsidRPr="001572A6">
        <w:rPr>
          <w:sz w:val="28"/>
          <w:szCs w:val="28"/>
          <w:lang w:val="en-US"/>
        </w:rPr>
        <w:t>PO</w:t>
      </w:r>
      <w:r w:rsidRPr="001572A6">
        <w:rPr>
          <w:sz w:val="28"/>
          <w:szCs w:val="28"/>
          <w:vertAlign w:val="subscript"/>
        </w:rPr>
        <w:t>4</w:t>
      </w:r>
      <w:r w:rsidR="002C4C3A" w:rsidRPr="001572A6">
        <w:rPr>
          <w:sz w:val="28"/>
          <w:szCs w:val="28"/>
        </w:rPr>
        <w:object w:dxaOrig="504" w:dyaOrig="235">
          <v:shape id="_x0000_i1031" type="#_x0000_t75" style="width:19.5pt;height:9.3pt" o:ole="">
            <v:imagedata r:id="rId11" o:title=""/>
          </v:shape>
          <o:OLEObject Type="Embed" ProgID="ChemDraw.Document.6.0" ShapeID="_x0000_i1031" DrawAspect="Content" ObjectID="_1587798077" r:id="rId18"/>
        </w:object>
      </w:r>
      <w:r w:rsidRPr="001572A6">
        <w:rPr>
          <w:sz w:val="28"/>
          <w:szCs w:val="28"/>
          <w:lang w:val="en-US"/>
        </w:rPr>
        <w:t>H</w:t>
      </w:r>
      <w:r w:rsidRPr="001572A6">
        <w:rPr>
          <w:sz w:val="28"/>
          <w:szCs w:val="28"/>
          <w:vertAlign w:val="superscript"/>
        </w:rPr>
        <w:t>+</w:t>
      </w:r>
      <w:r w:rsidRPr="001572A6">
        <w:rPr>
          <w:sz w:val="28"/>
          <w:szCs w:val="28"/>
        </w:rPr>
        <w:t xml:space="preserve"> + </w:t>
      </w:r>
      <w:r w:rsidRPr="001572A6">
        <w:rPr>
          <w:sz w:val="28"/>
          <w:szCs w:val="28"/>
          <w:lang w:val="en-US"/>
        </w:rPr>
        <w:t>H</w:t>
      </w:r>
      <w:r w:rsidRPr="001572A6">
        <w:rPr>
          <w:sz w:val="28"/>
          <w:szCs w:val="28"/>
          <w:vertAlign w:val="subscript"/>
        </w:rPr>
        <w:t>2</w:t>
      </w:r>
      <w:r w:rsidRPr="001572A6">
        <w:rPr>
          <w:sz w:val="28"/>
          <w:szCs w:val="28"/>
          <w:lang w:val="en-US"/>
        </w:rPr>
        <w:t>PO</w:t>
      </w:r>
      <w:r w:rsidRPr="001572A6">
        <w:rPr>
          <w:sz w:val="28"/>
          <w:szCs w:val="28"/>
          <w:vertAlign w:val="subscript"/>
        </w:rPr>
        <w:t>4</w:t>
      </w:r>
      <w:r w:rsidRPr="001572A6">
        <w:rPr>
          <w:sz w:val="28"/>
          <w:szCs w:val="28"/>
          <w:vertAlign w:val="superscript"/>
        </w:rPr>
        <w:t>–</w:t>
      </w:r>
    </w:p>
    <w:p w:rsidR="0002386B" w:rsidRPr="001572A6" w:rsidRDefault="0002386B" w:rsidP="0002386B">
      <w:pPr>
        <w:spacing w:line="276" w:lineRule="auto"/>
        <w:ind w:firstLine="567"/>
        <w:jc w:val="both"/>
        <w:rPr>
          <w:sz w:val="28"/>
          <w:szCs w:val="28"/>
          <w:vertAlign w:val="subscript"/>
        </w:rPr>
      </w:pPr>
      <w:r w:rsidRPr="001572A6">
        <w:rPr>
          <w:i/>
          <w:sz w:val="28"/>
          <w:szCs w:val="28"/>
        </w:rPr>
        <w:tab/>
        <w:t>б</w:t>
      </w:r>
      <w:r w:rsidRPr="001572A6">
        <w:rPr>
          <w:sz w:val="28"/>
          <w:szCs w:val="28"/>
        </w:rPr>
        <w:t xml:space="preserve">) </w:t>
      </w:r>
      <w:r w:rsidRPr="001572A6">
        <w:rPr>
          <w:sz w:val="28"/>
          <w:szCs w:val="28"/>
          <w:lang w:val="en-US"/>
        </w:rPr>
        <w:t>H</w:t>
      </w:r>
      <w:r w:rsidRPr="001572A6">
        <w:rPr>
          <w:sz w:val="28"/>
          <w:szCs w:val="28"/>
          <w:vertAlign w:val="subscript"/>
        </w:rPr>
        <w:t>2</w:t>
      </w:r>
      <w:r w:rsidRPr="001572A6">
        <w:rPr>
          <w:sz w:val="28"/>
          <w:szCs w:val="28"/>
          <w:lang w:val="en-US"/>
        </w:rPr>
        <w:t>PO</w:t>
      </w:r>
      <w:r w:rsidRPr="001572A6">
        <w:rPr>
          <w:sz w:val="28"/>
          <w:szCs w:val="28"/>
          <w:vertAlign w:val="subscript"/>
        </w:rPr>
        <w:t>4</w:t>
      </w:r>
      <w:r w:rsidRPr="001572A6">
        <w:rPr>
          <w:sz w:val="28"/>
          <w:szCs w:val="28"/>
          <w:vertAlign w:val="superscript"/>
        </w:rPr>
        <w:t>–</w:t>
      </w:r>
      <w:r w:rsidR="002C4C3A" w:rsidRPr="001572A6">
        <w:rPr>
          <w:sz w:val="28"/>
          <w:szCs w:val="28"/>
        </w:rPr>
        <w:object w:dxaOrig="504" w:dyaOrig="235">
          <v:shape id="_x0000_i1032" type="#_x0000_t75" style="width:19.5pt;height:9.3pt" o:ole="">
            <v:imagedata r:id="rId11" o:title=""/>
          </v:shape>
          <o:OLEObject Type="Embed" ProgID="ChemDraw.Document.6.0" ShapeID="_x0000_i1032" DrawAspect="Content" ObjectID="_1587798078" r:id="rId19"/>
        </w:object>
      </w:r>
      <w:r w:rsidRPr="001572A6">
        <w:rPr>
          <w:sz w:val="28"/>
          <w:szCs w:val="28"/>
          <w:lang w:val="en-US"/>
        </w:rPr>
        <w:t>H</w:t>
      </w:r>
      <w:r w:rsidRPr="001572A6">
        <w:rPr>
          <w:sz w:val="28"/>
          <w:szCs w:val="28"/>
          <w:vertAlign w:val="superscript"/>
        </w:rPr>
        <w:t>+</w:t>
      </w:r>
      <w:r w:rsidRPr="001572A6">
        <w:rPr>
          <w:sz w:val="28"/>
          <w:szCs w:val="28"/>
        </w:rPr>
        <w:t xml:space="preserve"> + </w:t>
      </w:r>
      <w:r w:rsidRPr="001572A6">
        <w:rPr>
          <w:sz w:val="28"/>
          <w:szCs w:val="28"/>
          <w:lang w:val="en-US"/>
        </w:rPr>
        <w:t>HPO</w:t>
      </w:r>
      <w:r w:rsidRPr="001572A6">
        <w:rPr>
          <w:sz w:val="28"/>
          <w:szCs w:val="28"/>
          <w:vertAlign w:val="subscript"/>
        </w:rPr>
        <w:t>4</w:t>
      </w:r>
      <w:r w:rsidRPr="001572A6">
        <w:rPr>
          <w:sz w:val="28"/>
          <w:szCs w:val="28"/>
          <w:vertAlign w:val="superscript"/>
        </w:rPr>
        <w:t>2–</w:t>
      </w:r>
    </w:p>
    <w:p w:rsidR="0002386B" w:rsidRPr="001572A6" w:rsidRDefault="0002386B" w:rsidP="0002386B">
      <w:pPr>
        <w:spacing w:line="276" w:lineRule="auto"/>
        <w:ind w:firstLine="567"/>
        <w:jc w:val="both"/>
        <w:rPr>
          <w:sz w:val="28"/>
          <w:szCs w:val="28"/>
        </w:rPr>
      </w:pPr>
      <w:r w:rsidRPr="001572A6">
        <w:rPr>
          <w:i/>
          <w:sz w:val="28"/>
          <w:szCs w:val="28"/>
        </w:rPr>
        <w:tab/>
        <w:t>в</w:t>
      </w:r>
      <w:r w:rsidRPr="001572A6">
        <w:rPr>
          <w:sz w:val="28"/>
          <w:szCs w:val="28"/>
        </w:rPr>
        <w:t xml:space="preserve">) </w:t>
      </w:r>
      <w:r w:rsidRPr="001572A6">
        <w:rPr>
          <w:sz w:val="28"/>
          <w:szCs w:val="28"/>
          <w:lang w:val="en-US"/>
        </w:rPr>
        <w:t>HPO</w:t>
      </w:r>
      <w:r w:rsidRPr="001572A6">
        <w:rPr>
          <w:sz w:val="28"/>
          <w:szCs w:val="28"/>
          <w:vertAlign w:val="subscript"/>
        </w:rPr>
        <w:t>4</w:t>
      </w:r>
      <w:r w:rsidRPr="001572A6">
        <w:rPr>
          <w:sz w:val="28"/>
          <w:szCs w:val="28"/>
          <w:vertAlign w:val="superscript"/>
        </w:rPr>
        <w:t xml:space="preserve">2– </w:t>
      </w:r>
      <w:r w:rsidR="002C4C3A" w:rsidRPr="001572A6">
        <w:rPr>
          <w:sz w:val="28"/>
          <w:szCs w:val="28"/>
        </w:rPr>
        <w:object w:dxaOrig="504" w:dyaOrig="235">
          <v:shape id="_x0000_i1033" type="#_x0000_t75" style="width:19.5pt;height:9.3pt" o:ole="">
            <v:imagedata r:id="rId11" o:title=""/>
          </v:shape>
          <o:OLEObject Type="Embed" ProgID="ChemDraw.Document.6.0" ShapeID="_x0000_i1033" DrawAspect="Content" ObjectID="_1587798079" r:id="rId20"/>
        </w:object>
      </w:r>
      <w:r w:rsidRPr="001572A6">
        <w:rPr>
          <w:sz w:val="28"/>
          <w:szCs w:val="28"/>
          <w:lang w:val="en-US"/>
        </w:rPr>
        <w:t>H</w:t>
      </w:r>
      <w:r w:rsidRPr="001572A6">
        <w:rPr>
          <w:sz w:val="28"/>
          <w:szCs w:val="28"/>
          <w:vertAlign w:val="superscript"/>
        </w:rPr>
        <w:t>+</w:t>
      </w:r>
      <w:r w:rsidRPr="001572A6">
        <w:rPr>
          <w:sz w:val="28"/>
          <w:szCs w:val="28"/>
        </w:rPr>
        <w:t xml:space="preserve"> + </w:t>
      </w:r>
      <w:r w:rsidRPr="001572A6">
        <w:rPr>
          <w:sz w:val="28"/>
          <w:szCs w:val="28"/>
          <w:lang w:val="en-US"/>
        </w:rPr>
        <w:t>PO</w:t>
      </w:r>
      <w:r w:rsidRPr="001572A6">
        <w:rPr>
          <w:sz w:val="28"/>
          <w:szCs w:val="28"/>
          <w:vertAlign w:val="subscript"/>
        </w:rPr>
        <w:t>4</w:t>
      </w:r>
      <w:r w:rsidRPr="001572A6">
        <w:rPr>
          <w:sz w:val="28"/>
          <w:szCs w:val="28"/>
          <w:vertAlign w:val="superscript"/>
        </w:rPr>
        <w:t>3–</w:t>
      </w:r>
    </w:p>
    <w:p w:rsidR="0002386B" w:rsidRPr="001572A6" w:rsidRDefault="0002386B" w:rsidP="0002386B">
      <w:pPr>
        <w:spacing w:line="276" w:lineRule="auto"/>
        <w:ind w:firstLine="567"/>
        <w:jc w:val="both"/>
        <w:rPr>
          <w:sz w:val="28"/>
          <w:szCs w:val="28"/>
        </w:rPr>
      </w:pPr>
      <w:r w:rsidRPr="001572A6">
        <w:rPr>
          <w:i/>
          <w:sz w:val="28"/>
          <w:szCs w:val="28"/>
        </w:rPr>
        <w:tab/>
        <w:t>г</w:t>
      </w:r>
      <w:r w:rsidRPr="001572A6">
        <w:rPr>
          <w:sz w:val="28"/>
          <w:szCs w:val="28"/>
        </w:rPr>
        <w:t>) верные ответы "</w:t>
      </w:r>
      <w:r w:rsidRPr="001572A6">
        <w:rPr>
          <w:i/>
          <w:sz w:val="28"/>
          <w:szCs w:val="28"/>
        </w:rPr>
        <w:t>а</w:t>
      </w:r>
      <w:r w:rsidRPr="001572A6">
        <w:rPr>
          <w:sz w:val="28"/>
          <w:szCs w:val="28"/>
        </w:rPr>
        <w:t>" и "</w:t>
      </w:r>
      <w:r w:rsidRPr="001572A6">
        <w:rPr>
          <w:i/>
          <w:sz w:val="28"/>
          <w:szCs w:val="28"/>
        </w:rPr>
        <w:t>б</w:t>
      </w:r>
      <w:r w:rsidRPr="001572A6">
        <w:rPr>
          <w:sz w:val="28"/>
          <w:szCs w:val="28"/>
        </w:rPr>
        <w:t>".</w:t>
      </w:r>
    </w:p>
    <w:p w:rsidR="0002386B" w:rsidRPr="001572A6" w:rsidRDefault="0002386B" w:rsidP="0002386B">
      <w:pPr>
        <w:spacing w:line="276" w:lineRule="auto"/>
        <w:jc w:val="both"/>
        <w:rPr>
          <w:sz w:val="28"/>
          <w:szCs w:val="28"/>
        </w:rPr>
      </w:pPr>
      <w:r w:rsidRPr="001572A6">
        <w:rPr>
          <w:sz w:val="28"/>
          <w:szCs w:val="28"/>
        </w:rPr>
        <w:t>7. С каким из веществ не взаимодействует уксусная кислота?</w:t>
      </w:r>
    </w:p>
    <w:p w:rsidR="0002386B" w:rsidRPr="001572A6" w:rsidRDefault="0002386B" w:rsidP="0002386B">
      <w:pPr>
        <w:spacing w:line="276" w:lineRule="auto"/>
        <w:ind w:firstLine="567"/>
        <w:jc w:val="both"/>
        <w:rPr>
          <w:sz w:val="28"/>
          <w:szCs w:val="28"/>
        </w:rPr>
      </w:pPr>
      <w:r w:rsidRPr="001572A6">
        <w:rPr>
          <w:i/>
          <w:sz w:val="28"/>
          <w:szCs w:val="28"/>
        </w:rPr>
        <w:tab/>
        <w:t>а</w:t>
      </w:r>
      <w:r w:rsidRPr="001572A6">
        <w:rPr>
          <w:sz w:val="28"/>
          <w:szCs w:val="28"/>
        </w:rPr>
        <w:t xml:space="preserve">) </w:t>
      </w:r>
      <w:r w:rsidRPr="001572A6">
        <w:rPr>
          <w:sz w:val="28"/>
          <w:szCs w:val="28"/>
          <w:lang w:val="en-US"/>
        </w:rPr>
        <w:t>C</w:t>
      </w:r>
      <w:r w:rsidRPr="001572A6">
        <w:rPr>
          <w:sz w:val="28"/>
          <w:szCs w:val="28"/>
          <w:vertAlign w:val="subscript"/>
        </w:rPr>
        <w:t>2</w:t>
      </w:r>
      <w:r w:rsidRPr="001572A6">
        <w:rPr>
          <w:sz w:val="28"/>
          <w:szCs w:val="28"/>
          <w:lang w:val="en-US"/>
        </w:rPr>
        <w:t>H</w:t>
      </w:r>
      <w:r w:rsidRPr="001572A6">
        <w:rPr>
          <w:sz w:val="28"/>
          <w:szCs w:val="28"/>
          <w:vertAlign w:val="subscript"/>
        </w:rPr>
        <w:t>5</w:t>
      </w:r>
      <w:r w:rsidRPr="001572A6">
        <w:rPr>
          <w:sz w:val="28"/>
          <w:szCs w:val="28"/>
          <w:lang w:val="en-US"/>
        </w:rPr>
        <w:t>OH</w:t>
      </w:r>
      <w:r w:rsidRPr="001572A6">
        <w:rPr>
          <w:sz w:val="28"/>
          <w:szCs w:val="28"/>
        </w:rPr>
        <w:tab/>
      </w:r>
      <w:r w:rsidRPr="001572A6">
        <w:rPr>
          <w:i/>
          <w:sz w:val="28"/>
          <w:szCs w:val="28"/>
        </w:rPr>
        <w:t>б</w:t>
      </w:r>
      <w:r w:rsidRPr="001572A6">
        <w:rPr>
          <w:sz w:val="28"/>
          <w:szCs w:val="28"/>
        </w:rPr>
        <w:t xml:space="preserve">) </w:t>
      </w:r>
      <w:r w:rsidRPr="001572A6">
        <w:rPr>
          <w:sz w:val="28"/>
          <w:szCs w:val="28"/>
          <w:lang w:val="en-US"/>
        </w:rPr>
        <w:t>CaCO</w:t>
      </w:r>
      <w:r w:rsidRPr="001572A6">
        <w:rPr>
          <w:sz w:val="28"/>
          <w:szCs w:val="28"/>
          <w:vertAlign w:val="subscript"/>
        </w:rPr>
        <w:t>3</w:t>
      </w:r>
      <w:r w:rsidRPr="001572A6">
        <w:rPr>
          <w:sz w:val="28"/>
          <w:szCs w:val="28"/>
        </w:rPr>
        <w:tab/>
      </w:r>
      <w:r w:rsidRPr="001572A6">
        <w:rPr>
          <w:i/>
          <w:sz w:val="28"/>
          <w:szCs w:val="28"/>
        </w:rPr>
        <w:t>в</w:t>
      </w:r>
      <w:r w:rsidRPr="001572A6">
        <w:rPr>
          <w:sz w:val="28"/>
          <w:szCs w:val="28"/>
        </w:rPr>
        <w:t xml:space="preserve">) </w:t>
      </w:r>
      <w:r w:rsidRPr="001572A6">
        <w:rPr>
          <w:sz w:val="28"/>
          <w:szCs w:val="28"/>
          <w:lang w:val="en-US"/>
        </w:rPr>
        <w:t>CuO</w:t>
      </w:r>
      <w:r w:rsidRPr="001572A6">
        <w:rPr>
          <w:sz w:val="28"/>
          <w:szCs w:val="28"/>
        </w:rPr>
        <w:tab/>
      </w:r>
      <w:r w:rsidRPr="001572A6">
        <w:rPr>
          <w:sz w:val="28"/>
          <w:szCs w:val="28"/>
        </w:rPr>
        <w:tab/>
      </w:r>
      <w:r w:rsidRPr="001572A6">
        <w:rPr>
          <w:i/>
          <w:sz w:val="28"/>
          <w:szCs w:val="28"/>
        </w:rPr>
        <w:t>г</w:t>
      </w:r>
      <w:r w:rsidRPr="001572A6">
        <w:rPr>
          <w:sz w:val="28"/>
          <w:szCs w:val="28"/>
        </w:rPr>
        <w:t xml:space="preserve">) </w:t>
      </w:r>
      <w:r w:rsidRPr="001572A6">
        <w:rPr>
          <w:sz w:val="28"/>
          <w:szCs w:val="28"/>
          <w:lang w:val="en-US"/>
        </w:rPr>
        <w:t>SO</w:t>
      </w:r>
      <w:r w:rsidRPr="001572A6">
        <w:rPr>
          <w:sz w:val="28"/>
          <w:szCs w:val="28"/>
          <w:vertAlign w:val="subscript"/>
        </w:rPr>
        <w:t>2</w:t>
      </w:r>
      <w:r w:rsidRPr="001572A6">
        <w:rPr>
          <w:sz w:val="28"/>
          <w:szCs w:val="28"/>
        </w:rPr>
        <w:tab/>
      </w:r>
      <w:r w:rsidRPr="001572A6">
        <w:rPr>
          <w:sz w:val="28"/>
          <w:szCs w:val="28"/>
        </w:rPr>
        <w:tab/>
      </w:r>
      <w:r w:rsidRPr="001572A6">
        <w:rPr>
          <w:i/>
          <w:sz w:val="28"/>
          <w:szCs w:val="28"/>
        </w:rPr>
        <w:t>д</w:t>
      </w:r>
      <w:r w:rsidRPr="001572A6">
        <w:rPr>
          <w:sz w:val="28"/>
          <w:szCs w:val="28"/>
        </w:rPr>
        <w:t xml:space="preserve">) </w:t>
      </w:r>
      <w:r w:rsidRPr="001572A6">
        <w:rPr>
          <w:sz w:val="28"/>
          <w:szCs w:val="28"/>
          <w:lang w:val="en-US"/>
        </w:rPr>
        <w:t>Mg</w:t>
      </w:r>
      <w:r w:rsidRPr="001572A6">
        <w:rPr>
          <w:sz w:val="28"/>
          <w:szCs w:val="28"/>
        </w:rPr>
        <w:t>(</w:t>
      </w:r>
      <w:r w:rsidRPr="001572A6">
        <w:rPr>
          <w:sz w:val="28"/>
          <w:szCs w:val="28"/>
          <w:lang w:val="en-US"/>
        </w:rPr>
        <w:t>OH</w:t>
      </w:r>
      <w:r w:rsidRPr="001572A6">
        <w:rPr>
          <w:sz w:val="28"/>
          <w:szCs w:val="28"/>
        </w:rPr>
        <w:t>)</w:t>
      </w:r>
      <w:r w:rsidRPr="001572A6">
        <w:rPr>
          <w:sz w:val="28"/>
          <w:szCs w:val="28"/>
          <w:vertAlign w:val="subscript"/>
        </w:rPr>
        <w:t>2</w:t>
      </w:r>
      <w:r w:rsidRPr="001572A6">
        <w:rPr>
          <w:sz w:val="28"/>
          <w:szCs w:val="28"/>
        </w:rPr>
        <w:t>.</w:t>
      </w:r>
    </w:p>
    <w:p w:rsidR="0002386B" w:rsidRPr="001572A6" w:rsidRDefault="0002386B" w:rsidP="0002386B">
      <w:pPr>
        <w:spacing w:line="276" w:lineRule="auto"/>
        <w:jc w:val="both"/>
        <w:rPr>
          <w:sz w:val="28"/>
          <w:szCs w:val="28"/>
        </w:rPr>
      </w:pPr>
      <w:r w:rsidRPr="001572A6">
        <w:rPr>
          <w:sz w:val="28"/>
          <w:szCs w:val="28"/>
        </w:rPr>
        <w:t>8. Какие соединения образуются при окислении этилена и ацетилена перманганатом калия (</w:t>
      </w:r>
      <w:r w:rsidRPr="001572A6">
        <w:rPr>
          <w:sz w:val="28"/>
          <w:szCs w:val="28"/>
          <w:lang w:val="en-US"/>
        </w:rPr>
        <w:t>KMnO</w:t>
      </w:r>
      <w:r w:rsidRPr="001572A6">
        <w:rPr>
          <w:sz w:val="28"/>
          <w:szCs w:val="28"/>
          <w:vertAlign w:val="subscript"/>
        </w:rPr>
        <w:t>4</w:t>
      </w:r>
      <w:r w:rsidRPr="001572A6">
        <w:rPr>
          <w:sz w:val="28"/>
          <w:szCs w:val="28"/>
        </w:rPr>
        <w:t>) в мягких условиях?</w:t>
      </w:r>
    </w:p>
    <w:p w:rsidR="0002386B" w:rsidRPr="001572A6" w:rsidRDefault="0002386B" w:rsidP="0002386B">
      <w:pPr>
        <w:spacing w:line="276" w:lineRule="auto"/>
        <w:ind w:firstLine="567"/>
        <w:jc w:val="both"/>
        <w:rPr>
          <w:sz w:val="28"/>
          <w:szCs w:val="28"/>
        </w:rPr>
      </w:pPr>
      <w:r w:rsidRPr="001572A6">
        <w:rPr>
          <w:i/>
          <w:sz w:val="28"/>
          <w:szCs w:val="28"/>
        </w:rPr>
        <w:lastRenderedPageBreak/>
        <w:tab/>
        <w:t>а</w:t>
      </w:r>
      <w:r w:rsidRPr="001572A6">
        <w:rPr>
          <w:sz w:val="28"/>
          <w:szCs w:val="28"/>
        </w:rPr>
        <w:t>) этиленгликоль и уксусный альдегид</w:t>
      </w:r>
    </w:p>
    <w:p w:rsidR="0002386B" w:rsidRPr="001572A6" w:rsidRDefault="0002386B" w:rsidP="0002386B">
      <w:pPr>
        <w:spacing w:line="276" w:lineRule="auto"/>
        <w:ind w:firstLine="567"/>
        <w:jc w:val="both"/>
        <w:rPr>
          <w:sz w:val="28"/>
          <w:szCs w:val="28"/>
        </w:rPr>
      </w:pPr>
      <w:r w:rsidRPr="001572A6">
        <w:rPr>
          <w:i/>
          <w:sz w:val="28"/>
          <w:szCs w:val="28"/>
        </w:rPr>
        <w:tab/>
        <w:t>б</w:t>
      </w:r>
      <w:r w:rsidRPr="001572A6">
        <w:rPr>
          <w:sz w:val="28"/>
          <w:szCs w:val="28"/>
        </w:rPr>
        <w:t>) этиленгликоль и щавелевая кислота</w:t>
      </w:r>
    </w:p>
    <w:p w:rsidR="0002386B" w:rsidRPr="001572A6" w:rsidRDefault="0002386B" w:rsidP="0002386B">
      <w:pPr>
        <w:spacing w:line="276" w:lineRule="auto"/>
        <w:ind w:firstLine="567"/>
        <w:jc w:val="both"/>
        <w:rPr>
          <w:sz w:val="28"/>
          <w:szCs w:val="28"/>
        </w:rPr>
      </w:pPr>
      <w:r w:rsidRPr="001572A6">
        <w:rPr>
          <w:i/>
          <w:sz w:val="28"/>
          <w:szCs w:val="28"/>
        </w:rPr>
        <w:tab/>
        <w:t>в</w:t>
      </w:r>
      <w:r w:rsidRPr="001572A6">
        <w:rPr>
          <w:sz w:val="28"/>
          <w:szCs w:val="28"/>
        </w:rPr>
        <w:t>) этиловый спирт и щавелевая кислота</w:t>
      </w:r>
    </w:p>
    <w:p w:rsidR="0002386B" w:rsidRPr="001572A6" w:rsidRDefault="0002386B" w:rsidP="0002386B">
      <w:pPr>
        <w:spacing w:line="276" w:lineRule="auto"/>
        <w:ind w:firstLine="567"/>
        <w:jc w:val="both"/>
        <w:rPr>
          <w:sz w:val="28"/>
          <w:szCs w:val="28"/>
        </w:rPr>
      </w:pPr>
      <w:r w:rsidRPr="001572A6">
        <w:rPr>
          <w:i/>
          <w:sz w:val="28"/>
          <w:szCs w:val="28"/>
        </w:rPr>
        <w:tab/>
        <w:t>г</w:t>
      </w:r>
      <w:r w:rsidRPr="001572A6">
        <w:rPr>
          <w:sz w:val="28"/>
          <w:szCs w:val="28"/>
        </w:rPr>
        <w:t>) уксусная кислота и этиловый спирт.</w:t>
      </w:r>
    </w:p>
    <w:p w:rsidR="0002386B" w:rsidRPr="001572A6" w:rsidRDefault="0002386B" w:rsidP="0002386B">
      <w:pPr>
        <w:spacing w:line="276" w:lineRule="auto"/>
        <w:jc w:val="both"/>
        <w:rPr>
          <w:sz w:val="28"/>
          <w:szCs w:val="28"/>
        </w:rPr>
      </w:pPr>
      <w:r w:rsidRPr="001572A6">
        <w:rPr>
          <w:sz w:val="28"/>
          <w:szCs w:val="28"/>
        </w:rPr>
        <w:t>9. Кислота, формула которой</w:t>
      </w:r>
    </w:p>
    <w:p w:rsidR="0002386B" w:rsidRPr="001572A6" w:rsidRDefault="0002386B" w:rsidP="0002386B">
      <w:pPr>
        <w:spacing w:line="276" w:lineRule="auto"/>
        <w:jc w:val="center"/>
        <w:rPr>
          <w:sz w:val="28"/>
          <w:szCs w:val="28"/>
        </w:rPr>
      </w:pPr>
      <w:r w:rsidRPr="001572A6">
        <w:rPr>
          <w:sz w:val="28"/>
          <w:szCs w:val="28"/>
        </w:rPr>
        <w:object w:dxaOrig="3674" w:dyaOrig="1236">
          <v:shape id="_x0000_i1034" type="#_x0000_t75" style="width:142.3pt;height:48.3pt" o:ole="">
            <v:imagedata r:id="rId21" o:title=""/>
          </v:shape>
          <o:OLEObject Type="Embed" ProgID="ChemDraw.Document.6.0" ShapeID="_x0000_i1034" DrawAspect="Content" ObjectID="_1587798080" r:id="rId22"/>
        </w:object>
      </w:r>
      <w:r w:rsidRPr="001572A6">
        <w:rPr>
          <w:sz w:val="28"/>
          <w:szCs w:val="28"/>
        </w:rPr>
        <w:t>, называется:</w:t>
      </w:r>
    </w:p>
    <w:p w:rsidR="0002386B" w:rsidRPr="001572A6" w:rsidRDefault="0002386B" w:rsidP="0002386B">
      <w:pPr>
        <w:spacing w:line="276" w:lineRule="auto"/>
        <w:ind w:firstLine="567"/>
        <w:rPr>
          <w:sz w:val="28"/>
          <w:szCs w:val="28"/>
        </w:rPr>
      </w:pPr>
      <w:r w:rsidRPr="001572A6">
        <w:rPr>
          <w:i/>
          <w:sz w:val="28"/>
          <w:szCs w:val="28"/>
        </w:rPr>
        <w:tab/>
        <w:t>а</w:t>
      </w:r>
      <w:r w:rsidRPr="001572A6">
        <w:rPr>
          <w:sz w:val="28"/>
          <w:szCs w:val="28"/>
        </w:rPr>
        <w:t>) гексановая кислота</w:t>
      </w:r>
    </w:p>
    <w:p w:rsidR="0002386B" w:rsidRPr="001572A6" w:rsidRDefault="0002386B" w:rsidP="0002386B">
      <w:pPr>
        <w:spacing w:line="276" w:lineRule="auto"/>
        <w:ind w:firstLine="567"/>
        <w:rPr>
          <w:sz w:val="28"/>
          <w:szCs w:val="28"/>
        </w:rPr>
      </w:pPr>
      <w:r w:rsidRPr="001572A6">
        <w:rPr>
          <w:i/>
          <w:sz w:val="28"/>
          <w:szCs w:val="28"/>
        </w:rPr>
        <w:tab/>
        <w:t>б</w:t>
      </w:r>
      <w:r w:rsidRPr="001572A6">
        <w:rPr>
          <w:sz w:val="28"/>
          <w:szCs w:val="28"/>
        </w:rPr>
        <w:t>) гептановая кислота</w:t>
      </w:r>
    </w:p>
    <w:p w:rsidR="0002386B" w:rsidRPr="001572A6" w:rsidRDefault="0002386B" w:rsidP="0002386B">
      <w:pPr>
        <w:spacing w:line="276" w:lineRule="auto"/>
        <w:ind w:firstLine="567"/>
        <w:rPr>
          <w:sz w:val="28"/>
          <w:szCs w:val="28"/>
        </w:rPr>
      </w:pPr>
      <w:r w:rsidRPr="001572A6">
        <w:rPr>
          <w:i/>
          <w:sz w:val="28"/>
          <w:szCs w:val="28"/>
        </w:rPr>
        <w:tab/>
        <w:t>в</w:t>
      </w:r>
      <w:r w:rsidRPr="001572A6">
        <w:rPr>
          <w:sz w:val="28"/>
          <w:szCs w:val="28"/>
        </w:rPr>
        <w:t>) секстановая кислота</w:t>
      </w:r>
    </w:p>
    <w:p w:rsidR="0002386B" w:rsidRPr="001572A6" w:rsidRDefault="0002386B" w:rsidP="0002386B">
      <w:pPr>
        <w:spacing w:line="276" w:lineRule="auto"/>
        <w:ind w:firstLine="567"/>
        <w:rPr>
          <w:sz w:val="28"/>
          <w:szCs w:val="28"/>
        </w:rPr>
      </w:pPr>
      <w:r w:rsidRPr="001572A6">
        <w:rPr>
          <w:i/>
          <w:sz w:val="28"/>
          <w:szCs w:val="28"/>
        </w:rPr>
        <w:tab/>
        <w:t>г</w:t>
      </w:r>
      <w:r w:rsidRPr="001572A6">
        <w:rPr>
          <w:sz w:val="28"/>
          <w:szCs w:val="28"/>
        </w:rPr>
        <w:t>) пропановая кислота.</w:t>
      </w:r>
    </w:p>
    <w:p w:rsidR="0002386B" w:rsidRPr="001572A6" w:rsidRDefault="0002386B" w:rsidP="0002386B">
      <w:pPr>
        <w:spacing w:line="276" w:lineRule="auto"/>
        <w:rPr>
          <w:sz w:val="28"/>
          <w:szCs w:val="28"/>
        </w:rPr>
      </w:pPr>
      <w:r w:rsidRPr="001572A6">
        <w:rPr>
          <w:sz w:val="28"/>
          <w:szCs w:val="28"/>
        </w:rPr>
        <w:t>10. При взаимодействии вторич</w:t>
      </w:r>
      <w:r w:rsidR="002C4C3A" w:rsidRPr="001572A6">
        <w:rPr>
          <w:sz w:val="28"/>
          <w:szCs w:val="28"/>
        </w:rPr>
        <w:t>ных аминов с азотистой кислотой</w:t>
      </w:r>
      <w:r w:rsidRPr="001572A6">
        <w:rPr>
          <w:sz w:val="28"/>
          <w:szCs w:val="28"/>
        </w:rPr>
        <w:t xml:space="preserve"> продуктами реакции являются:</w:t>
      </w:r>
    </w:p>
    <w:p w:rsidR="0002386B" w:rsidRPr="001572A6" w:rsidRDefault="0002386B" w:rsidP="0002386B">
      <w:pPr>
        <w:spacing w:line="276" w:lineRule="auto"/>
        <w:ind w:firstLine="567"/>
        <w:rPr>
          <w:sz w:val="28"/>
          <w:szCs w:val="28"/>
        </w:rPr>
      </w:pPr>
      <w:r w:rsidRPr="001572A6">
        <w:rPr>
          <w:i/>
          <w:sz w:val="28"/>
          <w:szCs w:val="28"/>
        </w:rPr>
        <w:tab/>
        <w:t>а</w:t>
      </w:r>
      <w:r w:rsidRPr="001572A6">
        <w:rPr>
          <w:sz w:val="28"/>
          <w:szCs w:val="28"/>
        </w:rPr>
        <w:t>) нитрозоамин, вода</w:t>
      </w:r>
    </w:p>
    <w:p w:rsidR="0002386B" w:rsidRPr="001572A6" w:rsidRDefault="0002386B" w:rsidP="0002386B">
      <w:pPr>
        <w:spacing w:line="276" w:lineRule="auto"/>
        <w:ind w:firstLine="567"/>
        <w:rPr>
          <w:sz w:val="28"/>
          <w:szCs w:val="28"/>
        </w:rPr>
      </w:pPr>
      <w:r w:rsidRPr="001572A6">
        <w:rPr>
          <w:i/>
          <w:sz w:val="28"/>
          <w:szCs w:val="28"/>
        </w:rPr>
        <w:tab/>
        <w:t>б</w:t>
      </w:r>
      <w:r w:rsidRPr="001572A6">
        <w:rPr>
          <w:sz w:val="28"/>
          <w:szCs w:val="28"/>
        </w:rPr>
        <w:t>) спирт, вода и азот</w:t>
      </w:r>
    </w:p>
    <w:p w:rsidR="0002386B" w:rsidRPr="001572A6" w:rsidRDefault="0002386B" w:rsidP="0002386B">
      <w:pPr>
        <w:spacing w:line="276" w:lineRule="auto"/>
        <w:ind w:firstLine="567"/>
        <w:rPr>
          <w:sz w:val="28"/>
          <w:szCs w:val="28"/>
        </w:rPr>
      </w:pPr>
      <w:r w:rsidRPr="001572A6">
        <w:rPr>
          <w:i/>
          <w:sz w:val="28"/>
          <w:szCs w:val="28"/>
        </w:rPr>
        <w:tab/>
        <w:t>в</w:t>
      </w:r>
      <w:r w:rsidRPr="001572A6">
        <w:rPr>
          <w:sz w:val="28"/>
          <w:szCs w:val="28"/>
        </w:rPr>
        <w:t>) уксусная кислота, азот и аммиак</w:t>
      </w:r>
    </w:p>
    <w:p w:rsidR="0002386B" w:rsidRPr="001572A6" w:rsidRDefault="0002386B" w:rsidP="0002386B">
      <w:pPr>
        <w:spacing w:line="276" w:lineRule="auto"/>
        <w:ind w:firstLine="567"/>
        <w:rPr>
          <w:sz w:val="28"/>
          <w:szCs w:val="28"/>
        </w:rPr>
      </w:pPr>
      <w:r w:rsidRPr="001572A6">
        <w:rPr>
          <w:i/>
          <w:sz w:val="28"/>
          <w:szCs w:val="28"/>
        </w:rPr>
        <w:tab/>
        <w:t>г</w:t>
      </w:r>
      <w:r w:rsidRPr="001572A6">
        <w:rPr>
          <w:sz w:val="28"/>
          <w:szCs w:val="28"/>
        </w:rPr>
        <w:t xml:space="preserve">) вторичные амины не взаимодействуют с азотистой кислотой. </w:t>
      </w:r>
    </w:p>
    <w:p w:rsidR="007F2BF7" w:rsidRPr="001572A6" w:rsidRDefault="007F2BF7" w:rsidP="00196C1D">
      <w:pPr>
        <w:spacing w:line="276" w:lineRule="auto"/>
        <w:contextualSpacing/>
        <w:rPr>
          <w:b/>
          <w:color w:val="000000"/>
          <w:sz w:val="28"/>
          <w:szCs w:val="28"/>
        </w:rPr>
      </w:pPr>
    </w:p>
    <w:p w:rsidR="0002386B" w:rsidRPr="001572A6" w:rsidRDefault="0002386B" w:rsidP="00196C1D">
      <w:pPr>
        <w:spacing w:line="276" w:lineRule="auto"/>
        <w:contextualSpacing/>
        <w:rPr>
          <w:b/>
          <w:color w:val="000000"/>
          <w:sz w:val="28"/>
          <w:szCs w:val="28"/>
        </w:rPr>
      </w:pPr>
      <w:r w:rsidRPr="001572A6">
        <w:rPr>
          <w:b/>
          <w:color w:val="000000"/>
          <w:sz w:val="28"/>
          <w:szCs w:val="28"/>
        </w:rPr>
        <w:t>Раздел «Биология»</w:t>
      </w:r>
    </w:p>
    <w:p w:rsidR="00415061" w:rsidRPr="001572A6" w:rsidRDefault="00415061" w:rsidP="00415061">
      <w:pPr>
        <w:spacing w:line="276" w:lineRule="auto"/>
        <w:contextualSpacing/>
        <w:rPr>
          <w:color w:val="000000"/>
          <w:sz w:val="28"/>
          <w:szCs w:val="28"/>
        </w:rPr>
      </w:pPr>
      <w:r w:rsidRPr="001572A6">
        <w:rPr>
          <w:color w:val="000000"/>
          <w:sz w:val="28"/>
          <w:szCs w:val="28"/>
        </w:rPr>
        <w:t>1. Система одномембранных цистерн и отходящих от них пузырьков – это</w:t>
      </w:r>
    </w:p>
    <w:p w:rsidR="00415061" w:rsidRPr="001572A6" w:rsidRDefault="00415061" w:rsidP="00415061">
      <w:pPr>
        <w:spacing w:line="276" w:lineRule="auto"/>
        <w:contextualSpacing/>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эндоплазматическая сеть</w:t>
      </w:r>
      <w:r w:rsidRPr="001572A6">
        <w:rPr>
          <w:color w:val="000000"/>
          <w:sz w:val="28"/>
          <w:szCs w:val="28"/>
        </w:rPr>
        <w:tab/>
      </w:r>
      <w:r w:rsidRPr="001572A6">
        <w:rPr>
          <w:color w:val="000000"/>
          <w:sz w:val="28"/>
          <w:szCs w:val="28"/>
        </w:rPr>
        <w:tab/>
      </w:r>
      <w:r w:rsidRPr="001572A6">
        <w:rPr>
          <w:i/>
          <w:color w:val="000000"/>
          <w:sz w:val="28"/>
          <w:szCs w:val="28"/>
        </w:rPr>
        <w:t>б</w:t>
      </w:r>
      <w:r w:rsidRPr="001572A6">
        <w:rPr>
          <w:color w:val="000000"/>
          <w:sz w:val="28"/>
          <w:szCs w:val="28"/>
        </w:rPr>
        <w:t>) комплекс Гольджи</w:t>
      </w:r>
    </w:p>
    <w:p w:rsidR="00415061" w:rsidRPr="001572A6" w:rsidRDefault="00415061" w:rsidP="00415061">
      <w:pPr>
        <w:spacing w:line="276" w:lineRule="auto"/>
        <w:contextualSpacing/>
        <w:rPr>
          <w:color w:val="000000"/>
          <w:sz w:val="28"/>
          <w:szCs w:val="28"/>
        </w:rPr>
      </w:pPr>
      <w:r w:rsidRPr="001572A6">
        <w:rPr>
          <w:color w:val="000000"/>
          <w:sz w:val="28"/>
          <w:szCs w:val="28"/>
        </w:rPr>
        <w:tab/>
      </w:r>
      <w:r w:rsidRPr="001572A6">
        <w:rPr>
          <w:i/>
          <w:color w:val="000000"/>
          <w:sz w:val="28"/>
          <w:szCs w:val="28"/>
        </w:rPr>
        <w:t>в</w:t>
      </w:r>
      <w:r w:rsidRPr="001572A6">
        <w:rPr>
          <w:color w:val="000000"/>
          <w:sz w:val="28"/>
          <w:szCs w:val="28"/>
        </w:rPr>
        <w:t>) митохондрия</w:t>
      </w:r>
      <w:r w:rsidRPr="001572A6">
        <w:rPr>
          <w:color w:val="000000"/>
          <w:sz w:val="28"/>
          <w:szCs w:val="28"/>
        </w:rPr>
        <w:tab/>
      </w:r>
      <w:r w:rsidRPr="001572A6">
        <w:rPr>
          <w:color w:val="000000"/>
          <w:sz w:val="28"/>
          <w:szCs w:val="28"/>
        </w:rPr>
        <w:tab/>
      </w:r>
      <w:r w:rsidRPr="001572A6">
        <w:rPr>
          <w:color w:val="000000"/>
          <w:sz w:val="28"/>
          <w:szCs w:val="28"/>
        </w:rPr>
        <w:tab/>
      </w:r>
      <w:r w:rsidR="006962B9">
        <w:rPr>
          <w:color w:val="000000"/>
          <w:sz w:val="28"/>
          <w:szCs w:val="28"/>
        </w:rPr>
        <w:tab/>
      </w:r>
      <w:r w:rsidRPr="001572A6">
        <w:rPr>
          <w:i/>
          <w:color w:val="000000"/>
          <w:sz w:val="28"/>
          <w:szCs w:val="28"/>
        </w:rPr>
        <w:t>г</w:t>
      </w:r>
      <w:r w:rsidRPr="001572A6">
        <w:rPr>
          <w:color w:val="000000"/>
          <w:sz w:val="28"/>
          <w:szCs w:val="28"/>
        </w:rPr>
        <w:t>) вакуоль</w:t>
      </w:r>
    </w:p>
    <w:p w:rsidR="00415061" w:rsidRPr="001572A6" w:rsidRDefault="00415061" w:rsidP="00415061">
      <w:pPr>
        <w:spacing w:line="276" w:lineRule="auto"/>
        <w:contextualSpacing/>
        <w:rPr>
          <w:color w:val="000000"/>
          <w:sz w:val="28"/>
          <w:szCs w:val="28"/>
        </w:rPr>
      </w:pPr>
      <w:r w:rsidRPr="001572A6">
        <w:rPr>
          <w:color w:val="000000"/>
          <w:sz w:val="28"/>
          <w:szCs w:val="28"/>
        </w:rPr>
        <w:t>2. В митозе спирализация хромосом достигает максимума в:</w:t>
      </w:r>
    </w:p>
    <w:p w:rsidR="00415061" w:rsidRPr="001572A6" w:rsidRDefault="00415061" w:rsidP="00415061">
      <w:pPr>
        <w:spacing w:line="276" w:lineRule="auto"/>
        <w:contextualSpacing/>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xml:space="preserve">) профазе </w:t>
      </w:r>
      <w:r w:rsidRPr="001572A6">
        <w:rPr>
          <w:color w:val="000000"/>
          <w:sz w:val="28"/>
          <w:szCs w:val="28"/>
        </w:rPr>
        <w:tab/>
      </w:r>
      <w:r w:rsidRPr="001572A6">
        <w:rPr>
          <w:i/>
          <w:color w:val="000000"/>
          <w:sz w:val="28"/>
          <w:szCs w:val="28"/>
        </w:rPr>
        <w:t>б</w:t>
      </w:r>
      <w:r w:rsidRPr="001572A6">
        <w:rPr>
          <w:color w:val="000000"/>
          <w:sz w:val="28"/>
          <w:szCs w:val="28"/>
        </w:rPr>
        <w:t xml:space="preserve">) метафазе </w:t>
      </w:r>
      <w:r w:rsidRPr="001572A6">
        <w:rPr>
          <w:color w:val="000000"/>
          <w:sz w:val="28"/>
          <w:szCs w:val="28"/>
        </w:rPr>
        <w:tab/>
      </w:r>
      <w:r w:rsidRPr="001572A6">
        <w:rPr>
          <w:i/>
          <w:color w:val="000000"/>
          <w:sz w:val="28"/>
          <w:szCs w:val="28"/>
        </w:rPr>
        <w:t>в</w:t>
      </w:r>
      <w:r w:rsidRPr="001572A6">
        <w:rPr>
          <w:color w:val="000000"/>
          <w:sz w:val="28"/>
          <w:szCs w:val="28"/>
        </w:rPr>
        <w:t xml:space="preserve">) анафазе </w:t>
      </w:r>
      <w:r w:rsidRPr="001572A6">
        <w:rPr>
          <w:color w:val="000000"/>
          <w:sz w:val="28"/>
          <w:szCs w:val="28"/>
        </w:rPr>
        <w:tab/>
      </w:r>
      <w:r w:rsidR="006962B9">
        <w:rPr>
          <w:color w:val="000000"/>
          <w:sz w:val="28"/>
          <w:szCs w:val="28"/>
        </w:rPr>
        <w:tab/>
      </w:r>
      <w:r w:rsidRPr="001572A6">
        <w:rPr>
          <w:i/>
          <w:color w:val="000000"/>
          <w:sz w:val="28"/>
          <w:szCs w:val="28"/>
        </w:rPr>
        <w:t>г</w:t>
      </w:r>
      <w:r w:rsidRPr="001572A6">
        <w:rPr>
          <w:color w:val="000000"/>
          <w:sz w:val="28"/>
          <w:szCs w:val="28"/>
        </w:rPr>
        <w:t>) телофазе</w:t>
      </w:r>
    </w:p>
    <w:p w:rsidR="00415061" w:rsidRPr="001572A6" w:rsidRDefault="00415061" w:rsidP="00415061">
      <w:pPr>
        <w:spacing w:line="276" w:lineRule="auto"/>
        <w:contextualSpacing/>
        <w:rPr>
          <w:color w:val="000000"/>
          <w:sz w:val="28"/>
          <w:szCs w:val="28"/>
        </w:rPr>
      </w:pPr>
      <w:r w:rsidRPr="001572A6">
        <w:rPr>
          <w:color w:val="000000"/>
          <w:sz w:val="28"/>
          <w:szCs w:val="28"/>
        </w:rPr>
        <w:t>3. Второй закон Г. Менделя называется законом:</w:t>
      </w:r>
    </w:p>
    <w:p w:rsidR="006962B9" w:rsidRDefault="00415061" w:rsidP="00415061">
      <w:pPr>
        <w:spacing w:line="276" w:lineRule="auto"/>
        <w:contextualSpacing/>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xml:space="preserve">) независимого наследования признаков </w:t>
      </w:r>
    </w:p>
    <w:p w:rsidR="00415061" w:rsidRPr="001572A6" w:rsidRDefault="00415061" w:rsidP="006962B9">
      <w:pPr>
        <w:spacing w:line="276" w:lineRule="auto"/>
        <w:ind w:firstLine="708"/>
        <w:contextualSpacing/>
        <w:rPr>
          <w:color w:val="000000"/>
          <w:sz w:val="28"/>
          <w:szCs w:val="28"/>
        </w:rPr>
      </w:pPr>
      <w:r w:rsidRPr="001572A6">
        <w:rPr>
          <w:i/>
          <w:color w:val="000000"/>
          <w:sz w:val="28"/>
          <w:szCs w:val="28"/>
        </w:rPr>
        <w:t>б</w:t>
      </w:r>
      <w:r w:rsidRPr="001572A6">
        <w:rPr>
          <w:color w:val="000000"/>
          <w:sz w:val="28"/>
          <w:szCs w:val="28"/>
        </w:rPr>
        <w:t>) расщепления признаков</w:t>
      </w:r>
    </w:p>
    <w:p w:rsidR="00415061" w:rsidRPr="001572A6" w:rsidRDefault="00415061" w:rsidP="00415061">
      <w:pPr>
        <w:spacing w:line="276" w:lineRule="auto"/>
        <w:contextualSpacing/>
        <w:rPr>
          <w:color w:val="000000"/>
          <w:sz w:val="28"/>
          <w:szCs w:val="28"/>
        </w:rPr>
      </w:pPr>
      <w:r w:rsidRPr="001572A6">
        <w:rPr>
          <w:color w:val="000000"/>
          <w:sz w:val="28"/>
          <w:szCs w:val="28"/>
        </w:rPr>
        <w:tab/>
      </w:r>
      <w:r w:rsidRPr="001572A6">
        <w:rPr>
          <w:i/>
          <w:color w:val="000000"/>
          <w:sz w:val="28"/>
          <w:szCs w:val="28"/>
        </w:rPr>
        <w:t>в</w:t>
      </w:r>
      <w:r w:rsidRPr="001572A6">
        <w:rPr>
          <w:color w:val="000000"/>
          <w:sz w:val="28"/>
          <w:szCs w:val="28"/>
        </w:rPr>
        <w:t>) гомологических рядов в наследственной изменчивости</w:t>
      </w:r>
    </w:p>
    <w:p w:rsidR="00415061" w:rsidRPr="001572A6" w:rsidRDefault="00415061" w:rsidP="00415061">
      <w:pPr>
        <w:spacing w:line="276" w:lineRule="auto"/>
        <w:contextualSpacing/>
        <w:rPr>
          <w:color w:val="000000"/>
          <w:sz w:val="28"/>
          <w:szCs w:val="28"/>
        </w:rPr>
      </w:pPr>
      <w:r w:rsidRPr="001572A6">
        <w:rPr>
          <w:color w:val="000000"/>
          <w:sz w:val="28"/>
          <w:szCs w:val="28"/>
        </w:rPr>
        <w:tab/>
      </w:r>
      <w:r w:rsidRPr="001572A6">
        <w:rPr>
          <w:i/>
          <w:color w:val="000000"/>
          <w:sz w:val="28"/>
          <w:szCs w:val="28"/>
        </w:rPr>
        <w:t>г</w:t>
      </w:r>
      <w:r w:rsidRPr="001572A6">
        <w:rPr>
          <w:color w:val="000000"/>
          <w:sz w:val="28"/>
          <w:szCs w:val="28"/>
        </w:rPr>
        <w:t>) единообразия первого поколения</w:t>
      </w:r>
    </w:p>
    <w:p w:rsidR="00415061" w:rsidRPr="001572A6" w:rsidRDefault="00415061" w:rsidP="00415061">
      <w:pPr>
        <w:spacing w:line="276" w:lineRule="auto"/>
        <w:contextualSpacing/>
        <w:rPr>
          <w:color w:val="000000"/>
          <w:sz w:val="28"/>
          <w:szCs w:val="28"/>
        </w:rPr>
      </w:pPr>
      <w:r w:rsidRPr="001572A6">
        <w:rPr>
          <w:color w:val="000000"/>
          <w:sz w:val="28"/>
          <w:szCs w:val="28"/>
        </w:rPr>
        <w:t>4. Против гипотезы самозарождения жизни первым выступил:</w:t>
      </w:r>
    </w:p>
    <w:p w:rsidR="00415061" w:rsidRPr="001572A6" w:rsidRDefault="00415061" w:rsidP="00415061">
      <w:pPr>
        <w:spacing w:line="276" w:lineRule="auto"/>
        <w:contextualSpacing/>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Л.Пастер</w:t>
      </w:r>
      <w:r w:rsidRPr="001572A6">
        <w:rPr>
          <w:color w:val="000000"/>
          <w:sz w:val="28"/>
          <w:szCs w:val="28"/>
        </w:rPr>
        <w:tab/>
      </w:r>
      <w:r w:rsidRPr="001572A6">
        <w:rPr>
          <w:i/>
          <w:color w:val="000000"/>
          <w:sz w:val="28"/>
          <w:szCs w:val="28"/>
        </w:rPr>
        <w:t xml:space="preserve"> </w:t>
      </w:r>
      <w:r w:rsidR="006962B9">
        <w:rPr>
          <w:i/>
          <w:color w:val="000000"/>
          <w:sz w:val="28"/>
          <w:szCs w:val="28"/>
        </w:rPr>
        <w:tab/>
      </w:r>
      <w:r w:rsidRPr="001572A6">
        <w:rPr>
          <w:i/>
          <w:color w:val="000000"/>
          <w:sz w:val="28"/>
          <w:szCs w:val="28"/>
        </w:rPr>
        <w:t>б</w:t>
      </w:r>
      <w:r w:rsidRPr="001572A6">
        <w:rPr>
          <w:color w:val="000000"/>
          <w:sz w:val="28"/>
          <w:szCs w:val="28"/>
        </w:rPr>
        <w:t xml:space="preserve">) А.И. Опарин </w:t>
      </w:r>
      <w:r w:rsidRPr="001572A6">
        <w:rPr>
          <w:color w:val="000000"/>
          <w:sz w:val="28"/>
          <w:szCs w:val="28"/>
        </w:rPr>
        <w:tab/>
      </w:r>
      <w:r w:rsidRPr="001572A6">
        <w:rPr>
          <w:i/>
          <w:color w:val="000000"/>
          <w:sz w:val="28"/>
          <w:szCs w:val="28"/>
        </w:rPr>
        <w:t>в</w:t>
      </w:r>
      <w:r w:rsidRPr="001572A6">
        <w:rPr>
          <w:color w:val="000000"/>
          <w:sz w:val="28"/>
          <w:szCs w:val="28"/>
        </w:rPr>
        <w:t xml:space="preserve">) С. Миллер </w:t>
      </w:r>
      <w:r w:rsidRPr="001572A6">
        <w:rPr>
          <w:color w:val="000000"/>
          <w:sz w:val="28"/>
          <w:szCs w:val="28"/>
        </w:rPr>
        <w:tab/>
      </w:r>
      <w:r w:rsidRPr="001572A6">
        <w:rPr>
          <w:color w:val="000000"/>
          <w:sz w:val="28"/>
          <w:szCs w:val="28"/>
        </w:rPr>
        <w:tab/>
      </w:r>
      <w:r w:rsidRPr="001572A6">
        <w:rPr>
          <w:i/>
          <w:color w:val="000000"/>
          <w:sz w:val="28"/>
          <w:szCs w:val="28"/>
        </w:rPr>
        <w:t>г</w:t>
      </w:r>
      <w:r w:rsidRPr="001572A6">
        <w:rPr>
          <w:color w:val="000000"/>
          <w:sz w:val="28"/>
          <w:szCs w:val="28"/>
        </w:rPr>
        <w:t>) Ф. Реди</w:t>
      </w:r>
    </w:p>
    <w:p w:rsidR="00415061" w:rsidRPr="001572A6" w:rsidRDefault="00415061" w:rsidP="00415061">
      <w:pPr>
        <w:spacing w:line="276" w:lineRule="auto"/>
        <w:contextualSpacing/>
        <w:jc w:val="both"/>
        <w:rPr>
          <w:color w:val="000000"/>
          <w:sz w:val="28"/>
          <w:szCs w:val="28"/>
        </w:rPr>
      </w:pPr>
      <w:r w:rsidRPr="001572A6">
        <w:rPr>
          <w:color w:val="000000"/>
          <w:sz w:val="28"/>
          <w:szCs w:val="28"/>
        </w:rPr>
        <w:t>5. Как назывались вымершие древесные человекообразные обезьяны, являющиеся предками современных человекообразных обезьян и человека</w:t>
      </w:r>
    </w:p>
    <w:p w:rsidR="00415061" w:rsidRPr="001572A6" w:rsidRDefault="00415061" w:rsidP="00415061">
      <w:pPr>
        <w:spacing w:line="276" w:lineRule="auto"/>
        <w:contextualSpacing/>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xml:space="preserve">) гоминиды </w:t>
      </w:r>
      <w:r w:rsidRPr="001572A6">
        <w:rPr>
          <w:color w:val="000000"/>
          <w:sz w:val="28"/>
          <w:szCs w:val="28"/>
        </w:rPr>
        <w:tab/>
      </w:r>
      <w:r w:rsidRPr="001572A6">
        <w:rPr>
          <w:i/>
          <w:color w:val="000000"/>
          <w:sz w:val="28"/>
          <w:szCs w:val="28"/>
        </w:rPr>
        <w:t>б</w:t>
      </w:r>
      <w:r w:rsidRPr="001572A6">
        <w:rPr>
          <w:color w:val="000000"/>
          <w:sz w:val="28"/>
          <w:szCs w:val="28"/>
        </w:rPr>
        <w:t xml:space="preserve">) долгопяты </w:t>
      </w:r>
      <w:r w:rsidRPr="001572A6">
        <w:rPr>
          <w:color w:val="000000"/>
          <w:sz w:val="28"/>
          <w:szCs w:val="28"/>
        </w:rPr>
        <w:tab/>
      </w:r>
      <w:r w:rsidRPr="001572A6">
        <w:rPr>
          <w:i/>
          <w:color w:val="000000"/>
          <w:sz w:val="28"/>
          <w:szCs w:val="28"/>
        </w:rPr>
        <w:t>в</w:t>
      </w:r>
      <w:r w:rsidRPr="001572A6">
        <w:rPr>
          <w:color w:val="000000"/>
          <w:sz w:val="28"/>
          <w:szCs w:val="28"/>
        </w:rPr>
        <w:t>) дриопитеки</w:t>
      </w:r>
      <w:r w:rsidRPr="001572A6">
        <w:rPr>
          <w:color w:val="000000"/>
          <w:sz w:val="28"/>
          <w:szCs w:val="28"/>
        </w:rPr>
        <w:tab/>
      </w:r>
      <w:r w:rsidRPr="001572A6">
        <w:rPr>
          <w:i/>
          <w:color w:val="000000"/>
          <w:sz w:val="28"/>
          <w:szCs w:val="28"/>
        </w:rPr>
        <w:t>г</w:t>
      </w:r>
      <w:r w:rsidRPr="001572A6">
        <w:rPr>
          <w:color w:val="000000"/>
          <w:sz w:val="28"/>
          <w:szCs w:val="28"/>
        </w:rPr>
        <w:t>) понгиды</w:t>
      </w:r>
    </w:p>
    <w:p w:rsidR="00415061" w:rsidRPr="001572A6" w:rsidRDefault="00415061" w:rsidP="00415061">
      <w:pPr>
        <w:spacing w:line="276" w:lineRule="auto"/>
        <w:contextualSpacing/>
        <w:jc w:val="both"/>
        <w:rPr>
          <w:color w:val="000000"/>
          <w:sz w:val="28"/>
          <w:szCs w:val="28"/>
        </w:rPr>
      </w:pPr>
      <w:r w:rsidRPr="001572A6">
        <w:rPr>
          <w:color w:val="000000"/>
          <w:sz w:val="28"/>
          <w:szCs w:val="28"/>
        </w:rPr>
        <w:t>6. В какой зоне воздействие экологического фактора приводит к возрастанию жизнеспособности организмов</w:t>
      </w:r>
    </w:p>
    <w:p w:rsidR="00415061" w:rsidRPr="001572A6" w:rsidRDefault="00415061" w:rsidP="00415061">
      <w:pPr>
        <w:spacing w:line="276" w:lineRule="auto"/>
        <w:contextualSpacing/>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в зоне оптимума</w:t>
      </w:r>
      <w:r w:rsidRPr="001572A6">
        <w:rPr>
          <w:color w:val="000000"/>
          <w:sz w:val="28"/>
          <w:szCs w:val="28"/>
        </w:rPr>
        <w:tab/>
      </w:r>
      <w:r w:rsidRPr="001572A6">
        <w:rPr>
          <w:color w:val="000000"/>
          <w:sz w:val="28"/>
          <w:szCs w:val="28"/>
        </w:rPr>
        <w:tab/>
      </w:r>
      <w:r w:rsidRPr="001572A6">
        <w:rPr>
          <w:color w:val="000000"/>
          <w:sz w:val="28"/>
          <w:szCs w:val="28"/>
        </w:rPr>
        <w:tab/>
      </w:r>
      <w:r w:rsidRPr="001572A6">
        <w:rPr>
          <w:i/>
          <w:color w:val="000000"/>
          <w:sz w:val="28"/>
          <w:szCs w:val="28"/>
        </w:rPr>
        <w:t>б</w:t>
      </w:r>
      <w:r w:rsidRPr="001572A6">
        <w:rPr>
          <w:color w:val="000000"/>
          <w:sz w:val="28"/>
          <w:szCs w:val="28"/>
        </w:rPr>
        <w:t>) в зоне пессимума</w:t>
      </w:r>
    </w:p>
    <w:p w:rsidR="0002386B" w:rsidRPr="001572A6" w:rsidRDefault="00415061" w:rsidP="00415061">
      <w:pPr>
        <w:spacing w:line="276" w:lineRule="auto"/>
        <w:contextualSpacing/>
        <w:rPr>
          <w:color w:val="000000"/>
          <w:sz w:val="28"/>
          <w:szCs w:val="28"/>
        </w:rPr>
      </w:pPr>
      <w:r w:rsidRPr="001572A6">
        <w:rPr>
          <w:color w:val="000000"/>
          <w:sz w:val="28"/>
          <w:szCs w:val="28"/>
        </w:rPr>
        <w:tab/>
      </w:r>
      <w:r w:rsidRPr="001572A6">
        <w:rPr>
          <w:i/>
          <w:color w:val="000000"/>
          <w:sz w:val="28"/>
          <w:szCs w:val="28"/>
        </w:rPr>
        <w:t>в</w:t>
      </w:r>
      <w:r w:rsidRPr="001572A6">
        <w:rPr>
          <w:color w:val="000000"/>
          <w:sz w:val="28"/>
          <w:szCs w:val="28"/>
        </w:rPr>
        <w:t>) в критической точке</w:t>
      </w:r>
      <w:r w:rsidRPr="001572A6">
        <w:rPr>
          <w:color w:val="000000"/>
          <w:sz w:val="28"/>
          <w:szCs w:val="28"/>
        </w:rPr>
        <w:tab/>
      </w:r>
      <w:r w:rsidRPr="001572A6">
        <w:rPr>
          <w:color w:val="000000"/>
          <w:sz w:val="28"/>
          <w:szCs w:val="28"/>
        </w:rPr>
        <w:tab/>
      </w:r>
      <w:r w:rsidR="00E62129">
        <w:rPr>
          <w:color w:val="000000"/>
          <w:sz w:val="28"/>
          <w:szCs w:val="28"/>
        </w:rPr>
        <w:tab/>
      </w:r>
      <w:r w:rsidRPr="001572A6">
        <w:rPr>
          <w:i/>
          <w:color w:val="000000"/>
          <w:sz w:val="28"/>
          <w:szCs w:val="28"/>
        </w:rPr>
        <w:t>г</w:t>
      </w:r>
      <w:r w:rsidRPr="001572A6">
        <w:rPr>
          <w:color w:val="000000"/>
          <w:sz w:val="28"/>
          <w:szCs w:val="28"/>
        </w:rPr>
        <w:t>) в зоне угнетения</w:t>
      </w:r>
    </w:p>
    <w:p w:rsidR="00415061" w:rsidRPr="001572A6" w:rsidRDefault="00415061" w:rsidP="00415061">
      <w:pPr>
        <w:spacing w:line="276" w:lineRule="auto"/>
        <w:contextualSpacing/>
        <w:jc w:val="both"/>
        <w:rPr>
          <w:color w:val="000000"/>
          <w:sz w:val="28"/>
          <w:szCs w:val="28"/>
        </w:rPr>
      </w:pPr>
      <w:r w:rsidRPr="001572A6">
        <w:rPr>
          <w:color w:val="000000"/>
          <w:sz w:val="28"/>
          <w:szCs w:val="28"/>
        </w:rPr>
        <w:lastRenderedPageBreak/>
        <w:t>7. Какую сложную систему образуют трофические отношения в природных сообществах</w:t>
      </w:r>
    </w:p>
    <w:p w:rsidR="00415061" w:rsidRPr="001572A6" w:rsidRDefault="00415061" w:rsidP="00415061">
      <w:pPr>
        <w:spacing w:line="276" w:lineRule="auto"/>
        <w:contextualSpacing/>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сеть питания</w:t>
      </w:r>
      <w:r w:rsidRPr="001572A6">
        <w:rPr>
          <w:color w:val="000000"/>
          <w:sz w:val="28"/>
          <w:szCs w:val="28"/>
        </w:rPr>
        <w:tab/>
      </w:r>
      <w:r w:rsidRPr="001572A6">
        <w:rPr>
          <w:color w:val="000000"/>
          <w:sz w:val="28"/>
          <w:szCs w:val="28"/>
        </w:rPr>
        <w:tab/>
      </w:r>
      <w:r w:rsidRPr="001572A6">
        <w:rPr>
          <w:color w:val="000000"/>
          <w:sz w:val="28"/>
          <w:szCs w:val="28"/>
        </w:rPr>
        <w:tab/>
      </w:r>
      <w:r w:rsidR="007275CC">
        <w:rPr>
          <w:color w:val="000000"/>
          <w:sz w:val="28"/>
          <w:szCs w:val="28"/>
        </w:rPr>
        <w:tab/>
      </w:r>
      <w:r w:rsidRPr="001572A6">
        <w:rPr>
          <w:i/>
          <w:color w:val="000000"/>
          <w:sz w:val="28"/>
          <w:szCs w:val="28"/>
        </w:rPr>
        <w:t>б</w:t>
      </w:r>
      <w:r w:rsidRPr="001572A6">
        <w:rPr>
          <w:color w:val="000000"/>
          <w:sz w:val="28"/>
          <w:szCs w:val="28"/>
        </w:rPr>
        <w:t>) сеть конкуренции</w:t>
      </w:r>
    </w:p>
    <w:p w:rsidR="00415061" w:rsidRPr="001572A6" w:rsidRDefault="00415061" w:rsidP="00415061">
      <w:pPr>
        <w:spacing w:line="276" w:lineRule="auto"/>
        <w:contextualSpacing/>
        <w:rPr>
          <w:color w:val="000000"/>
          <w:sz w:val="28"/>
          <w:szCs w:val="28"/>
        </w:rPr>
      </w:pPr>
      <w:r w:rsidRPr="001572A6">
        <w:rPr>
          <w:color w:val="000000"/>
          <w:sz w:val="28"/>
          <w:szCs w:val="28"/>
        </w:rPr>
        <w:tab/>
      </w:r>
      <w:r w:rsidRPr="001572A6">
        <w:rPr>
          <w:i/>
          <w:color w:val="000000"/>
          <w:sz w:val="28"/>
          <w:szCs w:val="28"/>
        </w:rPr>
        <w:t>в</w:t>
      </w:r>
      <w:r w:rsidRPr="001572A6">
        <w:rPr>
          <w:color w:val="000000"/>
          <w:sz w:val="28"/>
          <w:szCs w:val="28"/>
        </w:rPr>
        <w:t>) сеть односторонних связей</w:t>
      </w:r>
      <w:r w:rsidRPr="001572A6">
        <w:rPr>
          <w:color w:val="000000"/>
          <w:sz w:val="28"/>
          <w:szCs w:val="28"/>
        </w:rPr>
        <w:tab/>
      </w:r>
      <w:r w:rsidR="007275CC">
        <w:rPr>
          <w:color w:val="000000"/>
          <w:sz w:val="28"/>
          <w:szCs w:val="28"/>
        </w:rPr>
        <w:tab/>
      </w:r>
      <w:r w:rsidRPr="001572A6">
        <w:rPr>
          <w:i/>
          <w:color w:val="000000"/>
          <w:sz w:val="28"/>
          <w:szCs w:val="28"/>
        </w:rPr>
        <w:t>г</w:t>
      </w:r>
      <w:r w:rsidRPr="001572A6">
        <w:rPr>
          <w:color w:val="000000"/>
          <w:sz w:val="28"/>
          <w:szCs w:val="28"/>
        </w:rPr>
        <w:t>) сеть взаимовыгодных отношений</w:t>
      </w:r>
    </w:p>
    <w:p w:rsidR="00415061" w:rsidRPr="001572A6" w:rsidRDefault="00415061" w:rsidP="00415061">
      <w:pPr>
        <w:spacing w:line="276" w:lineRule="auto"/>
        <w:contextualSpacing/>
        <w:rPr>
          <w:color w:val="000000"/>
          <w:sz w:val="28"/>
          <w:szCs w:val="28"/>
        </w:rPr>
      </w:pPr>
      <w:r w:rsidRPr="001572A6">
        <w:rPr>
          <w:color w:val="000000"/>
          <w:sz w:val="28"/>
          <w:szCs w:val="28"/>
        </w:rPr>
        <w:t>8. В агроценозах:</w:t>
      </w:r>
    </w:p>
    <w:p w:rsidR="007275CC" w:rsidRDefault="00415061" w:rsidP="00415061">
      <w:pPr>
        <w:spacing w:line="276" w:lineRule="auto"/>
        <w:contextualSpacing/>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отсутствуют редуценты</w:t>
      </w:r>
    </w:p>
    <w:p w:rsidR="00415061" w:rsidRPr="001572A6" w:rsidRDefault="00415061" w:rsidP="007275CC">
      <w:pPr>
        <w:spacing w:line="276" w:lineRule="auto"/>
        <w:ind w:firstLine="708"/>
        <w:contextualSpacing/>
        <w:rPr>
          <w:color w:val="000000"/>
          <w:sz w:val="28"/>
          <w:szCs w:val="28"/>
        </w:rPr>
      </w:pPr>
      <w:r w:rsidRPr="001572A6">
        <w:rPr>
          <w:i/>
          <w:color w:val="000000"/>
          <w:sz w:val="28"/>
          <w:szCs w:val="28"/>
        </w:rPr>
        <w:t>б</w:t>
      </w:r>
      <w:r w:rsidRPr="001572A6">
        <w:rPr>
          <w:color w:val="000000"/>
          <w:sz w:val="28"/>
          <w:szCs w:val="28"/>
        </w:rPr>
        <w:t>) большое видовое разнообразие</w:t>
      </w:r>
    </w:p>
    <w:p w:rsidR="00415061" w:rsidRPr="001572A6" w:rsidRDefault="00415061" w:rsidP="00415061">
      <w:pPr>
        <w:spacing w:line="276" w:lineRule="auto"/>
        <w:contextualSpacing/>
        <w:rPr>
          <w:color w:val="000000"/>
          <w:sz w:val="28"/>
          <w:szCs w:val="28"/>
        </w:rPr>
      </w:pPr>
      <w:r w:rsidRPr="001572A6">
        <w:rPr>
          <w:color w:val="000000"/>
          <w:sz w:val="28"/>
          <w:szCs w:val="28"/>
        </w:rPr>
        <w:tab/>
      </w:r>
      <w:r w:rsidRPr="001572A6">
        <w:rPr>
          <w:i/>
          <w:color w:val="000000"/>
          <w:sz w:val="28"/>
          <w:szCs w:val="28"/>
        </w:rPr>
        <w:t>в</w:t>
      </w:r>
      <w:r w:rsidRPr="001572A6">
        <w:rPr>
          <w:color w:val="000000"/>
          <w:sz w:val="28"/>
          <w:szCs w:val="28"/>
        </w:rPr>
        <w:t>) значительная часть продукции уходит из экосистемы</w:t>
      </w:r>
    </w:p>
    <w:p w:rsidR="00415061" w:rsidRPr="001572A6" w:rsidRDefault="00415061" w:rsidP="00415061">
      <w:pPr>
        <w:spacing w:line="276" w:lineRule="auto"/>
        <w:contextualSpacing/>
        <w:rPr>
          <w:color w:val="000000"/>
          <w:sz w:val="28"/>
          <w:szCs w:val="28"/>
        </w:rPr>
      </w:pPr>
      <w:r w:rsidRPr="001572A6">
        <w:rPr>
          <w:color w:val="000000"/>
          <w:sz w:val="28"/>
          <w:szCs w:val="28"/>
        </w:rPr>
        <w:tab/>
      </w:r>
      <w:r w:rsidRPr="001572A6">
        <w:rPr>
          <w:i/>
          <w:color w:val="000000"/>
          <w:sz w:val="28"/>
          <w:szCs w:val="28"/>
        </w:rPr>
        <w:t>г</w:t>
      </w:r>
      <w:r w:rsidRPr="001572A6">
        <w:rPr>
          <w:color w:val="000000"/>
          <w:sz w:val="28"/>
          <w:szCs w:val="28"/>
        </w:rPr>
        <w:t>) отсутствуют продуценты</w:t>
      </w:r>
    </w:p>
    <w:p w:rsidR="00415061" w:rsidRPr="001572A6" w:rsidRDefault="00415061" w:rsidP="00415061">
      <w:pPr>
        <w:spacing w:line="276" w:lineRule="auto"/>
        <w:contextualSpacing/>
        <w:rPr>
          <w:color w:val="000000"/>
          <w:sz w:val="28"/>
          <w:szCs w:val="28"/>
        </w:rPr>
      </w:pPr>
      <w:r w:rsidRPr="001572A6">
        <w:rPr>
          <w:color w:val="000000"/>
          <w:sz w:val="28"/>
          <w:szCs w:val="28"/>
        </w:rPr>
        <w:t>9. Объем головного мозга у древнейших людей составлял</w:t>
      </w:r>
    </w:p>
    <w:p w:rsidR="00415061" w:rsidRPr="001572A6" w:rsidRDefault="00415061" w:rsidP="00415061">
      <w:pPr>
        <w:spacing w:line="276" w:lineRule="auto"/>
        <w:contextualSpacing/>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500–600см</w:t>
      </w:r>
      <w:r w:rsidRPr="001572A6">
        <w:rPr>
          <w:color w:val="000000"/>
          <w:sz w:val="28"/>
          <w:szCs w:val="28"/>
          <w:vertAlign w:val="superscript"/>
        </w:rPr>
        <w:t>3</w:t>
      </w:r>
      <w:r w:rsidRPr="001572A6">
        <w:rPr>
          <w:color w:val="000000"/>
          <w:sz w:val="28"/>
          <w:szCs w:val="28"/>
        </w:rPr>
        <w:tab/>
      </w:r>
      <w:r w:rsidRPr="001572A6">
        <w:rPr>
          <w:i/>
          <w:color w:val="000000"/>
          <w:sz w:val="28"/>
          <w:szCs w:val="28"/>
        </w:rPr>
        <w:t>б</w:t>
      </w:r>
      <w:r w:rsidRPr="001572A6">
        <w:rPr>
          <w:color w:val="000000"/>
          <w:sz w:val="28"/>
          <w:szCs w:val="28"/>
        </w:rPr>
        <w:t>) 650см</w:t>
      </w:r>
      <w:r w:rsidRPr="001572A6">
        <w:rPr>
          <w:color w:val="000000"/>
          <w:sz w:val="28"/>
          <w:szCs w:val="28"/>
          <w:vertAlign w:val="superscript"/>
        </w:rPr>
        <w:t>3</w:t>
      </w:r>
      <w:r w:rsidRPr="001572A6">
        <w:rPr>
          <w:color w:val="000000"/>
          <w:sz w:val="28"/>
          <w:szCs w:val="28"/>
        </w:rPr>
        <w:tab/>
      </w:r>
      <w:r w:rsidRPr="001572A6">
        <w:rPr>
          <w:i/>
          <w:color w:val="000000"/>
          <w:sz w:val="28"/>
          <w:szCs w:val="28"/>
        </w:rPr>
        <w:t>в</w:t>
      </w:r>
      <w:r w:rsidRPr="001572A6">
        <w:rPr>
          <w:color w:val="000000"/>
          <w:sz w:val="28"/>
          <w:szCs w:val="28"/>
        </w:rPr>
        <w:t>) 750см</w:t>
      </w:r>
      <w:r w:rsidRPr="001572A6">
        <w:rPr>
          <w:color w:val="000000"/>
          <w:sz w:val="28"/>
          <w:szCs w:val="28"/>
          <w:vertAlign w:val="superscript"/>
        </w:rPr>
        <w:t>3</w:t>
      </w:r>
      <w:r w:rsidRPr="001572A6">
        <w:rPr>
          <w:color w:val="000000"/>
          <w:sz w:val="28"/>
          <w:szCs w:val="28"/>
        </w:rPr>
        <w:tab/>
      </w:r>
      <w:r w:rsidRPr="001572A6">
        <w:rPr>
          <w:i/>
          <w:color w:val="000000"/>
          <w:sz w:val="28"/>
          <w:szCs w:val="28"/>
        </w:rPr>
        <w:t>г</w:t>
      </w:r>
      <w:r w:rsidRPr="001572A6">
        <w:rPr>
          <w:color w:val="000000"/>
          <w:sz w:val="28"/>
          <w:szCs w:val="28"/>
        </w:rPr>
        <w:t>) 1100см</w:t>
      </w:r>
      <w:r w:rsidRPr="001572A6">
        <w:rPr>
          <w:color w:val="000000"/>
          <w:sz w:val="28"/>
          <w:szCs w:val="28"/>
          <w:vertAlign w:val="superscript"/>
        </w:rPr>
        <w:t>3</w:t>
      </w:r>
    </w:p>
    <w:p w:rsidR="00415061" w:rsidRPr="001572A6" w:rsidRDefault="00415061" w:rsidP="00415061">
      <w:pPr>
        <w:spacing w:line="276" w:lineRule="auto"/>
        <w:contextualSpacing/>
        <w:jc w:val="both"/>
        <w:rPr>
          <w:color w:val="000000"/>
          <w:sz w:val="28"/>
          <w:szCs w:val="28"/>
        </w:rPr>
      </w:pPr>
      <w:r w:rsidRPr="001572A6">
        <w:rPr>
          <w:color w:val="000000"/>
          <w:sz w:val="28"/>
          <w:szCs w:val="28"/>
        </w:rPr>
        <w:t>10. Процесс, в результате которого выживают и оставляют потомство особи с полезными в данных условиях наследственными изменениями, это:</w:t>
      </w:r>
    </w:p>
    <w:p w:rsidR="00415061" w:rsidRPr="001572A6" w:rsidRDefault="00415061" w:rsidP="00415061">
      <w:pPr>
        <w:spacing w:line="276" w:lineRule="auto"/>
        <w:contextualSpacing/>
        <w:rPr>
          <w:color w:val="000000"/>
          <w:sz w:val="28"/>
          <w:szCs w:val="28"/>
        </w:rPr>
      </w:pPr>
      <w:r w:rsidRPr="001572A6">
        <w:rPr>
          <w:color w:val="000000"/>
          <w:sz w:val="28"/>
          <w:szCs w:val="28"/>
        </w:rPr>
        <w:tab/>
      </w:r>
      <w:r w:rsidRPr="001572A6">
        <w:rPr>
          <w:i/>
          <w:color w:val="000000"/>
          <w:sz w:val="28"/>
          <w:szCs w:val="28"/>
        </w:rPr>
        <w:t>а</w:t>
      </w:r>
      <w:r w:rsidRPr="001572A6">
        <w:rPr>
          <w:color w:val="000000"/>
          <w:sz w:val="28"/>
          <w:szCs w:val="28"/>
        </w:rPr>
        <w:t xml:space="preserve">) наследственная изменчивость </w:t>
      </w:r>
      <w:r w:rsidRPr="001572A6">
        <w:rPr>
          <w:color w:val="000000"/>
          <w:sz w:val="28"/>
          <w:szCs w:val="28"/>
        </w:rPr>
        <w:tab/>
      </w:r>
      <w:r w:rsidRPr="001572A6">
        <w:rPr>
          <w:i/>
          <w:color w:val="000000"/>
          <w:sz w:val="28"/>
          <w:szCs w:val="28"/>
        </w:rPr>
        <w:t>б</w:t>
      </w:r>
      <w:r w:rsidRPr="001572A6">
        <w:rPr>
          <w:color w:val="000000"/>
          <w:sz w:val="28"/>
          <w:szCs w:val="28"/>
        </w:rPr>
        <w:t xml:space="preserve">) модификационная изменчивость </w:t>
      </w:r>
    </w:p>
    <w:p w:rsidR="007F2BF7" w:rsidRPr="001572A6" w:rsidRDefault="00415061" w:rsidP="00415061">
      <w:pPr>
        <w:spacing w:line="276" w:lineRule="auto"/>
        <w:contextualSpacing/>
        <w:rPr>
          <w:color w:val="000000"/>
          <w:sz w:val="28"/>
          <w:szCs w:val="28"/>
        </w:rPr>
      </w:pPr>
      <w:r w:rsidRPr="001572A6">
        <w:rPr>
          <w:color w:val="000000"/>
          <w:sz w:val="28"/>
          <w:szCs w:val="28"/>
        </w:rPr>
        <w:tab/>
      </w:r>
      <w:r w:rsidRPr="001572A6">
        <w:rPr>
          <w:i/>
          <w:color w:val="000000"/>
          <w:sz w:val="28"/>
          <w:szCs w:val="28"/>
        </w:rPr>
        <w:t>в</w:t>
      </w:r>
      <w:r w:rsidRPr="001572A6">
        <w:rPr>
          <w:color w:val="000000"/>
          <w:sz w:val="28"/>
          <w:szCs w:val="28"/>
        </w:rPr>
        <w:t xml:space="preserve">) естественный отбор </w:t>
      </w:r>
      <w:r w:rsidRPr="001572A6">
        <w:rPr>
          <w:color w:val="000000"/>
          <w:sz w:val="28"/>
          <w:szCs w:val="28"/>
        </w:rPr>
        <w:tab/>
      </w:r>
      <w:r w:rsidRPr="001572A6">
        <w:rPr>
          <w:color w:val="000000"/>
          <w:sz w:val="28"/>
          <w:szCs w:val="28"/>
        </w:rPr>
        <w:tab/>
      </w:r>
      <w:r w:rsidRPr="001572A6">
        <w:rPr>
          <w:color w:val="000000"/>
          <w:sz w:val="28"/>
          <w:szCs w:val="28"/>
        </w:rPr>
        <w:tab/>
      </w:r>
      <w:r w:rsidRPr="001572A6">
        <w:rPr>
          <w:i/>
          <w:color w:val="000000"/>
          <w:sz w:val="28"/>
          <w:szCs w:val="28"/>
        </w:rPr>
        <w:t>г</w:t>
      </w:r>
      <w:r w:rsidRPr="001572A6">
        <w:rPr>
          <w:color w:val="000000"/>
          <w:sz w:val="28"/>
          <w:szCs w:val="28"/>
        </w:rPr>
        <w:t>) комбинативная изменчивость</w:t>
      </w:r>
    </w:p>
    <w:p w:rsidR="00415061" w:rsidRPr="001572A6" w:rsidRDefault="00415061" w:rsidP="00415061">
      <w:pPr>
        <w:spacing w:line="276" w:lineRule="auto"/>
        <w:contextualSpacing/>
        <w:rPr>
          <w:b/>
          <w:color w:val="000000"/>
          <w:sz w:val="28"/>
          <w:szCs w:val="28"/>
        </w:rPr>
      </w:pPr>
    </w:p>
    <w:p w:rsidR="00415061" w:rsidRPr="001572A6" w:rsidRDefault="00415061" w:rsidP="00196C1D">
      <w:pPr>
        <w:spacing w:line="276" w:lineRule="auto"/>
        <w:contextualSpacing/>
        <w:rPr>
          <w:b/>
          <w:i/>
          <w:color w:val="000000"/>
          <w:sz w:val="28"/>
          <w:szCs w:val="28"/>
        </w:rPr>
      </w:pPr>
      <w:r w:rsidRPr="001572A6">
        <w:rPr>
          <w:b/>
          <w:i/>
          <w:color w:val="000000"/>
          <w:sz w:val="28"/>
          <w:szCs w:val="28"/>
        </w:rPr>
        <w:t>Ответы:</w:t>
      </w:r>
    </w:p>
    <w:p w:rsidR="00415061" w:rsidRPr="001572A6" w:rsidRDefault="00415061" w:rsidP="00415061">
      <w:pPr>
        <w:jc w:val="center"/>
        <w:rPr>
          <w:sz w:val="28"/>
          <w:szCs w:val="28"/>
        </w:rPr>
      </w:pPr>
      <w:r w:rsidRPr="001572A6">
        <w:rPr>
          <w:b/>
          <w:bCs/>
          <w:color w:val="000000"/>
          <w:sz w:val="28"/>
          <w:szCs w:val="28"/>
        </w:rPr>
        <w:t>I вариант</w:t>
      </w:r>
    </w:p>
    <w:p w:rsidR="00415061" w:rsidRPr="001572A6" w:rsidRDefault="001350AB" w:rsidP="00415061">
      <w:pPr>
        <w:rPr>
          <w:b/>
          <w:sz w:val="28"/>
          <w:szCs w:val="28"/>
        </w:rPr>
      </w:pPr>
      <w:r>
        <w:rPr>
          <w:b/>
          <w:color w:val="000000"/>
          <w:sz w:val="28"/>
          <w:szCs w:val="28"/>
        </w:rPr>
        <w:t>Р</w:t>
      </w:r>
      <w:r w:rsidR="00415061" w:rsidRPr="001572A6">
        <w:rPr>
          <w:b/>
          <w:color w:val="000000"/>
          <w:sz w:val="28"/>
          <w:szCs w:val="28"/>
        </w:rPr>
        <w:t>аздел «физика»</w:t>
      </w:r>
    </w:p>
    <w:tbl>
      <w:tblPr>
        <w:tblW w:w="0" w:type="auto"/>
        <w:tblInd w:w="5" w:type="dxa"/>
        <w:tblLayout w:type="fixed"/>
        <w:tblCellMar>
          <w:left w:w="0" w:type="dxa"/>
          <w:right w:w="0" w:type="dxa"/>
        </w:tblCellMar>
        <w:tblLook w:val="0000"/>
      </w:tblPr>
      <w:tblGrid>
        <w:gridCol w:w="935"/>
        <w:gridCol w:w="936"/>
        <w:gridCol w:w="935"/>
        <w:gridCol w:w="936"/>
        <w:gridCol w:w="936"/>
        <w:gridCol w:w="935"/>
        <w:gridCol w:w="936"/>
        <w:gridCol w:w="935"/>
        <w:gridCol w:w="936"/>
        <w:gridCol w:w="936"/>
      </w:tblGrid>
      <w:tr w:rsidR="00415061" w:rsidRPr="004A0F4C" w:rsidTr="00415061">
        <w:trPr>
          <w:trHeight w:val="293"/>
        </w:trPr>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1</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2</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3</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4</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5</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6</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7</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8</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9</w:t>
            </w:r>
          </w:p>
        </w:tc>
        <w:tc>
          <w:tcPr>
            <w:tcW w:w="936" w:type="dxa"/>
            <w:tcBorders>
              <w:top w:val="single" w:sz="4" w:space="0" w:color="auto"/>
              <w:left w:val="single" w:sz="4" w:space="0" w:color="auto"/>
              <w:bottom w:val="nil"/>
              <w:right w:val="single" w:sz="4" w:space="0" w:color="auto"/>
            </w:tcBorders>
            <w:shd w:val="clear" w:color="auto" w:fill="FFFFFF"/>
            <w:vAlign w:val="center"/>
          </w:tcPr>
          <w:p w:rsidR="00415061" w:rsidRPr="004A0F4C" w:rsidRDefault="00415061" w:rsidP="00415061">
            <w:pPr>
              <w:spacing w:line="240" w:lineRule="exact"/>
              <w:jc w:val="center"/>
            </w:pPr>
            <w:r w:rsidRPr="004A0F4C">
              <w:rPr>
                <w:color w:val="000000"/>
              </w:rPr>
              <w:t>10</w:t>
            </w:r>
          </w:p>
        </w:tc>
      </w:tr>
      <w:tr w:rsidR="00415061" w:rsidRPr="004A0F4C" w:rsidTr="00415061">
        <w:trPr>
          <w:trHeight w:val="288"/>
        </w:trPr>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в</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г</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а</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г</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в</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б</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г</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б</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г</w:t>
            </w:r>
          </w:p>
        </w:tc>
        <w:tc>
          <w:tcPr>
            <w:tcW w:w="936" w:type="dxa"/>
            <w:tcBorders>
              <w:top w:val="single" w:sz="4" w:space="0" w:color="auto"/>
              <w:left w:val="single" w:sz="4" w:space="0" w:color="auto"/>
              <w:bottom w:val="nil"/>
              <w:right w:val="single" w:sz="4" w:space="0" w:color="auto"/>
            </w:tcBorders>
            <w:shd w:val="clear" w:color="auto" w:fill="FFFFFF"/>
            <w:vAlign w:val="center"/>
          </w:tcPr>
          <w:p w:rsidR="00415061" w:rsidRPr="004A0F4C" w:rsidRDefault="00415061" w:rsidP="00415061">
            <w:pPr>
              <w:spacing w:line="240" w:lineRule="exact"/>
              <w:jc w:val="center"/>
              <w:rPr>
                <w:i/>
              </w:rPr>
            </w:pPr>
            <w:r w:rsidRPr="004A0F4C">
              <w:rPr>
                <w:i/>
                <w:color w:val="000000"/>
              </w:rPr>
              <w:t>в</w:t>
            </w:r>
          </w:p>
        </w:tc>
      </w:tr>
      <w:tr w:rsidR="00415061" w:rsidRPr="004A0F4C" w:rsidTr="00415061">
        <w:trPr>
          <w:trHeight w:val="562"/>
        </w:trPr>
        <w:tc>
          <w:tcPr>
            <w:tcW w:w="9356" w:type="dxa"/>
            <w:gridSpan w:val="10"/>
            <w:tcBorders>
              <w:top w:val="single" w:sz="4" w:space="0" w:color="auto"/>
              <w:left w:val="nil"/>
              <w:bottom w:val="nil"/>
              <w:right w:val="nil"/>
            </w:tcBorders>
            <w:shd w:val="clear" w:color="auto" w:fill="FFFFFF"/>
            <w:vAlign w:val="bottom"/>
          </w:tcPr>
          <w:p w:rsidR="00415061" w:rsidRPr="004A0F4C" w:rsidRDefault="001350AB" w:rsidP="00415061">
            <w:pPr>
              <w:spacing w:line="240" w:lineRule="exact"/>
              <w:rPr>
                <w:b/>
              </w:rPr>
            </w:pPr>
            <w:r>
              <w:rPr>
                <w:b/>
                <w:color w:val="000000"/>
                <w:sz w:val="28"/>
              </w:rPr>
              <w:t>Р</w:t>
            </w:r>
            <w:r w:rsidR="00415061" w:rsidRPr="001350AB">
              <w:rPr>
                <w:b/>
                <w:color w:val="000000"/>
                <w:sz w:val="28"/>
              </w:rPr>
              <w:t>аздел «химия»</w:t>
            </w:r>
          </w:p>
        </w:tc>
      </w:tr>
      <w:tr w:rsidR="00415061" w:rsidRPr="004A0F4C" w:rsidTr="00415061">
        <w:trPr>
          <w:trHeight w:val="288"/>
        </w:trPr>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1</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2</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3</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4</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5</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6</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7</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8</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9</w:t>
            </w:r>
          </w:p>
        </w:tc>
        <w:tc>
          <w:tcPr>
            <w:tcW w:w="936" w:type="dxa"/>
            <w:tcBorders>
              <w:top w:val="single" w:sz="4" w:space="0" w:color="auto"/>
              <w:left w:val="single" w:sz="4" w:space="0" w:color="auto"/>
              <w:bottom w:val="nil"/>
              <w:right w:val="single" w:sz="4" w:space="0" w:color="auto"/>
            </w:tcBorders>
            <w:shd w:val="clear" w:color="auto" w:fill="FFFFFF"/>
            <w:vAlign w:val="center"/>
          </w:tcPr>
          <w:p w:rsidR="00415061" w:rsidRPr="004A0F4C" w:rsidRDefault="00415061" w:rsidP="00415061">
            <w:pPr>
              <w:spacing w:line="240" w:lineRule="exact"/>
              <w:jc w:val="center"/>
            </w:pPr>
            <w:r w:rsidRPr="004A0F4C">
              <w:rPr>
                <w:color w:val="000000"/>
              </w:rPr>
              <w:t>10</w:t>
            </w:r>
          </w:p>
        </w:tc>
      </w:tr>
      <w:tr w:rsidR="00415061" w:rsidRPr="004A0F4C" w:rsidTr="00415061">
        <w:trPr>
          <w:trHeight w:val="288"/>
        </w:trPr>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г</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г</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в</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б</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а</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б</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г</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б</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а</w:t>
            </w:r>
          </w:p>
        </w:tc>
        <w:tc>
          <w:tcPr>
            <w:tcW w:w="936" w:type="dxa"/>
            <w:tcBorders>
              <w:top w:val="single" w:sz="4" w:space="0" w:color="auto"/>
              <w:left w:val="single" w:sz="4" w:space="0" w:color="auto"/>
              <w:bottom w:val="nil"/>
              <w:right w:val="single" w:sz="4" w:space="0" w:color="auto"/>
            </w:tcBorders>
            <w:shd w:val="clear" w:color="auto" w:fill="FFFFFF"/>
            <w:vAlign w:val="center"/>
          </w:tcPr>
          <w:p w:rsidR="00415061" w:rsidRPr="004A0F4C" w:rsidRDefault="00415061" w:rsidP="00415061">
            <w:pPr>
              <w:spacing w:line="240" w:lineRule="exact"/>
              <w:jc w:val="center"/>
              <w:rPr>
                <w:i/>
              </w:rPr>
            </w:pPr>
            <w:r w:rsidRPr="004A0F4C">
              <w:rPr>
                <w:i/>
                <w:color w:val="000000"/>
              </w:rPr>
              <w:t>а</w:t>
            </w:r>
          </w:p>
        </w:tc>
      </w:tr>
      <w:tr w:rsidR="00415061" w:rsidRPr="004A0F4C" w:rsidTr="00415061">
        <w:trPr>
          <w:trHeight w:val="557"/>
        </w:trPr>
        <w:tc>
          <w:tcPr>
            <w:tcW w:w="9356" w:type="dxa"/>
            <w:gridSpan w:val="10"/>
            <w:tcBorders>
              <w:top w:val="single" w:sz="4" w:space="0" w:color="auto"/>
              <w:left w:val="nil"/>
              <w:bottom w:val="nil"/>
              <w:right w:val="nil"/>
            </w:tcBorders>
            <w:shd w:val="clear" w:color="auto" w:fill="FFFFFF"/>
            <w:vAlign w:val="bottom"/>
          </w:tcPr>
          <w:p w:rsidR="00415061" w:rsidRPr="004A0F4C" w:rsidRDefault="001350AB" w:rsidP="00415061">
            <w:pPr>
              <w:spacing w:line="240" w:lineRule="exact"/>
              <w:rPr>
                <w:b/>
              </w:rPr>
            </w:pPr>
            <w:r>
              <w:rPr>
                <w:b/>
                <w:color w:val="000000"/>
                <w:sz w:val="28"/>
              </w:rPr>
              <w:t>Р</w:t>
            </w:r>
            <w:r w:rsidR="00415061" w:rsidRPr="001350AB">
              <w:rPr>
                <w:b/>
                <w:color w:val="000000"/>
                <w:sz w:val="28"/>
              </w:rPr>
              <w:t>аздел «биология»</w:t>
            </w:r>
          </w:p>
        </w:tc>
      </w:tr>
      <w:tr w:rsidR="00415061" w:rsidRPr="004A0F4C" w:rsidTr="00415061">
        <w:trPr>
          <w:trHeight w:val="298"/>
        </w:trPr>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1</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2</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3</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4</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5</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6</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7</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8</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9</w:t>
            </w:r>
          </w:p>
        </w:tc>
        <w:tc>
          <w:tcPr>
            <w:tcW w:w="936" w:type="dxa"/>
            <w:tcBorders>
              <w:top w:val="single" w:sz="4" w:space="0" w:color="auto"/>
              <w:left w:val="single" w:sz="4" w:space="0" w:color="auto"/>
              <w:bottom w:val="nil"/>
              <w:right w:val="single" w:sz="4" w:space="0" w:color="auto"/>
            </w:tcBorders>
            <w:shd w:val="clear" w:color="auto" w:fill="FFFFFF"/>
            <w:vAlign w:val="center"/>
          </w:tcPr>
          <w:p w:rsidR="00415061" w:rsidRPr="004A0F4C" w:rsidRDefault="00415061" w:rsidP="00415061">
            <w:pPr>
              <w:spacing w:line="240" w:lineRule="exact"/>
              <w:jc w:val="center"/>
            </w:pPr>
            <w:r w:rsidRPr="004A0F4C">
              <w:rPr>
                <w:color w:val="000000"/>
              </w:rPr>
              <w:t>10</w:t>
            </w:r>
          </w:p>
        </w:tc>
      </w:tr>
      <w:tr w:rsidR="00415061" w:rsidRPr="004A0F4C" w:rsidTr="00415061">
        <w:trPr>
          <w:trHeight w:val="298"/>
        </w:trPr>
        <w:tc>
          <w:tcPr>
            <w:tcW w:w="935" w:type="dxa"/>
            <w:tcBorders>
              <w:top w:val="single" w:sz="4" w:space="0" w:color="auto"/>
              <w:left w:val="single" w:sz="4" w:space="0" w:color="auto"/>
              <w:bottom w:val="single" w:sz="4" w:space="0" w:color="auto"/>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б</w:t>
            </w:r>
          </w:p>
        </w:tc>
        <w:tc>
          <w:tcPr>
            <w:tcW w:w="936" w:type="dxa"/>
            <w:tcBorders>
              <w:top w:val="single" w:sz="4" w:space="0" w:color="auto"/>
              <w:left w:val="single" w:sz="4" w:space="0" w:color="auto"/>
              <w:bottom w:val="single" w:sz="4" w:space="0" w:color="auto"/>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в</w:t>
            </w:r>
          </w:p>
        </w:tc>
        <w:tc>
          <w:tcPr>
            <w:tcW w:w="935" w:type="dxa"/>
            <w:tcBorders>
              <w:top w:val="single" w:sz="4" w:space="0" w:color="auto"/>
              <w:left w:val="single" w:sz="4" w:space="0" w:color="auto"/>
              <w:bottom w:val="single" w:sz="4" w:space="0" w:color="auto"/>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г</w:t>
            </w:r>
          </w:p>
        </w:tc>
        <w:tc>
          <w:tcPr>
            <w:tcW w:w="936" w:type="dxa"/>
            <w:tcBorders>
              <w:top w:val="single" w:sz="4" w:space="0" w:color="auto"/>
              <w:left w:val="single" w:sz="4" w:space="0" w:color="auto"/>
              <w:bottom w:val="single" w:sz="4" w:space="0" w:color="auto"/>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б</w:t>
            </w:r>
          </w:p>
        </w:tc>
        <w:tc>
          <w:tcPr>
            <w:tcW w:w="936" w:type="dxa"/>
            <w:tcBorders>
              <w:top w:val="single" w:sz="4" w:space="0" w:color="auto"/>
              <w:left w:val="single" w:sz="4" w:space="0" w:color="auto"/>
              <w:bottom w:val="single" w:sz="4" w:space="0" w:color="auto"/>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б</w:t>
            </w:r>
          </w:p>
        </w:tc>
        <w:tc>
          <w:tcPr>
            <w:tcW w:w="935" w:type="dxa"/>
            <w:tcBorders>
              <w:top w:val="single" w:sz="4" w:space="0" w:color="auto"/>
              <w:left w:val="single" w:sz="4" w:space="0" w:color="auto"/>
              <w:bottom w:val="single" w:sz="4" w:space="0" w:color="auto"/>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в</w:t>
            </w:r>
          </w:p>
        </w:tc>
        <w:tc>
          <w:tcPr>
            <w:tcW w:w="936" w:type="dxa"/>
            <w:tcBorders>
              <w:top w:val="single" w:sz="4" w:space="0" w:color="auto"/>
              <w:left w:val="single" w:sz="4" w:space="0" w:color="auto"/>
              <w:bottom w:val="single" w:sz="4" w:space="0" w:color="auto"/>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а</w:t>
            </w:r>
          </w:p>
        </w:tc>
        <w:tc>
          <w:tcPr>
            <w:tcW w:w="935" w:type="dxa"/>
            <w:tcBorders>
              <w:top w:val="single" w:sz="4" w:space="0" w:color="auto"/>
              <w:left w:val="single" w:sz="4" w:space="0" w:color="auto"/>
              <w:bottom w:val="single" w:sz="4" w:space="0" w:color="auto"/>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в</w:t>
            </w:r>
          </w:p>
        </w:tc>
        <w:tc>
          <w:tcPr>
            <w:tcW w:w="936" w:type="dxa"/>
            <w:tcBorders>
              <w:top w:val="single" w:sz="4" w:space="0" w:color="auto"/>
              <w:left w:val="single" w:sz="4" w:space="0" w:color="auto"/>
              <w:bottom w:val="single" w:sz="4" w:space="0" w:color="auto"/>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г</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415061" w:rsidRPr="004A0F4C" w:rsidRDefault="00415061" w:rsidP="00415061">
            <w:pPr>
              <w:spacing w:line="240" w:lineRule="exact"/>
              <w:jc w:val="center"/>
              <w:rPr>
                <w:i/>
              </w:rPr>
            </w:pPr>
            <w:r w:rsidRPr="004A0F4C">
              <w:rPr>
                <w:i/>
                <w:color w:val="000000"/>
              </w:rPr>
              <w:t>б</w:t>
            </w:r>
          </w:p>
        </w:tc>
      </w:tr>
    </w:tbl>
    <w:p w:rsidR="00415061" w:rsidRPr="001572A6" w:rsidRDefault="00415061" w:rsidP="00415061">
      <w:pPr>
        <w:rPr>
          <w:b/>
          <w:bCs/>
          <w:color w:val="000000"/>
          <w:sz w:val="28"/>
          <w:szCs w:val="28"/>
        </w:rPr>
      </w:pPr>
    </w:p>
    <w:p w:rsidR="00415061" w:rsidRPr="001572A6" w:rsidRDefault="00415061" w:rsidP="00415061">
      <w:pPr>
        <w:jc w:val="center"/>
        <w:rPr>
          <w:sz w:val="28"/>
          <w:szCs w:val="28"/>
        </w:rPr>
      </w:pPr>
      <w:r w:rsidRPr="001572A6">
        <w:rPr>
          <w:b/>
          <w:bCs/>
          <w:color w:val="000000"/>
          <w:sz w:val="28"/>
          <w:szCs w:val="28"/>
        </w:rPr>
        <w:t>II вариант</w:t>
      </w:r>
    </w:p>
    <w:p w:rsidR="00415061" w:rsidRPr="001572A6" w:rsidRDefault="001350AB" w:rsidP="00415061">
      <w:pPr>
        <w:rPr>
          <w:b/>
          <w:sz w:val="28"/>
          <w:szCs w:val="28"/>
        </w:rPr>
      </w:pPr>
      <w:r>
        <w:rPr>
          <w:b/>
          <w:color w:val="000000"/>
          <w:sz w:val="28"/>
          <w:szCs w:val="28"/>
        </w:rPr>
        <w:t>Р</w:t>
      </w:r>
      <w:r w:rsidR="00415061" w:rsidRPr="001572A6">
        <w:rPr>
          <w:b/>
          <w:color w:val="000000"/>
          <w:sz w:val="28"/>
          <w:szCs w:val="28"/>
        </w:rPr>
        <w:t>аздел «физика»</w:t>
      </w:r>
    </w:p>
    <w:tbl>
      <w:tblPr>
        <w:tblW w:w="0" w:type="auto"/>
        <w:tblInd w:w="5" w:type="dxa"/>
        <w:tblLayout w:type="fixed"/>
        <w:tblCellMar>
          <w:left w:w="0" w:type="dxa"/>
          <w:right w:w="0" w:type="dxa"/>
        </w:tblCellMar>
        <w:tblLook w:val="0000"/>
      </w:tblPr>
      <w:tblGrid>
        <w:gridCol w:w="935"/>
        <w:gridCol w:w="936"/>
        <w:gridCol w:w="935"/>
        <w:gridCol w:w="936"/>
        <w:gridCol w:w="936"/>
        <w:gridCol w:w="935"/>
        <w:gridCol w:w="936"/>
        <w:gridCol w:w="935"/>
        <w:gridCol w:w="936"/>
        <w:gridCol w:w="936"/>
      </w:tblGrid>
      <w:tr w:rsidR="00415061" w:rsidRPr="004A0F4C" w:rsidTr="00415061">
        <w:trPr>
          <w:trHeight w:val="302"/>
        </w:trPr>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1</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2</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3</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4</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5</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6</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7</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8</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9</w:t>
            </w:r>
          </w:p>
        </w:tc>
        <w:tc>
          <w:tcPr>
            <w:tcW w:w="936" w:type="dxa"/>
            <w:tcBorders>
              <w:top w:val="single" w:sz="4" w:space="0" w:color="auto"/>
              <w:left w:val="single" w:sz="4" w:space="0" w:color="auto"/>
              <w:bottom w:val="nil"/>
              <w:right w:val="single" w:sz="4" w:space="0" w:color="auto"/>
            </w:tcBorders>
            <w:shd w:val="clear" w:color="auto" w:fill="FFFFFF"/>
            <w:vAlign w:val="center"/>
          </w:tcPr>
          <w:p w:rsidR="00415061" w:rsidRPr="004A0F4C" w:rsidRDefault="00415061" w:rsidP="00415061">
            <w:pPr>
              <w:spacing w:line="240" w:lineRule="exact"/>
              <w:jc w:val="center"/>
            </w:pPr>
            <w:r w:rsidRPr="004A0F4C">
              <w:rPr>
                <w:color w:val="000000"/>
              </w:rPr>
              <w:t>10</w:t>
            </w:r>
          </w:p>
        </w:tc>
      </w:tr>
      <w:tr w:rsidR="00415061" w:rsidRPr="004A0F4C" w:rsidTr="00415061">
        <w:trPr>
          <w:trHeight w:val="293"/>
        </w:trPr>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б</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г</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б</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г</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а</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б</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а</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в</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б</w:t>
            </w:r>
          </w:p>
        </w:tc>
        <w:tc>
          <w:tcPr>
            <w:tcW w:w="936" w:type="dxa"/>
            <w:tcBorders>
              <w:top w:val="single" w:sz="4" w:space="0" w:color="auto"/>
              <w:left w:val="single" w:sz="4" w:space="0" w:color="auto"/>
              <w:bottom w:val="nil"/>
              <w:right w:val="single" w:sz="4" w:space="0" w:color="auto"/>
            </w:tcBorders>
            <w:shd w:val="clear" w:color="auto" w:fill="FFFFFF"/>
            <w:vAlign w:val="center"/>
          </w:tcPr>
          <w:p w:rsidR="00415061" w:rsidRPr="004A0F4C" w:rsidRDefault="00415061" w:rsidP="00415061">
            <w:pPr>
              <w:spacing w:line="240" w:lineRule="exact"/>
              <w:jc w:val="center"/>
              <w:rPr>
                <w:i/>
              </w:rPr>
            </w:pPr>
            <w:r w:rsidRPr="004A0F4C">
              <w:rPr>
                <w:i/>
                <w:color w:val="000000"/>
              </w:rPr>
              <w:t>а</w:t>
            </w:r>
          </w:p>
        </w:tc>
      </w:tr>
      <w:tr w:rsidR="00415061" w:rsidRPr="004A0F4C" w:rsidTr="00415061">
        <w:trPr>
          <w:trHeight w:val="576"/>
        </w:trPr>
        <w:tc>
          <w:tcPr>
            <w:tcW w:w="9356" w:type="dxa"/>
            <w:gridSpan w:val="10"/>
            <w:tcBorders>
              <w:top w:val="single" w:sz="4" w:space="0" w:color="auto"/>
              <w:left w:val="nil"/>
              <w:bottom w:val="nil"/>
              <w:right w:val="nil"/>
            </w:tcBorders>
            <w:shd w:val="clear" w:color="auto" w:fill="FFFFFF"/>
            <w:vAlign w:val="bottom"/>
          </w:tcPr>
          <w:p w:rsidR="00415061" w:rsidRPr="004A0F4C" w:rsidRDefault="001350AB" w:rsidP="00415061">
            <w:pPr>
              <w:spacing w:line="240" w:lineRule="exact"/>
              <w:rPr>
                <w:b/>
              </w:rPr>
            </w:pPr>
            <w:r>
              <w:rPr>
                <w:b/>
                <w:color w:val="000000"/>
                <w:sz w:val="28"/>
              </w:rPr>
              <w:t>Р</w:t>
            </w:r>
            <w:r w:rsidR="00415061" w:rsidRPr="001350AB">
              <w:rPr>
                <w:b/>
                <w:color w:val="000000"/>
                <w:sz w:val="28"/>
              </w:rPr>
              <w:t>аздел «химия»</w:t>
            </w:r>
          </w:p>
        </w:tc>
      </w:tr>
      <w:tr w:rsidR="00415061" w:rsidRPr="004A0F4C" w:rsidTr="00415061">
        <w:trPr>
          <w:trHeight w:val="298"/>
        </w:trPr>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1</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2</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3</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4</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5</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6</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7</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8</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9</w:t>
            </w:r>
          </w:p>
        </w:tc>
        <w:tc>
          <w:tcPr>
            <w:tcW w:w="936" w:type="dxa"/>
            <w:tcBorders>
              <w:top w:val="single" w:sz="4" w:space="0" w:color="auto"/>
              <w:left w:val="single" w:sz="4" w:space="0" w:color="auto"/>
              <w:bottom w:val="nil"/>
              <w:right w:val="single" w:sz="4" w:space="0" w:color="auto"/>
            </w:tcBorders>
            <w:shd w:val="clear" w:color="auto" w:fill="FFFFFF"/>
            <w:vAlign w:val="center"/>
          </w:tcPr>
          <w:p w:rsidR="00415061" w:rsidRPr="004A0F4C" w:rsidRDefault="00415061" w:rsidP="00415061">
            <w:pPr>
              <w:spacing w:line="240" w:lineRule="exact"/>
              <w:jc w:val="center"/>
            </w:pPr>
            <w:r w:rsidRPr="004A0F4C">
              <w:rPr>
                <w:color w:val="000000"/>
              </w:rPr>
              <w:t>10</w:t>
            </w:r>
          </w:p>
        </w:tc>
      </w:tr>
      <w:tr w:rsidR="00415061" w:rsidRPr="004A0F4C" w:rsidTr="00415061">
        <w:trPr>
          <w:trHeight w:val="293"/>
        </w:trPr>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г</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г</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в</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б</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а</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б</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г</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б</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а</w:t>
            </w:r>
          </w:p>
        </w:tc>
        <w:tc>
          <w:tcPr>
            <w:tcW w:w="936" w:type="dxa"/>
            <w:tcBorders>
              <w:top w:val="single" w:sz="4" w:space="0" w:color="auto"/>
              <w:left w:val="single" w:sz="4" w:space="0" w:color="auto"/>
              <w:bottom w:val="nil"/>
              <w:right w:val="single" w:sz="4" w:space="0" w:color="auto"/>
            </w:tcBorders>
            <w:shd w:val="clear" w:color="auto" w:fill="FFFFFF"/>
            <w:vAlign w:val="center"/>
          </w:tcPr>
          <w:p w:rsidR="00415061" w:rsidRPr="004A0F4C" w:rsidRDefault="00415061" w:rsidP="00415061">
            <w:pPr>
              <w:spacing w:line="240" w:lineRule="exact"/>
              <w:jc w:val="center"/>
              <w:rPr>
                <w:i/>
              </w:rPr>
            </w:pPr>
            <w:r w:rsidRPr="004A0F4C">
              <w:rPr>
                <w:i/>
                <w:color w:val="000000"/>
              </w:rPr>
              <w:t>а</w:t>
            </w:r>
          </w:p>
        </w:tc>
      </w:tr>
      <w:tr w:rsidR="00415061" w:rsidRPr="004A0F4C" w:rsidTr="00415061">
        <w:trPr>
          <w:trHeight w:val="566"/>
        </w:trPr>
        <w:tc>
          <w:tcPr>
            <w:tcW w:w="9356" w:type="dxa"/>
            <w:gridSpan w:val="10"/>
            <w:tcBorders>
              <w:top w:val="single" w:sz="4" w:space="0" w:color="auto"/>
              <w:left w:val="nil"/>
              <w:bottom w:val="nil"/>
              <w:right w:val="nil"/>
            </w:tcBorders>
            <w:shd w:val="clear" w:color="auto" w:fill="FFFFFF"/>
            <w:vAlign w:val="bottom"/>
          </w:tcPr>
          <w:p w:rsidR="00415061" w:rsidRPr="004A0F4C" w:rsidRDefault="001350AB" w:rsidP="00415061">
            <w:pPr>
              <w:spacing w:line="240" w:lineRule="exact"/>
              <w:rPr>
                <w:b/>
              </w:rPr>
            </w:pPr>
            <w:r>
              <w:rPr>
                <w:b/>
                <w:color w:val="000000"/>
                <w:sz w:val="28"/>
              </w:rPr>
              <w:t>Р</w:t>
            </w:r>
            <w:r w:rsidR="00415061" w:rsidRPr="001350AB">
              <w:rPr>
                <w:b/>
                <w:color w:val="000000"/>
                <w:sz w:val="28"/>
              </w:rPr>
              <w:t>аздел «биология»</w:t>
            </w:r>
          </w:p>
        </w:tc>
      </w:tr>
      <w:tr w:rsidR="00415061" w:rsidRPr="004A0F4C" w:rsidTr="00415061">
        <w:trPr>
          <w:trHeight w:val="298"/>
        </w:trPr>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1</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2</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3</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4</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5</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6</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7</w:t>
            </w:r>
          </w:p>
        </w:tc>
        <w:tc>
          <w:tcPr>
            <w:tcW w:w="935"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8</w:t>
            </w:r>
          </w:p>
        </w:tc>
        <w:tc>
          <w:tcPr>
            <w:tcW w:w="936" w:type="dxa"/>
            <w:tcBorders>
              <w:top w:val="single" w:sz="4" w:space="0" w:color="auto"/>
              <w:left w:val="single" w:sz="4" w:space="0" w:color="auto"/>
              <w:bottom w:val="nil"/>
              <w:right w:val="nil"/>
            </w:tcBorders>
            <w:shd w:val="clear" w:color="auto" w:fill="FFFFFF"/>
            <w:vAlign w:val="center"/>
          </w:tcPr>
          <w:p w:rsidR="00415061" w:rsidRPr="004A0F4C" w:rsidRDefault="00415061" w:rsidP="00415061">
            <w:pPr>
              <w:spacing w:line="240" w:lineRule="exact"/>
              <w:jc w:val="center"/>
            </w:pPr>
            <w:r w:rsidRPr="004A0F4C">
              <w:rPr>
                <w:color w:val="000000"/>
              </w:rPr>
              <w:t>9</w:t>
            </w:r>
          </w:p>
        </w:tc>
        <w:tc>
          <w:tcPr>
            <w:tcW w:w="936" w:type="dxa"/>
            <w:tcBorders>
              <w:top w:val="single" w:sz="4" w:space="0" w:color="auto"/>
              <w:left w:val="single" w:sz="4" w:space="0" w:color="auto"/>
              <w:bottom w:val="nil"/>
              <w:right w:val="single" w:sz="4" w:space="0" w:color="auto"/>
            </w:tcBorders>
            <w:shd w:val="clear" w:color="auto" w:fill="FFFFFF"/>
            <w:vAlign w:val="center"/>
          </w:tcPr>
          <w:p w:rsidR="00415061" w:rsidRPr="004A0F4C" w:rsidRDefault="00415061" w:rsidP="00415061">
            <w:pPr>
              <w:spacing w:line="240" w:lineRule="exact"/>
              <w:jc w:val="center"/>
            </w:pPr>
            <w:r w:rsidRPr="004A0F4C">
              <w:rPr>
                <w:color w:val="000000"/>
              </w:rPr>
              <w:t>10</w:t>
            </w:r>
          </w:p>
        </w:tc>
      </w:tr>
      <w:tr w:rsidR="00415061" w:rsidRPr="004A0F4C" w:rsidTr="00415061">
        <w:trPr>
          <w:trHeight w:val="302"/>
        </w:trPr>
        <w:tc>
          <w:tcPr>
            <w:tcW w:w="935" w:type="dxa"/>
            <w:tcBorders>
              <w:top w:val="single" w:sz="4" w:space="0" w:color="auto"/>
              <w:left w:val="single" w:sz="4" w:space="0" w:color="auto"/>
              <w:bottom w:val="single" w:sz="4" w:space="0" w:color="auto"/>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б</w:t>
            </w:r>
          </w:p>
        </w:tc>
        <w:tc>
          <w:tcPr>
            <w:tcW w:w="936" w:type="dxa"/>
            <w:tcBorders>
              <w:top w:val="single" w:sz="4" w:space="0" w:color="auto"/>
              <w:left w:val="single" w:sz="4" w:space="0" w:color="auto"/>
              <w:bottom w:val="single" w:sz="4" w:space="0" w:color="auto"/>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б</w:t>
            </w:r>
          </w:p>
        </w:tc>
        <w:tc>
          <w:tcPr>
            <w:tcW w:w="935" w:type="dxa"/>
            <w:tcBorders>
              <w:top w:val="single" w:sz="4" w:space="0" w:color="auto"/>
              <w:left w:val="single" w:sz="4" w:space="0" w:color="auto"/>
              <w:bottom w:val="single" w:sz="4" w:space="0" w:color="auto"/>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б</w:t>
            </w:r>
          </w:p>
        </w:tc>
        <w:tc>
          <w:tcPr>
            <w:tcW w:w="936" w:type="dxa"/>
            <w:tcBorders>
              <w:top w:val="single" w:sz="4" w:space="0" w:color="auto"/>
              <w:left w:val="single" w:sz="4" w:space="0" w:color="auto"/>
              <w:bottom w:val="single" w:sz="4" w:space="0" w:color="auto"/>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г</w:t>
            </w:r>
          </w:p>
        </w:tc>
        <w:tc>
          <w:tcPr>
            <w:tcW w:w="936" w:type="dxa"/>
            <w:tcBorders>
              <w:top w:val="single" w:sz="4" w:space="0" w:color="auto"/>
              <w:left w:val="single" w:sz="4" w:space="0" w:color="auto"/>
              <w:bottom w:val="single" w:sz="4" w:space="0" w:color="auto"/>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в</w:t>
            </w:r>
          </w:p>
        </w:tc>
        <w:tc>
          <w:tcPr>
            <w:tcW w:w="935" w:type="dxa"/>
            <w:tcBorders>
              <w:top w:val="single" w:sz="4" w:space="0" w:color="auto"/>
              <w:left w:val="single" w:sz="4" w:space="0" w:color="auto"/>
              <w:bottom w:val="single" w:sz="4" w:space="0" w:color="auto"/>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а</w:t>
            </w:r>
          </w:p>
        </w:tc>
        <w:tc>
          <w:tcPr>
            <w:tcW w:w="936" w:type="dxa"/>
            <w:tcBorders>
              <w:top w:val="single" w:sz="4" w:space="0" w:color="auto"/>
              <w:left w:val="single" w:sz="4" w:space="0" w:color="auto"/>
              <w:bottom w:val="single" w:sz="4" w:space="0" w:color="auto"/>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а</w:t>
            </w:r>
          </w:p>
        </w:tc>
        <w:tc>
          <w:tcPr>
            <w:tcW w:w="935" w:type="dxa"/>
            <w:tcBorders>
              <w:top w:val="single" w:sz="4" w:space="0" w:color="auto"/>
              <w:left w:val="single" w:sz="4" w:space="0" w:color="auto"/>
              <w:bottom w:val="single" w:sz="4" w:space="0" w:color="auto"/>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в</w:t>
            </w:r>
          </w:p>
        </w:tc>
        <w:tc>
          <w:tcPr>
            <w:tcW w:w="936" w:type="dxa"/>
            <w:tcBorders>
              <w:top w:val="single" w:sz="4" w:space="0" w:color="auto"/>
              <w:left w:val="single" w:sz="4" w:space="0" w:color="auto"/>
              <w:bottom w:val="single" w:sz="4" w:space="0" w:color="auto"/>
              <w:right w:val="nil"/>
            </w:tcBorders>
            <w:shd w:val="clear" w:color="auto" w:fill="FFFFFF"/>
            <w:vAlign w:val="center"/>
          </w:tcPr>
          <w:p w:rsidR="00415061" w:rsidRPr="004A0F4C" w:rsidRDefault="00415061" w:rsidP="00415061">
            <w:pPr>
              <w:spacing w:line="240" w:lineRule="exact"/>
              <w:jc w:val="center"/>
              <w:rPr>
                <w:i/>
              </w:rPr>
            </w:pPr>
            <w:r w:rsidRPr="004A0F4C">
              <w:rPr>
                <w:i/>
                <w:color w:val="000000"/>
              </w:rPr>
              <w:t>г</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415061" w:rsidRPr="004A0F4C" w:rsidRDefault="00415061" w:rsidP="00415061">
            <w:pPr>
              <w:spacing w:line="240" w:lineRule="exact"/>
              <w:jc w:val="center"/>
              <w:rPr>
                <w:i/>
              </w:rPr>
            </w:pPr>
            <w:r w:rsidRPr="004A0F4C">
              <w:rPr>
                <w:i/>
                <w:color w:val="000000"/>
              </w:rPr>
              <w:t>в</w:t>
            </w:r>
          </w:p>
        </w:tc>
      </w:tr>
    </w:tbl>
    <w:p w:rsidR="00E93B05" w:rsidRPr="001572A6" w:rsidRDefault="00E93B05" w:rsidP="00415061">
      <w:pPr>
        <w:rPr>
          <w:b/>
          <w:bCs/>
          <w:color w:val="000000"/>
          <w:sz w:val="28"/>
          <w:szCs w:val="28"/>
        </w:rPr>
      </w:pPr>
    </w:p>
    <w:p w:rsidR="000218D9" w:rsidRDefault="000218D9" w:rsidP="00415061">
      <w:pPr>
        <w:rPr>
          <w:b/>
          <w:bCs/>
          <w:color w:val="000000"/>
          <w:sz w:val="28"/>
          <w:szCs w:val="28"/>
        </w:rPr>
      </w:pPr>
    </w:p>
    <w:p w:rsidR="00415061" w:rsidRPr="001572A6" w:rsidRDefault="00415061" w:rsidP="00415061">
      <w:pPr>
        <w:rPr>
          <w:sz w:val="28"/>
          <w:szCs w:val="28"/>
        </w:rPr>
      </w:pPr>
      <w:r w:rsidRPr="001572A6">
        <w:rPr>
          <w:b/>
          <w:bCs/>
          <w:color w:val="000000"/>
          <w:sz w:val="28"/>
          <w:szCs w:val="28"/>
        </w:rPr>
        <w:lastRenderedPageBreak/>
        <w:t>Критерии оценок:</w:t>
      </w:r>
    </w:p>
    <w:p w:rsidR="00415061" w:rsidRPr="001572A6" w:rsidRDefault="00415061" w:rsidP="00415061">
      <w:pPr>
        <w:rPr>
          <w:sz w:val="28"/>
          <w:szCs w:val="28"/>
        </w:rPr>
      </w:pPr>
      <w:r w:rsidRPr="001572A6">
        <w:rPr>
          <w:color w:val="000000"/>
          <w:sz w:val="28"/>
          <w:szCs w:val="28"/>
        </w:rPr>
        <w:t xml:space="preserve">1 правильный ответ </w:t>
      </w:r>
      <w:r w:rsidR="00E93B05" w:rsidRPr="001572A6">
        <w:rPr>
          <w:color w:val="000000"/>
          <w:sz w:val="28"/>
          <w:szCs w:val="28"/>
        </w:rPr>
        <w:t>–</w:t>
      </w:r>
      <w:r w:rsidRPr="001572A6">
        <w:rPr>
          <w:color w:val="000000"/>
          <w:sz w:val="28"/>
          <w:szCs w:val="28"/>
        </w:rPr>
        <w:t xml:space="preserve"> 1балл</w:t>
      </w:r>
    </w:p>
    <w:p w:rsidR="00415061" w:rsidRPr="001572A6" w:rsidRDefault="00415061" w:rsidP="00415061">
      <w:pPr>
        <w:rPr>
          <w:color w:val="000000"/>
          <w:sz w:val="28"/>
          <w:szCs w:val="28"/>
        </w:rPr>
      </w:pPr>
      <w:r w:rsidRPr="001572A6">
        <w:rPr>
          <w:color w:val="000000"/>
          <w:sz w:val="28"/>
          <w:szCs w:val="28"/>
        </w:rPr>
        <w:t>(по каждому разделу подсчитывается индивидуально)</w:t>
      </w:r>
    </w:p>
    <w:p w:rsidR="00E93B05" w:rsidRPr="001572A6" w:rsidRDefault="002C4C3A" w:rsidP="00E93B05">
      <w:pPr>
        <w:spacing w:line="276" w:lineRule="auto"/>
        <w:contextualSpacing/>
        <w:rPr>
          <w:b/>
          <w:color w:val="000000"/>
          <w:sz w:val="28"/>
          <w:szCs w:val="28"/>
        </w:rPr>
      </w:pPr>
      <w:r w:rsidRPr="001572A6">
        <w:rPr>
          <w:b/>
          <w:color w:val="000000"/>
          <w:sz w:val="28"/>
          <w:szCs w:val="28"/>
        </w:rPr>
        <w:t xml:space="preserve">6.3. </w:t>
      </w:r>
      <w:r w:rsidR="00E93B05" w:rsidRPr="001572A6">
        <w:rPr>
          <w:b/>
          <w:color w:val="000000"/>
          <w:sz w:val="28"/>
          <w:szCs w:val="28"/>
        </w:rPr>
        <w:t xml:space="preserve">Шкала оценки </w:t>
      </w:r>
      <w:r w:rsidRPr="001572A6">
        <w:rPr>
          <w:b/>
          <w:color w:val="000000"/>
          <w:sz w:val="28"/>
          <w:szCs w:val="28"/>
        </w:rPr>
        <w:t xml:space="preserve">итоговых </w:t>
      </w:r>
      <w:r w:rsidR="00E93B05" w:rsidRPr="001572A6">
        <w:rPr>
          <w:b/>
          <w:color w:val="000000"/>
          <w:sz w:val="28"/>
          <w:szCs w:val="28"/>
        </w:rPr>
        <w:t>образовательных достижений</w:t>
      </w:r>
    </w:p>
    <w:tbl>
      <w:tblPr>
        <w:tblW w:w="0" w:type="auto"/>
        <w:tblInd w:w="5" w:type="dxa"/>
        <w:tblLayout w:type="fixed"/>
        <w:tblCellMar>
          <w:left w:w="0" w:type="dxa"/>
          <w:right w:w="0" w:type="dxa"/>
        </w:tblCellMar>
        <w:tblLook w:val="0000"/>
      </w:tblPr>
      <w:tblGrid>
        <w:gridCol w:w="4661"/>
        <w:gridCol w:w="2578"/>
        <w:gridCol w:w="2117"/>
      </w:tblGrid>
      <w:tr w:rsidR="00E93B05" w:rsidRPr="004A0F4C" w:rsidTr="00BF1596">
        <w:trPr>
          <w:trHeight w:val="451"/>
        </w:trPr>
        <w:tc>
          <w:tcPr>
            <w:tcW w:w="4661" w:type="dxa"/>
            <w:vMerge w:val="restart"/>
            <w:tcBorders>
              <w:top w:val="single" w:sz="4" w:space="0" w:color="auto"/>
              <w:left w:val="single" w:sz="4" w:space="0" w:color="auto"/>
              <w:bottom w:val="single" w:sz="4" w:space="0" w:color="auto"/>
              <w:right w:val="nil"/>
            </w:tcBorders>
            <w:shd w:val="clear" w:color="auto" w:fill="FFFFFF"/>
            <w:vAlign w:val="center"/>
          </w:tcPr>
          <w:p w:rsidR="00E93B05" w:rsidRPr="004A0F4C" w:rsidRDefault="00E93B05" w:rsidP="00BF1596">
            <w:pPr>
              <w:spacing w:line="276" w:lineRule="auto"/>
              <w:ind w:left="142" w:right="266"/>
              <w:jc w:val="center"/>
              <w:rPr>
                <w:b/>
                <w:color w:val="000000"/>
              </w:rPr>
            </w:pPr>
            <w:r w:rsidRPr="004A0F4C">
              <w:rPr>
                <w:b/>
                <w:color w:val="000000"/>
              </w:rPr>
              <w:t>Процент результативности</w:t>
            </w:r>
          </w:p>
          <w:p w:rsidR="00E93B05" w:rsidRPr="004A0F4C" w:rsidRDefault="00E93B05" w:rsidP="00BF1596">
            <w:pPr>
              <w:spacing w:line="276" w:lineRule="auto"/>
              <w:ind w:left="142" w:right="266"/>
              <w:jc w:val="center"/>
              <w:rPr>
                <w:b/>
              </w:rPr>
            </w:pPr>
            <w:r w:rsidRPr="004A0F4C">
              <w:rPr>
                <w:b/>
                <w:color w:val="000000"/>
              </w:rPr>
              <w:t>(правильных ответов)</w:t>
            </w:r>
          </w:p>
        </w:tc>
        <w:tc>
          <w:tcPr>
            <w:tcW w:w="4695" w:type="dxa"/>
            <w:gridSpan w:val="2"/>
            <w:tcBorders>
              <w:top w:val="single" w:sz="4" w:space="0" w:color="auto"/>
              <w:left w:val="single" w:sz="4" w:space="0" w:color="auto"/>
              <w:bottom w:val="nil"/>
              <w:right w:val="single" w:sz="4" w:space="0" w:color="auto"/>
            </w:tcBorders>
            <w:shd w:val="clear" w:color="auto" w:fill="FFFFFF"/>
            <w:vAlign w:val="bottom"/>
          </w:tcPr>
          <w:p w:rsidR="00E93B05" w:rsidRPr="004A0F4C" w:rsidRDefault="00E93B05" w:rsidP="00BF1596">
            <w:pPr>
              <w:spacing w:line="276" w:lineRule="auto"/>
              <w:ind w:left="159" w:right="151"/>
              <w:jc w:val="center"/>
              <w:rPr>
                <w:b/>
              </w:rPr>
            </w:pPr>
            <w:r w:rsidRPr="004A0F4C">
              <w:rPr>
                <w:b/>
                <w:color w:val="000000"/>
              </w:rPr>
              <w:t>Оценка уровня подготовки</w:t>
            </w:r>
          </w:p>
        </w:tc>
      </w:tr>
      <w:tr w:rsidR="00E93B05" w:rsidRPr="004A0F4C" w:rsidTr="00BF1596">
        <w:trPr>
          <w:trHeight w:val="504"/>
        </w:trPr>
        <w:tc>
          <w:tcPr>
            <w:tcW w:w="4661" w:type="dxa"/>
            <w:vMerge/>
            <w:tcBorders>
              <w:top w:val="single" w:sz="4" w:space="0" w:color="auto"/>
              <w:left w:val="single" w:sz="4" w:space="0" w:color="auto"/>
              <w:bottom w:val="single" w:sz="4" w:space="0" w:color="auto"/>
              <w:right w:val="nil"/>
            </w:tcBorders>
            <w:shd w:val="clear" w:color="auto" w:fill="FFFFFF"/>
            <w:vAlign w:val="center"/>
          </w:tcPr>
          <w:p w:rsidR="00E93B05" w:rsidRPr="004A0F4C" w:rsidRDefault="00E93B05" w:rsidP="00BF1596">
            <w:pPr>
              <w:spacing w:line="276" w:lineRule="auto"/>
              <w:ind w:left="142" w:right="266"/>
              <w:rPr>
                <w:b/>
              </w:rPr>
            </w:pPr>
          </w:p>
        </w:tc>
        <w:tc>
          <w:tcPr>
            <w:tcW w:w="2578" w:type="dxa"/>
            <w:tcBorders>
              <w:top w:val="single" w:sz="4" w:space="0" w:color="auto"/>
              <w:left w:val="single" w:sz="4" w:space="0" w:color="auto"/>
              <w:bottom w:val="single" w:sz="4" w:space="0" w:color="auto"/>
              <w:right w:val="nil"/>
            </w:tcBorders>
            <w:shd w:val="clear" w:color="auto" w:fill="FFFFFF"/>
            <w:vAlign w:val="center"/>
          </w:tcPr>
          <w:p w:rsidR="00E93B05" w:rsidRPr="004A0F4C" w:rsidRDefault="00E93B05" w:rsidP="00BF1596">
            <w:pPr>
              <w:spacing w:line="276" w:lineRule="auto"/>
              <w:ind w:left="159" w:right="151"/>
              <w:jc w:val="center"/>
              <w:rPr>
                <w:b/>
              </w:rPr>
            </w:pPr>
            <w:r w:rsidRPr="004A0F4C">
              <w:rPr>
                <w:b/>
                <w:color w:val="000000"/>
              </w:rPr>
              <w:t>балл (отметка)</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E93B05" w:rsidRPr="004A0F4C" w:rsidRDefault="00E93B05" w:rsidP="00BF1596">
            <w:pPr>
              <w:spacing w:line="276" w:lineRule="auto"/>
              <w:ind w:left="159" w:right="151"/>
              <w:jc w:val="center"/>
              <w:rPr>
                <w:b/>
              </w:rPr>
            </w:pPr>
            <w:r w:rsidRPr="004A0F4C">
              <w:rPr>
                <w:b/>
                <w:color w:val="000000"/>
              </w:rPr>
              <w:t>вербальный аналог</w:t>
            </w:r>
          </w:p>
        </w:tc>
      </w:tr>
      <w:tr w:rsidR="00E93B05" w:rsidRPr="004A0F4C" w:rsidTr="00E93B05">
        <w:trPr>
          <w:trHeight w:val="136"/>
        </w:trPr>
        <w:tc>
          <w:tcPr>
            <w:tcW w:w="4661" w:type="dxa"/>
            <w:tcBorders>
              <w:top w:val="single" w:sz="4" w:space="0" w:color="auto"/>
              <w:left w:val="single" w:sz="4" w:space="0" w:color="auto"/>
              <w:bottom w:val="nil"/>
              <w:right w:val="nil"/>
            </w:tcBorders>
            <w:shd w:val="clear" w:color="auto" w:fill="FFFFFF"/>
            <w:vAlign w:val="bottom"/>
          </w:tcPr>
          <w:p w:rsidR="00E93B05" w:rsidRPr="004A0F4C" w:rsidRDefault="00E93B05" w:rsidP="00BF1596">
            <w:pPr>
              <w:spacing w:line="276" w:lineRule="auto"/>
              <w:ind w:left="142" w:right="266"/>
              <w:jc w:val="center"/>
            </w:pPr>
            <w:r w:rsidRPr="004A0F4C">
              <w:rPr>
                <w:color w:val="000000"/>
              </w:rPr>
              <w:t>100</w:t>
            </w:r>
          </w:p>
        </w:tc>
        <w:tc>
          <w:tcPr>
            <w:tcW w:w="2578" w:type="dxa"/>
            <w:tcBorders>
              <w:top w:val="single" w:sz="4" w:space="0" w:color="auto"/>
              <w:left w:val="single" w:sz="4" w:space="0" w:color="auto"/>
              <w:bottom w:val="nil"/>
              <w:right w:val="nil"/>
            </w:tcBorders>
            <w:shd w:val="clear" w:color="auto" w:fill="FFFFFF"/>
            <w:vAlign w:val="bottom"/>
          </w:tcPr>
          <w:p w:rsidR="00E93B05" w:rsidRPr="004A0F4C" w:rsidRDefault="00E93B05" w:rsidP="00BF1596">
            <w:pPr>
              <w:spacing w:line="276" w:lineRule="auto"/>
              <w:ind w:left="159" w:right="151"/>
              <w:jc w:val="center"/>
            </w:pPr>
            <w:r w:rsidRPr="004A0F4C">
              <w:rPr>
                <w:color w:val="000000"/>
              </w:rPr>
              <w:t>10</w:t>
            </w:r>
          </w:p>
        </w:tc>
        <w:tc>
          <w:tcPr>
            <w:tcW w:w="2117" w:type="dxa"/>
            <w:tcBorders>
              <w:top w:val="single" w:sz="4" w:space="0" w:color="auto"/>
              <w:left w:val="single" w:sz="4" w:space="0" w:color="auto"/>
              <w:bottom w:val="nil"/>
              <w:right w:val="single" w:sz="4" w:space="0" w:color="auto"/>
            </w:tcBorders>
            <w:shd w:val="clear" w:color="auto" w:fill="FFFFFF"/>
            <w:vAlign w:val="center"/>
          </w:tcPr>
          <w:p w:rsidR="00E93B05" w:rsidRPr="004A0F4C" w:rsidRDefault="00E93B05" w:rsidP="00BF1596">
            <w:pPr>
              <w:spacing w:line="276" w:lineRule="auto"/>
              <w:ind w:left="159" w:right="151"/>
              <w:jc w:val="center"/>
            </w:pPr>
            <w:r w:rsidRPr="004A0F4C">
              <w:rPr>
                <w:color w:val="000000"/>
              </w:rPr>
              <w:t>десять</w:t>
            </w:r>
          </w:p>
        </w:tc>
      </w:tr>
      <w:tr w:rsidR="00E93B05" w:rsidRPr="004A0F4C" w:rsidTr="00BF1596">
        <w:trPr>
          <w:trHeight w:val="84"/>
        </w:trPr>
        <w:tc>
          <w:tcPr>
            <w:tcW w:w="4661" w:type="dxa"/>
            <w:tcBorders>
              <w:top w:val="single" w:sz="4" w:space="0" w:color="auto"/>
              <w:left w:val="single" w:sz="4" w:space="0" w:color="auto"/>
              <w:bottom w:val="nil"/>
              <w:right w:val="nil"/>
            </w:tcBorders>
            <w:shd w:val="clear" w:color="auto" w:fill="FFFFFF"/>
            <w:vAlign w:val="center"/>
          </w:tcPr>
          <w:p w:rsidR="00E93B05" w:rsidRPr="004A0F4C" w:rsidRDefault="00E93B05" w:rsidP="00BF1596">
            <w:pPr>
              <w:spacing w:line="276" w:lineRule="auto"/>
              <w:ind w:left="142" w:right="266"/>
              <w:jc w:val="center"/>
            </w:pPr>
            <w:r w:rsidRPr="004A0F4C">
              <w:rPr>
                <w:color w:val="000000"/>
              </w:rPr>
              <w:t>90</w:t>
            </w:r>
          </w:p>
        </w:tc>
        <w:tc>
          <w:tcPr>
            <w:tcW w:w="2578" w:type="dxa"/>
            <w:tcBorders>
              <w:top w:val="single" w:sz="4" w:space="0" w:color="auto"/>
              <w:left w:val="single" w:sz="4" w:space="0" w:color="auto"/>
              <w:bottom w:val="nil"/>
              <w:right w:val="nil"/>
            </w:tcBorders>
            <w:shd w:val="clear" w:color="auto" w:fill="FFFFFF"/>
            <w:vAlign w:val="center"/>
          </w:tcPr>
          <w:p w:rsidR="00E93B05" w:rsidRPr="004A0F4C" w:rsidRDefault="00E93B05" w:rsidP="00BF1596">
            <w:pPr>
              <w:spacing w:line="276" w:lineRule="auto"/>
              <w:ind w:left="159" w:right="151"/>
              <w:jc w:val="center"/>
            </w:pPr>
            <w:r w:rsidRPr="004A0F4C">
              <w:rPr>
                <w:color w:val="000000"/>
              </w:rPr>
              <w:t>9</w:t>
            </w:r>
          </w:p>
        </w:tc>
        <w:tc>
          <w:tcPr>
            <w:tcW w:w="2117" w:type="dxa"/>
            <w:tcBorders>
              <w:top w:val="single" w:sz="4" w:space="0" w:color="auto"/>
              <w:left w:val="single" w:sz="4" w:space="0" w:color="auto"/>
              <w:bottom w:val="nil"/>
              <w:right w:val="single" w:sz="4" w:space="0" w:color="auto"/>
            </w:tcBorders>
            <w:shd w:val="clear" w:color="auto" w:fill="FFFFFF"/>
            <w:vAlign w:val="center"/>
          </w:tcPr>
          <w:p w:rsidR="00E93B05" w:rsidRPr="004A0F4C" w:rsidRDefault="00E93B05" w:rsidP="00BF1596">
            <w:pPr>
              <w:spacing w:line="276" w:lineRule="auto"/>
              <w:ind w:left="159" w:right="151"/>
              <w:jc w:val="center"/>
            </w:pPr>
            <w:r w:rsidRPr="004A0F4C">
              <w:rPr>
                <w:color w:val="000000"/>
              </w:rPr>
              <w:t>девять</w:t>
            </w:r>
          </w:p>
        </w:tc>
      </w:tr>
      <w:tr w:rsidR="00E93B05" w:rsidRPr="004A0F4C" w:rsidTr="00BF1596">
        <w:trPr>
          <w:trHeight w:val="188"/>
        </w:trPr>
        <w:tc>
          <w:tcPr>
            <w:tcW w:w="4661" w:type="dxa"/>
            <w:tcBorders>
              <w:top w:val="single" w:sz="4" w:space="0" w:color="auto"/>
              <w:left w:val="single" w:sz="4" w:space="0" w:color="auto"/>
              <w:bottom w:val="nil"/>
              <w:right w:val="nil"/>
            </w:tcBorders>
            <w:shd w:val="clear" w:color="auto" w:fill="FFFFFF"/>
            <w:vAlign w:val="center"/>
          </w:tcPr>
          <w:p w:rsidR="00E93B05" w:rsidRPr="004A0F4C" w:rsidRDefault="00E93B05" w:rsidP="00E93B05">
            <w:pPr>
              <w:spacing w:line="276" w:lineRule="auto"/>
              <w:ind w:left="142" w:right="266"/>
              <w:jc w:val="center"/>
            </w:pPr>
            <w:r w:rsidRPr="004A0F4C">
              <w:rPr>
                <w:color w:val="000000"/>
              </w:rPr>
              <w:t>80</w:t>
            </w:r>
          </w:p>
        </w:tc>
        <w:tc>
          <w:tcPr>
            <w:tcW w:w="2578" w:type="dxa"/>
            <w:tcBorders>
              <w:top w:val="single" w:sz="4" w:space="0" w:color="auto"/>
              <w:left w:val="single" w:sz="4" w:space="0" w:color="auto"/>
              <w:bottom w:val="nil"/>
              <w:right w:val="nil"/>
            </w:tcBorders>
            <w:shd w:val="clear" w:color="auto" w:fill="FFFFFF"/>
            <w:vAlign w:val="center"/>
          </w:tcPr>
          <w:p w:rsidR="00E93B05" w:rsidRPr="004A0F4C" w:rsidRDefault="00E93B05" w:rsidP="00BF1596">
            <w:pPr>
              <w:spacing w:line="276" w:lineRule="auto"/>
              <w:ind w:left="159" w:right="151"/>
              <w:jc w:val="center"/>
            </w:pPr>
            <w:r w:rsidRPr="004A0F4C">
              <w:rPr>
                <w:color w:val="000000"/>
              </w:rPr>
              <w:t>8</w:t>
            </w:r>
          </w:p>
        </w:tc>
        <w:tc>
          <w:tcPr>
            <w:tcW w:w="2117" w:type="dxa"/>
            <w:tcBorders>
              <w:top w:val="single" w:sz="4" w:space="0" w:color="auto"/>
              <w:left w:val="single" w:sz="4" w:space="0" w:color="auto"/>
              <w:bottom w:val="nil"/>
              <w:right w:val="single" w:sz="4" w:space="0" w:color="auto"/>
            </w:tcBorders>
            <w:shd w:val="clear" w:color="auto" w:fill="FFFFFF"/>
            <w:vAlign w:val="center"/>
          </w:tcPr>
          <w:p w:rsidR="00E93B05" w:rsidRPr="004A0F4C" w:rsidRDefault="00E93B05" w:rsidP="00BF1596">
            <w:pPr>
              <w:spacing w:line="276" w:lineRule="auto"/>
              <w:ind w:left="159" w:right="151"/>
              <w:jc w:val="center"/>
            </w:pPr>
            <w:r w:rsidRPr="004A0F4C">
              <w:rPr>
                <w:color w:val="000000"/>
              </w:rPr>
              <w:t>восемь</w:t>
            </w:r>
          </w:p>
        </w:tc>
      </w:tr>
      <w:tr w:rsidR="00E93B05" w:rsidRPr="004A0F4C" w:rsidTr="00BF1596">
        <w:trPr>
          <w:trHeight w:val="169"/>
        </w:trPr>
        <w:tc>
          <w:tcPr>
            <w:tcW w:w="4661" w:type="dxa"/>
            <w:tcBorders>
              <w:top w:val="single" w:sz="4" w:space="0" w:color="auto"/>
              <w:left w:val="single" w:sz="4" w:space="0" w:color="auto"/>
              <w:bottom w:val="nil"/>
              <w:right w:val="nil"/>
            </w:tcBorders>
            <w:shd w:val="clear" w:color="auto" w:fill="FFFFFF"/>
            <w:vAlign w:val="center"/>
          </w:tcPr>
          <w:p w:rsidR="00E93B05" w:rsidRPr="004A0F4C" w:rsidRDefault="00E93B05" w:rsidP="00BF1596">
            <w:pPr>
              <w:spacing w:line="276" w:lineRule="auto"/>
              <w:ind w:left="142" w:right="266"/>
              <w:jc w:val="center"/>
            </w:pPr>
            <w:r w:rsidRPr="004A0F4C">
              <w:rPr>
                <w:color w:val="000000"/>
              </w:rPr>
              <w:t>70</w:t>
            </w:r>
          </w:p>
        </w:tc>
        <w:tc>
          <w:tcPr>
            <w:tcW w:w="2578" w:type="dxa"/>
            <w:tcBorders>
              <w:top w:val="single" w:sz="4" w:space="0" w:color="auto"/>
              <w:left w:val="single" w:sz="4" w:space="0" w:color="auto"/>
              <w:bottom w:val="nil"/>
              <w:right w:val="nil"/>
            </w:tcBorders>
            <w:shd w:val="clear" w:color="auto" w:fill="FFFFFF"/>
            <w:vAlign w:val="center"/>
          </w:tcPr>
          <w:p w:rsidR="00E93B05" w:rsidRPr="004A0F4C" w:rsidRDefault="00E93B05" w:rsidP="00BF1596">
            <w:pPr>
              <w:spacing w:line="276" w:lineRule="auto"/>
              <w:ind w:left="159" w:right="151"/>
              <w:jc w:val="center"/>
            </w:pPr>
            <w:r w:rsidRPr="004A0F4C">
              <w:rPr>
                <w:color w:val="000000"/>
              </w:rPr>
              <w:t>7</w:t>
            </w:r>
          </w:p>
        </w:tc>
        <w:tc>
          <w:tcPr>
            <w:tcW w:w="2117" w:type="dxa"/>
            <w:tcBorders>
              <w:top w:val="single" w:sz="4" w:space="0" w:color="auto"/>
              <w:left w:val="single" w:sz="4" w:space="0" w:color="auto"/>
              <w:bottom w:val="nil"/>
              <w:right w:val="single" w:sz="4" w:space="0" w:color="auto"/>
            </w:tcBorders>
            <w:shd w:val="clear" w:color="auto" w:fill="FFFFFF"/>
            <w:vAlign w:val="center"/>
          </w:tcPr>
          <w:p w:rsidR="00E93B05" w:rsidRPr="004A0F4C" w:rsidRDefault="00E93B05" w:rsidP="00BF1596">
            <w:pPr>
              <w:spacing w:line="276" w:lineRule="auto"/>
              <w:ind w:left="159" w:right="151"/>
              <w:jc w:val="center"/>
            </w:pPr>
            <w:r w:rsidRPr="004A0F4C">
              <w:rPr>
                <w:color w:val="000000"/>
              </w:rPr>
              <w:t>семь</w:t>
            </w:r>
          </w:p>
        </w:tc>
      </w:tr>
      <w:tr w:rsidR="00E93B05" w:rsidRPr="004A0F4C" w:rsidTr="00BF1596">
        <w:trPr>
          <w:trHeight w:val="64"/>
        </w:trPr>
        <w:tc>
          <w:tcPr>
            <w:tcW w:w="4661" w:type="dxa"/>
            <w:tcBorders>
              <w:top w:val="single" w:sz="4" w:space="0" w:color="auto"/>
              <w:left w:val="single" w:sz="4" w:space="0" w:color="auto"/>
              <w:bottom w:val="nil"/>
              <w:right w:val="nil"/>
            </w:tcBorders>
            <w:shd w:val="clear" w:color="auto" w:fill="FFFFFF"/>
            <w:vAlign w:val="center"/>
          </w:tcPr>
          <w:p w:rsidR="00E93B05" w:rsidRPr="004A0F4C" w:rsidRDefault="00E93B05" w:rsidP="00BF1596">
            <w:pPr>
              <w:spacing w:line="276" w:lineRule="auto"/>
              <w:ind w:left="142" w:right="266"/>
              <w:jc w:val="center"/>
            </w:pPr>
            <w:r w:rsidRPr="004A0F4C">
              <w:rPr>
                <w:color w:val="000000"/>
              </w:rPr>
              <w:t>60</w:t>
            </w:r>
          </w:p>
        </w:tc>
        <w:tc>
          <w:tcPr>
            <w:tcW w:w="2578" w:type="dxa"/>
            <w:tcBorders>
              <w:top w:val="single" w:sz="4" w:space="0" w:color="auto"/>
              <w:left w:val="single" w:sz="4" w:space="0" w:color="auto"/>
              <w:bottom w:val="nil"/>
              <w:right w:val="nil"/>
            </w:tcBorders>
            <w:shd w:val="clear" w:color="auto" w:fill="FFFFFF"/>
            <w:vAlign w:val="center"/>
          </w:tcPr>
          <w:p w:rsidR="00E93B05" w:rsidRPr="004A0F4C" w:rsidRDefault="00E93B05" w:rsidP="00BF1596">
            <w:pPr>
              <w:spacing w:line="276" w:lineRule="auto"/>
              <w:ind w:left="159" w:right="151"/>
              <w:jc w:val="center"/>
            </w:pPr>
            <w:r w:rsidRPr="004A0F4C">
              <w:rPr>
                <w:color w:val="000000"/>
              </w:rPr>
              <w:t>6</w:t>
            </w:r>
          </w:p>
        </w:tc>
        <w:tc>
          <w:tcPr>
            <w:tcW w:w="2117" w:type="dxa"/>
            <w:tcBorders>
              <w:top w:val="single" w:sz="4" w:space="0" w:color="auto"/>
              <w:left w:val="single" w:sz="4" w:space="0" w:color="auto"/>
              <w:bottom w:val="nil"/>
              <w:right w:val="single" w:sz="4" w:space="0" w:color="auto"/>
            </w:tcBorders>
            <w:shd w:val="clear" w:color="auto" w:fill="FFFFFF"/>
            <w:vAlign w:val="center"/>
          </w:tcPr>
          <w:p w:rsidR="00E93B05" w:rsidRPr="004A0F4C" w:rsidRDefault="00E93B05" w:rsidP="00BF1596">
            <w:pPr>
              <w:spacing w:line="276" w:lineRule="auto"/>
              <w:ind w:left="159" w:right="151"/>
              <w:jc w:val="center"/>
            </w:pPr>
            <w:r w:rsidRPr="004A0F4C">
              <w:rPr>
                <w:color w:val="000000"/>
              </w:rPr>
              <w:t>шесть</w:t>
            </w:r>
          </w:p>
        </w:tc>
      </w:tr>
      <w:tr w:rsidR="00E93B05" w:rsidRPr="004A0F4C" w:rsidTr="00BF1596">
        <w:trPr>
          <w:trHeight w:val="155"/>
        </w:trPr>
        <w:tc>
          <w:tcPr>
            <w:tcW w:w="4661" w:type="dxa"/>
            <w:tcBorders>
              <w:top w:val="single" w:sz="4" w:space="0" w:color="auto"/>
              <w:left w:val="single" w:sz="4" w:space="0" w:color="auto"/>
              <w:bottom w:val="nil"/>
              <w:right w:val="nil"/>
            </w:tcBorders>
            <w:shd w:val="clear" w:color="auto" w:fill="FFFFFF"/>
            <w:vAlign w:val="center"/>
          </w:tcPr>
          <w:p w:rsidR="00E93B05" w:rsidRPr="004A0F4C" w:rsidRDefault="00E93B05" w:rsidP="00BF1596">
            <w:pPr>
              <w:spacing w:line="276" w:lineRule="auto"/>
              <w:ind w:left="142" w:right="266"/>
              <w:jc w:val="center"/>
            </w:pPr>
            <w:r w:rsidRPr="004A0F4C">
              <w:rPr>
                <w:color w:val="000000"/>
              </w:rPr>
              <w:t>50</w:t>
            </w:r>
          </w:p>
        </w:tc>
        <w:tc>
          <w:tcPr>
            <w:tcW w:w="2578" w:type="dxa"/>
            <w:tcBorders>
              <w:top w:val="single" w:sz="4" w:space="0" w:color="auto"/>
              <w:left w:val="single" w:sz="4" w:space="0" w:color="auto"/>
              <w:bottom w:val="nil"/>
              <w:right w:val="nil"/>
            </w:tcBorders>
            <w:shd w:val="clear" w:color="auto" w:fill="FFFFFF"/>
            <w:vAlign w:val="center"/>
          </w:tcPr>
          <w:p w:rsidR="00E93B05" w:rsidRPr="004A0F4C" w:rsidRDefault="00E93B05" w:rsidP="00BF1596">
            <w:pPr>
              <w:spacing w:line="276" w:lineRule="auto"/>
              <w:ind w:left="159" w:right="151"/>
              <w:jc w:val="center"/>
            </w:pPr>
            <w:r w:rsidRPr="004A0F4C">
              <w:rPr>
                <w:color w:val="000000"/>
              </w:rPr>
              <w:t>5</w:t>
            </w:r>
          </w:p>
        </w:tc>
        <w:tc>
          <w:tcPr>
            <w:tcW w:w="2117" w:type="dxa"/>
            <w:tcBorders>
              <w:top w:val="single" w:sz="4" w:space="0" w:color="auto"/>
              <w:left w:val="single" w:sz="4" w:space="0" w:color="auto"/>
              <w:bottom w:val="nil"/>
              <w:right w:val="single" w:sz="4" w:space="0" w:color="auto"/>
            </w:tcBorders>
            <w:shd w:val="clear" w:color="auto" w:fill="FFFFFF"/>
            <w:vAlign w:val="center"/>
          </w:tcPr>
          <w:p w:rsidR="00E93B05" w:rsidRPr="004A0F4C" w:rsidRDefault="00E93B05" w:rsidP="00BF1596">
            <w:pPr>
              <w:spacing w:line="276" w:lineRule="auto"/>
              <w:ind w:left="159" w:right="151"/>
              <w:jc w:val="center"/>
            </w:pPr>
            <w:r w:rsidRPr="004A0F4C">
              <w:rPr>
                <w:color w:val="000000"/>
              </w:rPr>
              <w:t>пять</w:t>
            </w:r>
          </w:p>
        </w:tc>
      </w:tr>
      <w:tr w:rsidR="00E93B05" w:rsidRPr="004A0F4C" w:rsidTr="00BF1596">
        <w:trPr>
          <w:trHeight w:val="260"/>
        </w:trPr>
        <w:tc>
          <w:tcPr>
            <w:tcW w:w="4661" w:type="dxa"/>
            <w:tcBorders>
              <w:top w:val="single" w:sz="4" w:space="0" w:color="auto"/>
              <w:left w:val="single" w:sz="4" w:space="0" w:color="auto"/>
              <w:bottom w:val="nil"/>
              <w:right w:val="nil"/>
            </w:tcBorders>
            <w:shd w:val="clear" w:color="auto" w:fill="FFFFFF"/>
            <w:vAlign w:val="center"/>
          </w:tcPr>
          <w:p w:rsidR="00E93B05" w:rsidRPr="004A0F4C" w:rsidRDefault="00E93B05" w:rsidP="00BF1596">
            <w:pPr>
              <w:spacing w:line="276" w:lineRule="auto"/>
              <w:ind w:left="142" w:right="266"/>
              <w:jc w:val="center"/>
            </w:pPr>
            <w:r w:rsidRPr="004A0F4C">
              <w:rPr>
                <w:color w:val="000000"/>
              </w:rPr>
              <w:t>40</w:t>
            </w:r>
          </w:p>
        </w:tc>
        <w:tc>
          <w:tcPr>
            <w:tcW w:w="2578" w:type="dxa"/>
            <w:tcBorders>
              <w:top w:val="single" w:sz="4" w:space="0" w:color="auto"/>
              <w:left w:val="single" w:sz="4" w:space="0" w:color="auto"/>
              <w:bottom w:val="nil"/>
              <w:right w:val="nil"/>
            </w:tcBorders>
            <w:shd w:val="clear" w:color="auto" w:fill="FFFFFF"/>
            <w:vAlign w:val="center"/>
          </w:tcPr>
          <w:p w:rsidR="00E93B05" w:rsidRPr="004A0F4C" w:rsidRDefault="00E93B05" w:rsidP="00BF1596">
            <w:pPr>
              <w:spacing w:line="276" w:lineRule="auto"/>
              <w:ind w:left="159" w:right="151"/>
              <w:jc w:val="center"/>
            </w:pPr>
            <w:r w:rsidRPr="004A0F4C">
              <w:rPr>
                <w:color w:val="000000"/>
              </w:rPr>
              <w:t>4</w:t>
            </w:r>
          </w:p>
        </w:tc>
        <w:tc>
          <w:tcPr>
            <w:tcW w:w="2117" w:type="dxa"/>
            <w:tcBorders>
              <w:top w:val="single" w:sz="4" w:space="0" w:color="auto"/>
              <w:left w:val="single" w:sz="4" w:space="0" w:color="auto"/>
              <w:bottom w:val="nil"/>
              <w:right w:val="single" w:sz="4" w:space="0" w:color="auto"/>
            </w:tcBorders>
            <w:shd w:val="clear" w:color="auto" w:fill="FFFFFF"/>
            <w:vAlign w:val="center"/>
          </w:tcPr>
          <w:p w:rsidR="00E93B05" w:rsidRPr="004A0F4C" w:rsidRDefault="00E93B05" w:rsidP="00BF1596">
            <w:pPr>
              <w:spacing w:line="276" w:lineRule="auto"/>
              <w:ind w:left="159" w:right="151"/>
              <w:jc w:val="center"/>
            </w:pPr>
            <w:r w:rsidRPr="004A0F4C">
              <w:rPr>
                <w:color w:val="000000"/>
              </w:rPr>
              <w:t>четыре</w:t>
            </w:r>
          </w:p>
        </w:tc>
      </w:tr>
      <w:tr w:rsidR="00E93B05" w:rsidRPr="004A0F4C" w:rsidTr="00BF1596">
        <w:trPr>
          <w:trHeight w:val="221"/>
        </w:trPr>
        <w:tc>
          <w:tcPr>
            <w:tcW w:w="4661" w:type="dxa"/>
            <w:tcBorders>
              <w:top w:val="single" w:sz="4" w:space="0" w:color="auto"/>
              <w:left w:val="single" w:sz="4" w:space="0" w:color="auto"/>
              <w:bottom w:val="nil"/>
              <w:right w:val="nil"/>
            </w:tcBorders>
            <w:shd w:val="clear" w:color="auto" w:fill="FFFFFF"/>
            <w:vAlign w:val="center"/>
          </w:tcPr>
          <w:p w:rsidR="00E93B05" w:rsidRPr="004A0F4C" w:rsidRDefault="00E93B05" w:rsidP="00BF1596">
            <w:pPr>
              <w:spacing w:line="276" w:lineRule="auto"/>
              <w:ind w:left="142" w:right="266"/>
              <w:jc w:val="center"/>
            </w:pPr>
            <w:r w:rsidRPr="004A0F4C">
              <w:rPr>
                <w:color w:val="000000"/>
              </w:rPr>
              <w:t>30</w:t>
            </w:r>
          </w:p>
        </w:tc>
        <w:tc>
          <w:tcPr>
            <w:tcW w:w="2578" w:type="dxa"/>
            <w:tcBorders>
              <w:top w:val="single" w:sz="4" w:space="0" w:color="auto"/>
              <w:left w:val="single" w:sz="4" w:space="0" w:color="auto"/>
              <w:bottom w:val="nil"/>
              <w:right w:val="nil"/>
            </w:tcBorders>
            <w:shd w:val="clear" w:color="auto" w:fill="FFFFFF"/>
            <w:vAlign w:val="center"/>
          </w:tcPr>
          <w:p w:rsidR="00E93B05" w:rsidRPr="004A0F4C" w:rsidRDefault="00E93B05" w:rsidP="00BF1596">
            <w:pPr>
              <w:spacing w:line="276" w:lineRule="auto"/>
              <w:ind w:left="159" w:right="151"/>
              <w:jc w:val="center"/>
            </w:pPr>
            <w:r w:rsidRPr="004A0F4C">
              <w:rPr>
                <w:color w:val="000000"/>
              </w:rPr>
              <w:t>3</w:t>
            </w:r>
          </w:p>
        </w:tc>
        <w:tc>
          <w:tcPr>
            <w:tcW w:w="2117" w:type="dxa"/>
            <w:tcBorders>
              <w:top w:val="single" w:sz="4" w:space="0" w:color="auto"/>
              <w:left w:val="single" w:sz="4" w:space="0" w:color="auto"/>
              <w:bottom w:val="nil"/>
              <w:right w:val="single" w:sz="4" w:space="0" w:color="auto"/>
            </w:tcBorders>
            <w:shd w:val="clear" w:color="auto" w:fill="FFFFFF"/>
            <w:vAlign w:val="center"/>
          </w:tcPr>
          <w:p w:rsidR="00E93B05" w:rsidRPr="004A0F4C" w:rsidRDefault="00E93B05" w:rsidP="00BF1596">
            <w:pPr>
              <w:spacing w:line="276" w:lineRule="auto"/>
              <w:ind w:left="159" w:right="151"/>
              <w:jc w:val="center"/>
            </w:pPr>
            <w:r w:rsidRPr="004A0F4C">
              <w:rPr>
                <w:color w:val="000000"/>
              </w:rPr>
              <w:t>три</w:t>
            </w:r>
          </w:p>
        </w:tc>
      </w:tr>
      <w:tr w:rsidR="00E93B05" w:rsidRPr="004A0F4C" w:rsidTr="00BF1596">
        <w:trPr>
          <w:trHeight w:val="170"/>
        </w:trPr>
        <w:tc>
          <w:tcPr>
            <w:tcW w:w="4661" w:type="dxa"/>
            <w:tcBorders>
              <w:top w:val="single" w:sz="4" w:space="0" w:color="auto"/>
              <w:left w:val="single" w:sz="4" w:space="0" w:color="auto"/>
              <w:bottom w:val="nil"/>
              <w:right w:val="nil"/>
            </w:tcBorders>
            <w:shd w:val="clear" w:color="auto" w:fill="FFFFFF"/>
            <w:vAlign w:val="center"/>
          </w:tcPr>
          <w:p w:rsidR="00E93B05" w:rsidRPr="004A0F4C" w:rsidRDefault="00E93B05" w:rsidP="00BF1596">
            <w:pPr>
              <w:spacing w:line="276" w:lineRule="auto"/>
              <w:ind w:left="142" w:right="266"/>
              <w:jc w:val="center"/>
            </w:pPr>
            <w:r w:rsidRPr="004A0F4C">
              <w:rPr>
                <w:color w:val="000000"/>
              </w:rPr>
              <w:t>20</w:t>
            </w:r>
          </w:p>
        </w:tc>
        <w:tc>
          <w:tcPr>
            <w:tcW w:w="2578" w:type="dxa"/>
            <w:tcBorders>
              <w:top w:val="single" w:sz="4" w:space="0" w:color="auto"/>
              <w:left w:val="single" w:sz="4" w:space="0" w:color="auto"/>
              <w:bottom w:val="nil"/>
              <w:right w:val="nil"/>
            </w:tcBorders>
            <w:shd w:val="clear" w:color="auto" w:fill="FFFFFF"/>
            <w:vAlign w:val="center"/>
          </w:tcPr>
          <w:p w:rsidR="00E93B05" w:rsidRPr="004A0F4C" w:rsidRDefault="00E93B05" w:rsidP="00BF1596">
            <w:pPr>
              <w:spacing w:line="276" w:lineRule="auto"/>
              <w:ind w:left="159" w:right="151"/>
              <w:jc w:val="center"/>
            </w:pPr>
            <w:r w:rsidRPr="004A0F4C">
              <w:rPr>
                <w:color w:val="000000"/>
              </w:rPr>
              <w:t>2</w:t>
            </w:r>
          </w:p>
        </w:tc>
        <w:tc>
          <w:tcPr>
            <w:tcW w:w="2117" w:type="dxa"/>
            <w:tcBorders>
              <w:top w:val="single" w:sz="4" w:space="0" w:color="auto"/>
              <w:left w:val="single" w:sz="4" w:space="0" w:color="auto"/>
              <w:bottom w:val="nil"/>
              <w:right w:val="single" w:sz="4" w:space="0" w:color="auto"/>
            </w:tcBorders>
            <w:shd w:val="clear" w:color="auto" w:fill="FFFFFF"/>
            <w:vAlign w:val="center"/>
          </w:tcPr>
          <w:p w:rsidR="00E93B05" w:rsidRPr="004A0F4C" w:rsidRDefault="00E93B05" w:rsidP="00BF1596">
            <w:pPr>
              <w:spacing w:line="276" w:lineRule="auto"/>
              <w:ind w:left="159" w:right="151"/>
              <w:jc w:val="center"/>
            </w:pPr>
            <w:r w:rsidRPr="004A0F4C">
              <w:rPr>
                <w:color w:val="000000"/>
              </w:rPr>
              <w:t>два</w:t>
            </w:r>
          </w:p>
        </w:tc>
      </w:tr>
      <w:tr w:rsidR="00E93B05" w:rsidRPr="004A0F4C" w:rsidTr="00BF1596">
        <w:trPr>
          <w:trHeight w:val="131"/>
        </w:trPr>
        <w:tc>
          <w:tcPr>
            <w:tcW w:w="4661" w:type="dxa"/>
            <w:tcBorders>
              <w:top w:val="single" w:sz="4" w:space="0" w:color="auto"/>
              <w:left w:val="single" w:sz="4" w:space="0" w:color="auto"/>
              <w:bottom w:val="single" w:sz="4" w:space="0" w:color="auto"/>
              <w:right w:val="nil"/>
            </w:tcBorders>
            <w:shd w:val="clear" w:color="auto" w:fill="FFFFFF"/>
            <w:vAlign w:val="center"/>
          </w:tcPr>
          <w:p w:rsidR="00E93B05" w:rsidRPr="004A0F4C" w:rsidRDefault="00E93B05" w:rsidP="00BF1596">
            <w:pPr>
              <w:spacing w:line="276" w:lineRule="auto"/>
              <w:ind w:left="142" w:right="266"/>
              <w:jc w:val="center"/>
            </w:pPr>
            <w:r w:rsidRPr="004A0F4C">
              <w:rPr>
                <w:color w:val="000000"/>
              </w:rPr>
              <w:t>10</w:t>
            </w:r>
          </w:p>
        </w:tc>
        <w:tc>
          <w:tcPr>
            <w:tcW w:w="2578" w:type="dxa"/>
            <w:tcBorders>
              <w:top w:val="single" w:sz="4" w:space="0" w:color="auto"/>
              <w:left w:val="single" w:sz="4" w:space="0" w:color="auto"/>
              <w:bottom w:val="single" w:sz="4" w:space="0" w:color="auto"/>
              <w:right w:val="nil"/>
            </w:tcBorders>
            <w:shd w:val="clear" w:color="auto" w:fill="FFFFFF"/>
            <w:vAlign w:val="center"/>
          </w:tcPr>
          <w:p w:rsidR="00E93B05" w:rsidRPr="004A0F4C" w:rsidRDefault="00E93B05" w:rsidP="00BF1596">
            <w:pPr>
              <w:spacing w:line="276" w:lineRule="auto"/>
              <w:ind w:left="159" w:right="151"/>
              <w:jc w:val="center"/>
            </w:pPr>
            <w:r w:rsidRPr="004A0F4C">
              <w:rPr>
                <w:color w:val="000000"/>
              </w:rPr>
              <w:t>1</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E93B05" w:rsidRPr="004A0F4C" w:rsidRDefault="00E93B05" w:rsidP="00BF1596">
            <w:pPr>
              <w:spacing w:line="276" w:lineRule="auto"/>
              <w:ind w:left="159" w:right="151"/>
              <w:jc w:val="center"/>
            </w:pPr>
            <w:r w:rsidRPr="004A0F4C">
              <w:rPr>
                <w:color w:val="000000"/>
              </w:rPr>
              <w:t>один</w:t>
            </w:r>
          </w:p>
        </w:tc>
      </w:tr>
    </w:tbl>
    <w:p w:rsidR="00E93B05" w:rsidRDefault="00E93B05" w:rsidP="00415061"/>
    <w:p w:rsidR="000861AF" w:rsidRPr="001350AB" w:rsidRDefault="001350AB" w:rsidP="000218D9">
      <w:pPr>
        <w:ind w:firstLine="709"/>
        <w:jc w:val="both"/>
        <w:rPr>
          <w:b/>
          <w:sz w:val="28"/>
          <w:szCs w:val="28"/>
        </w:rPr>
      </w:pPr>
      <w:bookmarkStart w:id="9" w:name="_Toc485679305"/>
      <w:r w:rsidRPr="00B1335D">
        <w:rPr>
          <w:b/>
          <w:sz w:val="28"/>
          <w:szCs w:val="28"/>
        </w:rPr>
        <w:t>7. Перечень</w:t>
      </w:r>
      <w:r w:rsidRPr="001350AB">
        <w:rPr>
          <w:b/>
          <w:sz w:val="28"/>
          <w:szCs w:val="28"/>
        </w:rPr>
        <w:t xml:space="preserve"> материалов, оборудования и информационных источников, используемых при аттестации</w:t>
      </w:r>
      <w:bookmarkEnd w:id="9"/>
    </w:p>
    <w:p w:rsidR="004A0F4C" w:rsidRPr="004A0F4C" w:rsidRDefault="004A0F4C" w:rsidP="00B1335D">
      <w:pPr>
        <w:tabs>
          <w:tab w:val="left" w:pos="993"/>
        </w:tabs>
        <w:spacing w:line="276" w:lineRule="auto"/>
        <w:jc w:val="center"/>
        <w:rPr>
          <w:b/>
          <w:sz w:val="28"/>
          <w:szCs w:val="28"/>
        </w:rPr>
      </w:pPr>
      <w:r w:rsidRPr="004A0F4C">
        <w:rPr>
          <w:b/>
          <w:sz w:val="28"/>
          <w:szCs w:val="28"/>
        </w:rPr>
        <w:t>Основные источники:</w:t>
      </w:r>
    </w:p>
    <w:p w:rsidR="004A0F4C" w:rsidRPr="004A0F4C" w:rsidRDefault="004A0F4C" w:rsidP="00307F23">
      <w:pPr>
        <w:pStyle w:val="a9"/>
        <w:numPr>
          <w:ilvl w:val="0"/>
          <w:numId w:val="35"/>
        </w:numPr>
        <w:spacing w:after="0"/>
        <w:jc w:val="both"/>
        <w:rPr>
          <w:rFonts w:ascii="Times New Roman" w:hAnsi="Times New Roman"/>
          <w:sz w:val="28"/>
          <w:szCs w:val="28"/>
        </w:rPr>
      </w:pPr>
      <w:r w:rsidRPr="004A0F4C">
        <w:rPr>
          <w:rFonts w:ascii="Times New Roman" w:hAnsi="Times New Roman"/>
          <w:iCs/>
          <w:sz w:val="28"/>
          <w:szCs w:val="28"/>
        </w:rPr>
        <w:t>Габриелян, О</w:t>
      </w:r>
      <w:r w:rsidRPr="004A0F4C">
        <w:rPr>
          <w:rFonts w:ascii="Times New Roman" w:hAnsi="Times New Roman"/>
          <w:sz w:val="28"/>
          <w:szCs w:val="28"/>
        </w:rPr>
        <w:t xml:space="preserve">. </w:t>
      </w:r>
      <w:r w:rsidRPr="004A0F4C">
        <w:rPr>
          <w:rFonts w:ascii="Times New Roman" w:hAnsi="Times New Roman"/>
          <w:iCs/>
          <w:sz w:val="28"/>
          <w:szCs w:val="28"/>
        </w:rPr>
        <w:t>С</w:t>
      </w:r>
      <w:r w:rsidRPr="004A0F4C">
        <w:rPr>
          <w:rFonts w:ascii="Times New Roman" w:hAnsi="Times New Roman"/>
          <w:sz w:val="28"/>
          <w:szCs w:val="28"/>
        </w:rPr>
        <w:t xml:space="preserve">., </w:t>
      </w:r>
      <w:r w:rsidRPr="004A0F4C">
        <w:rPr>
          <w:rFonts w:ascii="Times New Roman" w:hAnsi="Times New Roman"/>
          <w:iCs/>
          <w:sz w:val="28"/>
          <w:szCs w:val="28"/>
        </w:rPr>
        <w:t>Остроумов И</w:t>
      </w:r>
      <w:r w:rsidRPr="004A0F4C">
        <w:rPr>
          <w:rFonts w:ascii="Times New Roman" w:hAnsi="Times New Roman"/>
          <w:sz w:val="28"/>
          <w:szCs w:val="28"/>
        </w:rPr>
        <w:t xml:space="preserve">. </w:t>
      </w:r>
      <w:r w:rsidRPr="004A0F4C">
        <w:rPr>
          <w:rFonts w:ascii="Times New Roman" w:hAnsi="Times New Roman"/>
          <w:iCs/>
          <w:sz w:val="28"/>
          <w:szCs w:val="28"/>
        </w:rPr>
        <w:t>Г</w:t>
      </w:r>
      <w:r w:rsidRPr="004A0F4C">
        <w:rPr>
          <w:rFonts w:ascii="Times New Roman" w:hAnsi="Times New Roman"/>
          <w:sz w:val="28"/>
          <w:szCs w:val="28"/>
        </w:rPr>
        <w:t>. Химия для профессий и специальностей социально-экономического и гуманитарного профилей: учебник для студ. учреждений сред. проф. образования. – М.: Академия, 2017.. – 384 с.</w:t>
      </w:r>
    </w:p>
    <w:p w:rsidR="004A0F4C" w:rsidRPr="004A0F4C" w:rsidRDefault="004A0F4C" w:rsidP="00307F23">
      <w:pPr>
        <w:pStyle w:val="af1"/>
        <w:numPr>
          <w:ilvl w:val="0"/>
          <w:numId w:val="35"/>
        </w:numPr>
        <w:spacing w:after="0" w:line="276" w:lineRule="auto"/>
        <w:jc w:val="both"/>
        <w:rPr>
          <w:b/>
          <w:sz w:val="28"/>
          <w:szCs w:val="28"/>
        </w:rPr>
      </w:pPr>
      <w:r w:rsidRPr="004A0F4C">
        <w:rPr>
          <w:sz w:val="28"/>
          <w:szCs w:val="28"/>
        </w:rPr>
        <w:t xml:space="preserve">Мякишев, Т.Я., Буховцев, Б.Б., Сотский, Н.Н. / Под ред. Парфентьевой Н.А. Физика (базовый уровень) 10 кл. – М.: Просвещение, 2016. -316 с., </w:t>
      </w:r>
    </w:p>
    <w:p w:rsidR="004A0F4C" w:rsidRPr="004A0F4C" w:rsidRDefault="004A0F4C" w:rsidP="00307F23">
      <w:pPr>
        <w:pStyle w:val="af1"/>
        <w:numPr>
          <w:ilvl w:val="0"/>
          <w:numId w:val="35"/>
        </w:numPr>
        <w:spacing w:after="0" w:line="276" w:lineRule="auto"/>
        <w:jc w:val="both"/>
        <w:rPr>
          <w:b/>
          <w:sz w:val="28"/>
          <w:szCs w:val="28"/>
        </w:rPr>
      </w:pPr>
      <w:r w:rsidRPr="004A0F4C">
        <w:rPr>
          <w:sz w:val="28"/>
          <w:szCs w:val="28"/>
        </w:rPr>
        <w:t>Мякишев, Г.Я., Буховцев, Б.Б., Чаругин, В.М. / Под ред. Парфентьевой НА.  Физика (базовый уровень) 11 кл. – М.: Просвещение, 2016. – 400 с.</w:t>
      </w:r>
    </w:p>
    <w:p w:rsidR="004A0F4C" w:rsidRPr="004A0F4C" w:rsidRDefault="004A0F4C" w:rsidP="00307F23">
      <w:pPr>
        <w:pStyle w:val="a9"/>
        <w:numPr>
          <w:ilvl w:val="0"/>
          <w:numId w:val="35"/>
        </w:numPr>
        <w:spacing w:after="0"/>
        <w:jc w:val="both"/>
        <w:rPr>
          <w:rFonts w:ascii="Times New Roman" w:hAnsi="Times New Roman"/>
          <w:sz w:val="28"/>
          <w:szCs w:val="28"/>
        </w:rPr>
      </w:pPr>
      <w:r w:rsidRPr="004A0F4C">
        <w:rPr>
          <w:rFonts w:ascii="Times New Roman" w:hAnsi="Times New Roman"/>
          <w:sz w:val="28"/>
          <w:szCs w:val="28"/>
        </w:rPr>
        <w:t>Каменский, А.А., Криксунов, Е.А., Пасечник, В.В. Биология. Общая биология (базовый уровень) 10 - 11 кл. – М.: Дрофа, 2013. – 368 с.</w:t>
      </w:r>
    </w:p>
    <w:p w:rsidR="004A0F4C" w:rsidRPr="004A0F4C" w:rsidRDefault="004A0F4C" w:rsidP="00307F23">
      <w:pPr>
        <w:pStyle w:val="a9"/>
        <w:ind w:left="360"/>
        <w:jc w:val="both"/>
        <w:rPr>
          <w:rFonts w:ascii="Times New Roman" w:hAnsi="Times New Roman"/>
          <w:b/>
          <w:sz w:val="28"/>
          <w:szCs w:val="28"/>
        </w:rPr>
      </w:pPr>
    </w:p>
    <w:p w:rsidR="004A0F4C" w:rsidRPr="004A0F4C" w:rsidRDefault="004A0F4C" w:rsidP="00A42F80">
      <w:pPr>
        <w:pStyle w:val="a9"/>
        <w:ind w:left="0"/>
        <w:jc w:val="center"/>
        <w:rPr>
          <w:rFonts w:ascii="Times New Roman" w:hAnsi="Times New Roman"/>
          <w:b/>
          <w:caps/>
          <w:sz w:val="28"/>
          <w:szCs w:val="28"/>
        </w:rPr>
      </w:pPr>
      <w:r w:rsidRPr="004A0F4C">
        <w:rPr>
          <w:rFonts w:ascii="Times New Roman" w:hAnsi="Times New Roman"/>
          <w:b/>
          <w:sz w:val="28"/>
          <w:szCs w:val="28"/>
        </w:rPr>
        <w:t>Дополнительная</w:t>
      </w:r>
      <w:r w:rsidR="00B1335D">
        <w:rPr>
          <w:rFonts w:ascii="Times New Roman" w:hAnsi="Times New Roman"/>
          <w:b/>
          <w:sz w:val="28"/>
          <w:szCs w:val="28"/>
        </w:rPr>
        <w:t xml:space="preserve"> </w:t>
      </w:r>
      <w:r w:rsidRPr="004A0F4C">
        <w:rPr>
          <w:rFonts w:ascii="Times New Roman" w:hAnsi="Times New Roman"/>
          <w:b/>
          <w:sz w:val="28"/>
          <w:szCs w:val="28"/>
        </w:rPr>
        <w:t>литература:</w:t>
      </w:r>
    </w:p>
    <w:p w:rsidR="004A0F4C" w:rsidRPr="004A0F4C" w:rsidRDefault="004A0F4C" w:rsidP="00307F23">
      <w:pPr>
        <w:pStyle w:val="a9"/>
        <w:numPr>
          <w:ilvl w:val="0"/>
          <w:numId w:val="34"/>
        </w:numPr>
        <w:spacing w:after="0"/>
        <w:jc w:val="both"/>
        <w:rPr>
          <w:rFonts w:ascii="Times New Roman" w:hAnsi="Times New Roman"/>
          <w:sz w:val="28"/>
          <w:szCs w:val="28"/>
        </w:rPr>
      </w:pPr>
      <w:r w:rsidRPr="004A0F4C">
        <w:rPr>
          <w:rFonts w:ascii="Times New Roman" w:hAnsi="Times New Roman"/>
          <w:sz w:val="28"/>
          <w:szCs w:val="28"/>
        </w:rPr>
        <w:t>Петелин, А.Л., Гаева, Т.Н., Бреннер, А.Л. Естествознание: учебник для проф. образования. – М.: Форум, 2012. – 256с.</w:t>
      </w:r>
    </w:p>
    <w:p w:rsidR="004A0F4C" w:rsidRPr="004A0F4C" w:rsidRDefault="004A0F4C" w:rsidP="00307F23">
      <w:pPr>
        <w:tabs>
          <w:tab w:val="left" w:pos="993"/>
        </w:tabs>
        <w:spacing w:line="276" w:lineRule="auto"/>
        <w:ind w:firstLine="567"/>
        <w:jc w:val="both"/>
        <w:rPr>
          <w:sz w:val="28"/>
          <w:szCs w:val="28"/>
        </w:rPr>
      </w:pPr>
    </w:p>
    <w:p w:rsidR="004A0F4C" w:rsidRPr="004A0F4C" w:rsidRDefault="004A0F4C" w:rsidP="00A42F80">
      <w:pPr>
        <w:pStyle w:val="af"/>
        <w:tabs>
          <w:tab w:val="left" w:pos="993"/>
        </w:tabs>
        <w:autoSpaceDE w:val="0"/>
        <w:autoSpaceDN w:val="0"/>
        <w:adjustRightInd w:val="0"/>
        <w:spacing w:line="276" w:lineRule="auto"/>
        <w:jc w:val="center"/>
        <w:rPr>
          <w:rFonts w:ascii="Times New Roman" w:hAnsi="Times New Roman"/>
          <w:sz w:val="28"/>
          <w:szCs w:val="28"/>
        </w:rPr>
      </w:pPr>
      <w:r w:rsidRPr="004A0F4C">
        <w:rPr>
          <w:rFonts w:ascii="Times New Roman" w:hAnsi="Times New Roman"/>
          <w:b/>
          <w:bCs/>
          <w:sz w:val="28"/>
          <w:szCs w:val="28"/>
        </w:rPr>
        <w:t>Интернет-ресурсы</w:t>
      </w:r>
    </w:p>
    <w:p w:rsidR="004A0F4C" w:rsidRPr="004A0F4C" w:rsidRDefault="004A0F4C" w:rsidP="00307F23">
      <w:pPr>
        <w:pStyle w:val="af"/>
        <w:numPr>
          <w:ilvl w:val="0"/>
          <w:numId w:val="36"/>
        </w:numPr>
        <w:tabs>
          <w:tab w:val="left" w:pos="993"/>
        </w:tabs>
        <w:autoSpaceDE w:val="0"/>
        <w:autoSpaceDN w:val="0"/>
        <w:adjustRightInd w:val="0"/>
        <w:spacing w:line="276" w:lineRule="auto"/>
        <w:jc w:val="both"/>
        <w:rPr>
          <w:rFonts w:ascii="Times New Roman" w:hAnsi="Times New Roman"/>
          <w:sz w:val="28"/>
          <w:szCs w:val="28"/>
        </w:rPr>
      </w:pPr>
      <w:r w:rsidRPr="004A0F4C">
        <w:rPr>
          <w:rFonts w:ascii="Times New Roman" w:hAnsi="Times New Roman"/>
          <w:color w:val="000000"/>
          <w:sz w:val="28"/>
          <w:szCs w:val="28"/>
        </w:rPr>
        <w:t xml:space="preserve">Академик. Словари и энциклопедии. </w:t>
      </w:r>
      <w:r w:rsidRPr="004A0F4C">
        <w:rPr>
          <w:rFonts w:ascii="Times New Roman" w:hAnsi="Times New Roman"/>
          <w:sz w:val="28"/>
          <w:szCs w:val="28"/>
        </w:rPr>
        <w:t xml:space="preserve">[Электронный ресурс]: база данных. – Режим доступа: </w:t>
      </w:r>
      <w:hyperlink r:id="rId23" w:history="1">
        <w:r w:rsidRPr="004A0F4C">
          <w:rPr>
            <w:rStyle w:val="a7"/>
            <w:rFonts w:ascii="Times New Roman" w:hAnsi="Times New Roman"/>
            <w:sz w:val="28"/>
            <w:szCs w:val="28"/>
            <w:lang w:val="en-US"/>
          </w:rPr>
          <w:t>http</w:t>
        </w:r>
        <w:r w:rsidRPr="004A0F4C">
          <w:rPr>
            <w:rStyle w:val="a7"/>
            <w:rFonts w:ascii="Times New Roman" w:hAnsi="Times New Roman"/>
            <w:sz w:val="28"/>
            <w:szCs w:val="28"/>
          </w:rPr>
          <w:t>://</w:t>
        </w:r>
        <w:r w:rsidRPr="004A0F4C">
          <w:rPr>
            <w:rStyle w:val="a7"/>
            <w:rFonts w:ascii="Times New Roman" w:hAnsi="Times New Roman"/>
            <w:sz w:val="28"/>
            <w:szCs w:val="28"/>
            <w:lang w:val="en-US"/>
          </w:rPr>
          <w:t>dic</w:t>
        </w:r>
        <w:r w:rsidRPr="004A0F4C">
          <w:rPr>
            <w:rStyle w:val="a7"/>
            <w:rFonts w:ascii="Times New Roman" w:hAnsi="Times New Roman"/>
            <w:sz w:val="28"/>
            <w:szCs w:val="28"/>
          </w:rPr>
          <w:t>.</w:t>
        </w:r>
        <w:r w:rsidRPr="004A0F4C">
          <w:rPr>
            <w:rStyle w:val="a7"/>
            <w:rFonts w:ascii="Times New Roman" w:hAnsi="Times New Roman"/>
            <w:sz w:val="28"/>
            <w:szCs w:val="28"/>
            <w:lang w:val="en-US"/>
          </w:rPr>
          <w:t>academic</w:t>
        </w:r>
        <w:r w:rsidRPr="004A0F4C">
          <w:rPr>
            <w:rStyle w:val="a7"/>
            <w:rFonts w:ascii="Times New Roman" w:hAnsi="Times New Roman"/>
            <w:sz w:val="28"/>
            <w:szCs w:val="28"/>
          </w:rPr>
          <w:t>.</w:t>
        </w:r>
        <w:r w:rsidRPr="004A0F4C">
          <w:rPr>
            <w:rStyle w:val="a7"/>
            <w:rFonts w:ascii="Times New Roman" w:hAnsi="Times New Roman"/>
            <w:sz w:val="28"/>
            <w:szCs w:val="28"/>
            <w:lang w:val="en-US"/>
          </w:rPr>
          <w:t>ru</w:t>
        </w:r>
        <w:r w:rsidRPr="004A0F4C">
          <w:rPr>
            <w:rStyle w:val="a7"/>
            <w:rFonts w:ascii="Times New Roman" w:hAnsi="Times New Roman"/>
            <w:sz w:val="28"/>
            <w:szCs w:val="28"/>
          </w:rPr>
          <w:t>/</w:t>
        </w:r>
      </w:hyperlink>
      <w:r w:rsidRPr="004A0F4C">
        <w:rPr>
          <w:rFonts w:ascii="Times New Roman" w:hAnsi="Times New Roman"/>
          <w:color w:val="000000"/>
          <w:sz w:val="28"/>
          <w:szCs w:val="28"/>
        </w:rPr>
        <w:t xml:space="preserve">  </w:t>
      </w:r>
      <w:r w:rsidRPr="004A0F4C">
        <w:rPr>
          <w:rFonts w:ascii="Times New Roman" w:hAnsi="Times New Roman"/>
          <w:sz w:val="28"/>
          <w:szCs w:val="28"/>
        </w:rPr>
        <w:t>(дата обращения 27.11.2017).</w:t>
      </w:r>
    </w:p>
    <w:p w:rsidR="004A0F4C" w:rsidRPr="004A0F4C" w:rsidRDefault="004A0F4C" w:rsidP="00307F23">
      <w:pPr>
        <w:pStyle w:val="af"/>
        <w:numPr>
          <w:ilvl w:val="0"/>
          <w:numId w:val="36"/>
        </w:numPr>
        <w:tabs>
          <w:tab w:val="left" w:pos="993"/>
        </w:tabs>
        <w:autoSpaceDE w:val="0"/>
        <w:autoSpaceDN w:val="0"/>
        <w:adjustRightInd w:val="0"/>
        <w:spacing w:line="276" w:lineRule="auto"/>
        <w:jc w:val="both"/>
        <w:rPr>
          <w:rFonts w:ascii="Times New Roman" w:hAnsi="Times New Roman"/>
          <w:sz w:val="28"/>
          <w:szCs w:val="28"/>
        </w:rPr>
      </w:pPr>
      <w:r w:rsidRPr="004A0F4C">
        <w:rPr>
          <w:rFonts w:ascii="Times New Roman" w:hAnsi="Times New Roman"/>
          <w:color w:val="000000"/>
          <w:sz w:val="28"/>
          <w:szCs w:val="28"/>
        </w:rPr>
        <w:t>Воок</w:t>
      </w:r>
      <w:r w:rsidRPr="004A0F4C">
        <w:rPr>
          <w:rFonts w:ascii="Times New Roman" w:hAnsi="Times New Roman"/>
          <w:color w:val="000000"/>
          <w:sz w:val="28"/>
          <w:szCs w:val="28"/>
          <w:lang w:val="en-US"/>
        </w:rPr>
        <w:t>s</w:t>
      </w:r>
      <w:r w:rsidRPr="004A0F4C">
        <w:rPr>
          <w:rFonts w:ascii="Times New Roman" w:hAnsi="Times New Roman"/>
          <w:color w:val="000000"/>
          <w:sz w:val="28"/>
          <w:szCs w:val="28"/>
        </w:rPr>
        <w:t xml:space="preserve"> </w:t>
      </w:r>
      <w:r w:rsidRPr="004A0F4C">
        <w:rPr>
          <w:rFonts w:ascii="Times New Roman" w:hAnsi="Times New Roman"/>
          <w:color w:val="000000"/>
          <w:sz w:val="28"/>
          <w:szCs w:val="28"/>
          <w:lang w:val="en-US"/>
        </w:rPr>
        <w:t>Gid</w:t>
      </w:r>
      <w:r w:rsidRPr="004A0F4C">
        <w:rPr>
          <w:rFonts w:ascii="Times New Roman" w:hAnsi="Times New Roman"/>
          <w:color w:val="000000"/>
          <w:sz w:val="28"/>
          <w:szCs w:val="28"/>
        </w:rPr>
        <w:t xml:space="preserve">. Электронная библиотека. </w:t>
      </w:r>
      <w:r w:rsidRPr="004A0F4C">
        <w:rPr>
          <w:rFonts w:ascii="Times New Roman" w:hAnsi="Times New Roman"/>
          <w:sz w:val="28"/>
          <w:szCs w:val="28"/>
        </w:rPr>
        <w:t xml:space="preserve">[Электронный ресурс]: база данных. – Режим доступа: </w:t>
      </w:r>
      <w:hyperlink r:id="rId24" w:history="1">
        <w:r w:rsidRPr="004A0F4C">
          <w:rPr>
            <w:rStyle w:val="a7"/>
            <w:rFonts w:ascii="Times New Roman" w:hAnsi="Times New Roman"/>
            <w:sz w:val="28"/>
            <w:szCs w:val="28"/>
            <w:lang w:val="en-US"/>
          </w:rPr>
          <w:t>www</w:t>
        </w:r>
        <w:r w:rsidRPr="004A0F4C">
          <w:rPr>
            <w:rStyle w:val="a7"/>
            <w:rFonts w:ascii="Times New Roman" w:hAnsi="Times New Roman"/>
            <w:sz w:val="28"/>
            <w:szCs w:val="28"/>
          </w:rPr>
          <w:t>.</w:t>
        </w:r>
        <w:r w:rsidRPr="004A0F4C">
          <w:rPr>
            <w:rStyle w:val="a7"/>
            <w:rFonts w:ascii="Times New Roman" w:hAnsi="Times New Roman"/>
            <w:sz w:val="28"/>
            <w:szCs w:val="28"/>
            <w:lang w:val="en-US"/>
          </w:rPr>
          <w:t>booksgid</w:t>
        </w:r>
        <w:r w:rsidRPr="004A0F4C">
          <w:rPr>
            <w:rStyle w:val="a7"/>
            <w:rFonts w:ascii="Times New Roman" w:hAnsi="Times New Roman"/>
            <w:sz w:val="28"/>
            <w:szCs w:val="28"/>
          </w:rPr>
          <w:t>.</w:t>
        </w:r>
        <w:r w:rsidRPr="004A0F4C">
          <w:rPr>
            <w:rStyle w:val="a7"/>
            <w:rFonts w:ascii="Times New Roman" w:hAnsi="Times New Roman"/>
            <w:sz w:val="28"/>
            <w:szCs w:val="28"/>
            <w:lang w:val="en-US"/>
          </w:rPr>
          <w:t>com</w:t>
        </w:r>
      </w:hyperlink>
      <w:r w:rsidRPr="004A0F4C">
        <w:rPr>
          <w:rFonts w:ascii="Times New Roman" w:hAnsi="Times New Roman"/>
          <w:color w:val="000000"/>
          <w:sz w:val="28"/>
          <w:szCs w:val="28"/>
        </w:rPr>
        <w:t xml:space="preserve"> </w:t>
      </w:r>
      <w:r w:rsidRPr="004A0F4C">
        <w:rPr>
          <w:rFonts w:ascii="Times New Roman" w:hAnsi="Times New Roman"/>
          <w:sz w:val="28"/>
          <w:szCs w:val="28"/>
        </w:rPr>
        <w:t xml:space="preserve"> (дата обращения 27.11.2017).</w:t>
      </w:r>
    </w:p>
    <w:p w:rsidR="004A0F4C" w:rsidRPr="004A0F4C" w:rsidRDefault="004A0F4C" w:rsidP="00307F23">
      <w:pPr>
        <w:pStyle w:val="af"/>
        <w:numPr>
          <w:ilvl w:val="0"/>
          <w:numId w:val="36"/>
        </w:numPr>
        <w:tabs>
          <w:tab w:val="left" w:pos="993"/>
        </w:tabs>
        <w:autoSpaceDE w:val="0"/>
        <w:autoSpaceDN w:val="0"/>
        <w:adjustRightInd w:val="0"/>
        <w:spacing w:line="276" w:lineRule="auto"/>
        <w:jc w:val="both"/>
        <w:rPr>
          <w:rFonts w:ascii="Times New Roman" w:hAnsi="Times New Roman"/>
          <w:sz w:val="28"/>
          <w:szCs w:val="28"/>
        </w:rPr>
      </w:pPr>
      <w:r w:rsidRPr="004A0F4C">
        <w:rPr>
          <w:rFonts w:ascii="Times New Roman" w:hAnsi="Times New Roman"/>
          <w:color w:val="000000"/>
          <w:sz w:val="28"/>
          <w:szCs w:val="28"/>
        </w:rPr>
        <w:lastRenderedPageBreak/>
        <w:t xml:space="preserve">Глобалтека. Глобальная библиотека научных ресурсов. </w:t>
      </w:r>
      <w:r w:rsidRPr="004A0F4C">
        <w:rPr>
          <w:rFonts w:ascii="Times New Roman" w:hAnsi="Times New Roman"/>
          <w:sz w:val="28"/>
          <w:szCs w:val="28"/>
        </w:rPr>
        <w:t xml:space="preserve">[Электронный ресурс]: база данных. – Режим доступа: </w:t>
      </w:r>
      <w:hyperlink r:id="rId25" w:history="1">
        <w:r w:rsidRPr="004A0F4C">
          <w:rPr>
            <w:rStyle w:val="a7"/>
            <w:rFonts w:ascii="Times New Roman" w:hAnsi="Times New Roman"/>
            <w:sz w:val="28"/>
            <w:szCs w:val="28"/>
            <w:lang w:val="en-US"/>
          </w:rPr>
          <w:t>www</w:t>
        </w:r>
        <w:r w:rsidRPr="004A0F4C">
          <w:rPr>
            <w:rStyle w:val="a7"/>
            <w:rFonts w:ascii="Times New Roman" w:hAnsi="Times New Roman"/>
            <w:sz w:val="28"/>
            <w:szCs w:val="28"/>
          </w:rPr>
          <w:t>.</w:t>
        </w:r>
        <w:r w:rsidRPr="004A0F4C">
          <w:rPr>
            <w:rStyle w:val="a7"/>
            <w:rFonts w:ascii="Times New Roman" w:hAnsi="Times New Roman"/>
            <w:sz w:val="28"/>
            <w:szCs w:val="28"/>
            <w:lang w:val="en-US"/>
          </w:rPr>
          <w:t>globalteka</w:t>
        </w:r>
        <w:r w:rsidRPr="004A0F4C">
          <w:rPr>
            <w:rStyle w:val="a7"/>
            <w:rFonts w:ascii="Times New Roman" w:hAnsi="Times New Roman"/>
            <w:sz w:val="28"/>
            <w:szCs w:val="28"/>
          </w:rPr>
          <w:t>.</w:t>
        </w:r>
        <w:r w:rsidRPr="004A0F4C">
          <w:rPr>
            <w:rStyle w:val="a7"/>
            <w:rFonts w:ascii="Times New Roman" w:hAnsi="Times New Roman"/>
            <w:sz w:val="28"/>
            <w:szCs w:val="28"/>
            <w:lang w:val="en-US"/>
          </w:rPr>
          <w:t>ru</w:t>
        </w:r>
        <w:r w:rsidRPr="004A0F4C">
          <w:rPr>
            <w:rStyle w:val="a7"/>
            <w:rFonts w:ascii="Times New Roman" w:hAnsi="Times New Roman"/>
            <w:sz w:val="28"/>
            <w:szCs w:val="28"/>
          </w:rPr>
          <w:t>/</w:t>
        </w:r>
        <w:r w:rsidRPr="004A0F4C">
          <w:rPr>
            <w:rStyle w:val="a7"/>
            <w:rFonts w:ascii="Times New Roman" w:hAnsi="Times New Roman"/>
            <w:sz w:val="28"/>
            <w:szCs w:val="28"/>
            <w:lang w:val="en-US"/>
          </w:rPr>
          <w:t>index</w:t>
        </w:r>
        <w:r w:rsidRPr="004A0F4C">
          <w:rPr>
            <w:rStyle w:val="a7"/>
            <w:rFonts w:ascii="Times New Roman" w:hAnsi="Times New Roman"/>
            <w:sz w:val="28"/>
            <w:szCs w:val="28"/>
          </w:rPr>
          <w:t>.</w:t>
        </w:r>
        <w:r w:rsidRPr="004A0F4C">
          <w:rPr>
            <w:rStyle w:val="a7"/>
            <w:rFonts w:ascii="Times New Roman" w:hAnsi="Times New Roman"/>
            <w:sz w:val="28"/>
            <w:szCs w:val="28"/>
            <w:lang w:val="en-US"/>
          </w:rPr>
          <w:t>html</w:t>
        </w:r>
      </w:hyperlink>
      <w:r w:rsidRPr="004A0F4C">
        <w:rPr>
          <w:rFonts w:ascii="Times New Roman" w:hAnsi="Times New Roman"/>
          <w:color w:val="000000"/>
          <w:sz w:val="28"/>
          <w:szCs w:val="28"/>
        </w:rPr>
        <w:t xml:space="preserve"> </w:t>
      </w:r>
      <w:r w:rsidRPr="004A0F4C">
        <w:rPr>
          <w:rFonts w:ascii="Times New Roman" w:hAnsi="Times New Roman"/>
          <w:sz w:val="28"/>
          <w:szCs w:val="28"/>
        </w:rPr>
        <w:t>(дата обращения 27.11.2017).</w:t>
      </w:r>
    </w:p>
    <w:p w:rsidR="004A0F4C" w:rsidRPr="004A0F4C" w:rsidRDefault="004A0F4C" w:rsidP="00307F23">
      <w:pPr>
        <w:pStyle w:val="af"/>
        <w:widowControl w:val="0"/>
        <w:numPr>
          <w:ilvl w:val="0"/>
          <w:numId w:val="36"/>
        </w:numPr>
        <w:tabs>
          <w:tab w:val="left" w:pos="993"/>
        </w:tabs>
        <w:spacing w:line="276" w:lineRule="auto"/>
        <w:jc w:val="both"/>
        <w:rPr>
          <w:rFonts w:ascii="Times New Roman" w:eastAsia="Times New Roman" w:hAnsi="Times New Roman"/>
          <w:color w:val="000000"/>
          <w:sz w:val="28"/>
          <w:szCs w:val="28"/>
          <w:lang w:eastAsia="ru-RU"/>
        </w:rPr>
      </w:pPr>
      <w:r w:rsidRPr="004A0F4C">
        <w:rPr>
          <w:rFonts w:ascii="Times New Roman" w:eastAsia="Times New Roman" w:hAnsi="Times New Roman"/>
          <w:color w:val="000000"/>
          <w:sz w:val="28"/>
          <w:szCs w:val="28"/>
          <w:lang w:eastAsia="ru-RU"/>
        </w:rPr>
        <w:t xml:space="preserve">Единая коллекция цифровых образовательных ресурсов. </w:t>
      </w:r>
      <w:r w:rsidRPr="004A0F4C">
        <w:rPr>
          <w:rFonts w:ascii="Times New Roman" w:hAnsi="Times New Roman"/>
          <w:sz w:val="28"/>
          <w:szCs w:val="28"/>
        </w:rPr>
        <w:t xml:space="preserve">[Электронный ресурс]: база данных. – Режим доступа: </w:t>
      </w:r>
      <w:hyperlink r:id="rId26" w:history="1">
        <w:r w:rsidRPr="004A0F4C">
          <w:rPr>
            <w:rStyle w:val="a7"/>
            <w:rFonts w:ascii="Times New Roman" w:eastAsia="Times New Roman" w:hAnsi="Times New Roman"/>
            <w:sz w:val="28"/>
            <w:szCs w:val="28"/>
            <w:lang w:eastAsia="ru-RU"/>
          </w:rPr>
          <w:t>http://school-collection.edu.ru/</w:t>
        </w:r>
      </w:hyperlink>
      <w:r w:rsidRPr="004A0F4C">
        <w:rPr>
          <w:rFonts w:ascii="Times New Roman" w:eastAsia="Times New Roman" w:hAnsi="Times New Roman"/>
          <w:color w:val="000000"/>
          <w:sz w:val="28"/>
          <w:szCs w:val="28"/>
          <w:lang w:eastAsia="ru-RU"/>
        </w:rPr>
        <w:t xml:space="preserve"> </w:t>
      </w:r>
      <w:r w:rsidRPr="004A0F4C">
        <w:rPr>
          <w:rFonts w:ascii="Times New Roman" w:hAnsi="Times New Roman"/>
          <w:sz w:val="28"/>
          <w:szCs w:val="28"/>
        </w:rPr>
        <w:t>(дата обращения 27.11.2017).</w:t>
      </w:r>
    </w:p>
    <w:p w:rsidR="004A0F4C" w:rsidRPr="004A0F4C" w:rsidRDefault="004A0F4C" w:rsidP="00307F23">
      <w:pPr>
        <w:pStyle w:val="af"/>
        <w:numPr>
          <w:ilvl w:val="0"/>
          <w:numId w:val="36"/>
        </w:numPr>
        <w:tabs>
          <w:tab w:val="left" w:pos="993"/>
        </w:tabs>
        <w:autoSpaceDE w:val="0"/>
        <w:autoSpaceDN w:val="0"/>
        <w:adjustRightInd w:val="0"/>
        <w:spacing w:line="276" w:lineRule="auto"/>
        <w:jc w:val="both"/>
        <w:rPr>
          <w:rFonts w:ascii="Times New Roman" w:hAnsi="Times New Roman"/>
          <w:sz w:val="28"/>
          <w:szCs w:val="28"/>
        </w:rPr>
      </w:pPr>
      <w:r w:rsidRPr="004A0F4C">
        <w:rPr>
          <w:rFonts w:ascii="Times New Roman" w:hAnsi="Times New Roman"/>
          <w:color w:val="000000"/>
          <w:sz w:val="28"/>
          <w:szCs w:val="28"/>
        </w:rPr>
        <w:t xml:space="preserve">Единое окно доступа к образовательным ресурсам. </w:t>
      </w:r>
      <w:r w:rsidRPr="004A0F4C">
        <w:rPr>
          <w:rFonts w:ascii="Times New Roman" w:hAnsi="Times New Roman"/>
          <w:sz w:val="28"/>
          <w:szCs w:val="28"/>
        </w:rPr>
        <w:t xml:space="preserve">[Электронный ресурс]: база данных. – Режим доступа: </w:t>
      </w:r>
      <w:hyperlink r:id="rId27" w:history="1">
        <w:r w:rsidRPr="004A0F4C">
          <w:rPr>
            <w:rStyle w:val="a7"/>
            <w:rFonts w:ascii="Times New Roman" w:hAnsi="Times New Roman"/>
            <w:sz w:val="28"/>
            <w:szCs w:val="28"/>
          </w:rPr>
          <w:t>www.window.edu.ru</w:t>
        </w:r>
      </w:hyperlink>
      <w:r w:rsidRPr="004A0F4C">
        <w:rPr>
          <w:rFonts w:ascii="Times New Roman" w:hAnsi="Times New Roman"/>
          <w:sz w:val="28"/>
          <w:szCs w:val="28"/>
        </w:rPr>
        <w:t xml:space="preserve"> (дата обращения 27.11.2017).</w:t>
      </w:r>
    </w:p>
    <w:p w:rsidR="004A0F4C" w:rsidRPr="004A0F4C" w:rsidRDefault="004A0F4C" w:rsidP="00307F23">
      <w:pPr>
        <w:pStyle w:val="af"/>
        <w:numPr>
          <w:ilvl w:val="0"/>
          <w:numId w:val="36"/>
        </w:numPr>
        <w:tabs>
          <w:tab w:val="left" w:pos="993"/>
        </w:tabs>
        <w:spacing w:line="276" w:lineRule="auto"/>
        <w:jc w:val="both"/>
        <w:rPr>
          <w:rFonts w:ascii="Times New Roman" w:hAnsi="Times New Roman"/>
          <w:sz w:val="28"/>
          <w:szCs w:val="28"/>
        </w:rPr>
      </w:pPr>
      <w:r w:rsidRPr="004A0F4C">
        <w:rPr>
          <w:rFonts w:ascii="Times New Roman" w:hAnsi="Times New Roman"/>
          <w:sz w:val="28"/>
          <w:szCs w:val="28"/>
        </w:rPr>
        <w:t xml:space="preserve">Педсовет. Сообщество взаимопомощи учителей. [Электронный ресурс]: база данных. – Режим доступа: </w:t>
      </w:r>
      <w:hyperlink r:id="rId28" w:history="1">
        <w:r w:rsidRPr="004A0F4C">
          <w:rPr>
            <w:rStyle w:val="a7"/>
            <w:rFonts w:ascii="Times New Roman" w:hAnsi="Times New Roman"/>
            <w:sz w:val="28"/>
            <w:szCs w:val="28"/>
          </w:rPr>
          <w:t>http://pedsovet.su/load/96</w:t>
        </w:r>
      </w:hyperlink>
      <w:r w:rsidRPr="004A0F4C">
        <w:rPr>
          <w:rFonts w:ascii="Times New Roman" w:hAnsi="Times New Roman"/>
          <w:sz w:val="28"/>
          <w:szCs w:val="28"/>
        </w:rPr>
        <w:t xml:space="preserve"> (дата обращения 27.11.2017).</w:t>
      </w:r>
    </w:p>
    <w:p w:rsidR="004A0F4C" w:rsidRPr="004A0F4C" w:rsidRDefault="004A0F4C" w:rsidP="00307F23">
      <w:pPr>
        <w:pStyle w:val="af"/>
        <w:widowControl w:val="0"/>
        <w:numPr>
          <w:ilvl w:val="0"/>
          <w:numId w:val="36"/>
        </w:numPr>
        <w:tabs>
          <w:tab w:val="left" w:pos="993"/>
        </w:tabs>
        <w:spacing w:line="276" w:lineRule="auto"/>
        <w:jc w:val="both"/>
        <w:rPr>
          <w:rFonts w:ascii="Times New Roman" w:eastAsia="Times New Roman" w:hAnsi="Times New Roman"/>
          <w:bCs/>
          <w:color w:val="000000"/>
          <w:sz w:val="28"/>
          <w:szCs w:val="28"/>
          <w:lang w:eastAsia="ru-RU"/>
        </w:rPr>
      </w:pPr>
      <w:r w:rsidRPr="004A0F4C">
        <w:rPr>
          <w:rFonts w:ascii="Times New Roman" w:eastAsia="Times New Roman" w:hAnsi="Times New Roman"/>
          <w:bCs/>
          <w:color w:val="000000"/>
          <w:sz w:val="28"/>
          <w:szCs w:val="28"/>
          <w:lang w:eastAsia="ru-RU"/>
        </w:rPr>
        <w:t xml:space="preserve">Российская государственная электронная библиотека </w:t>
      </w:r>
      <w:r w:rsidRPr="004A0F4C">
        <w:rPr>
          <w:rFonts w:ascii="Times New Roman" w:hAnsi="Times New Roman"/>
          <w:sz w:val="28"/>
          <w:szCs w:val="28"/>
        </w:rPr>
        <w:t xml:space="preserve">[Электронный ресурс]: база данных. – Режим доступа: </w:t>
      </w:r>
      <w:hyperlink r:id="rId29" w:history="1">
        <w:r w:rsidRPr="004A0F4C">
          <w:rPr>
            <w:rStyle w:val="a7"/>
            <w:rFonts w:ascii="Times New Roman" w:eastAsia="Times New Roman" w:hAnsi="Times New Roman"/>
            <w:bCs/>
            <w:sz w:val="28"/>
            <w:szCs w:val="28"/>
            <w:lang w:eastAsia="ru-RU"/>
          </w:rPr>
          <w:t>http://elibrary.rsl.ru/</w:t>
        </w:r>
      </w:hyperlink>
      <w:r w:rsidRPr="004A0F4C">
        <w:rPr>
          <w:rFonts w:ascii="Times New Roman" w:eastAsia="Times New Roman" w:hAnsi="Times New Roman"/>
          <w:bCs/>
          <w:color w:val="000000"/>
          <w:sz w:val="28"/>
          <w:szCs w:val="28"/>
          <w:lang w:eastAsia="ru-RU"/>
        </w:rPr>
        <w:t xml:space="preserve"> </w:t>
      </w:r>
      <w:r w:rsidRPr="004A0F4C">
        <w:rPr>
          <w:rFonts w:ascii="Times New Roman" w:hAnsi="Times New Roman"/>
          <w:sz w:val="28"/>
          <w:szCs w:val="28"/>
        </w:rPr>
        <w:t>(дата обращения 27.11.2017).</w:t>
      </w:r>
    </w:p>
    <w:p w:rsidR="004A0F4C" w:rsidRPr="004A0F4C" w:rsidRDefault="004A0F4C" w:rsidP="00307F23">
      <w:pPr>
        <w:pStyle w:val="af"/>
        <w:numPr>
          <w:ilvl w:val="0"/>
          <w:numId w:val="36"/>
        </w:numPr>
        <w:tabs>
          <w:tab w:val="left" w:pos="993"/>
        </w:tabs>
        <w:autoSpaceDE w:val="0"/>
        <w:autoSpaceDN w:val="0"/>
        <w:adjustRightInd w:val="0"/>
        <w:spacing w:line="276" w:lineRule="auto"/>
        <w:jc w:val="both"/>
        <w:rPr>
          <w:rFonts w:ascii="Times New Roman" w:hAnsi="Times New Roman"/>
          <w:sz w:val="28"/>
          <w:szCs w:val="28"/>
        </w:rPr>
      </w:pPr>
      <w:r w:rsidRPr="004A0F4C">
        <w:rPr>
          <w:rFonts w:ascii="Times New Roman" w:hAnsi="Times New Roman"/>
          <w:color w:val="000000"/>
          <w:sz w:val="28"/>
          <w:szCs w:val="28"/>
        </w:rPr>
        <w:t xml:space="preserve">Российский образовательный портал. Доступность, качество, эффективность.  </w:t>
      </w:r>
      <w:r w:rsidRPr="004A0F4C">
        <w:rPr>
          <w:rFonts w:ascii="Times New Roman" w:hAnsi="Times New Roman"/>
          <w:sz w:val="28"/>
          <w:szCs w:val="28"/>
        </w:rPr>
        <w:t xml:space="preserve">[Электронный ресурс]: база данных. – Режим доступа: </w:t>
      </w:r>
      <w:hyperlink r:id="rId30" w:history="1">
        <w:r w:rsidRPr="004A0F4C">
          <w:rPr>
            <w:rStyle w:val="a7"/>
            <w:rFonts w:ascii="Times New Roman" w:hAnsi="Times New Roman"/>
            <w:sz w:val="28"/>
            <w:szCs w:val="28"/>
          </w:rPr>
          <w:t>www.school.edu.ru/default.asp</w:t>
        </w:r>
      </w:hyperlink>
      <w:r w:rsidRPr="004A0F4C">
        <w:rPr>
          <w:rFonts w:ascii="Times New Roman" w:hAnsi="Times New Roman"/>
          <w:color w:val="000000"/>
          <w:sz w:val="28"/>
          <w:szCs w:val="28"/>
        </w:rPr>
        <w:t xml:space="preserve">  </w:t>
      </w:r>
      <w:r w:rsidRPr="004A0F4C">
        <w:rPr>
          <w:rFonts w:ascii="Times New Roman" w:hAnsi="Times New Roman"/>
          <w:sz w:val="28"/>
          <w:szCs w:val="28"/>
        </w:rPr>
        <w:t>(дата обращения 27.11.2017).</w:t>
      </w:r>
    </w:p>
    <w:p w:rsidR="004A0F4C" w:rsidRPr="004A0F4C" w:rsidRDefault="004A0F4C" w:rsidP="00307F23">
      <w:pPr>
        <w:pStyle w:val="a9"/>
        <w:numPr>
          <w:ilvl w:val="0"/>
          <w:numId w:val="36"/>
        </w:numPr>
        <w:tabs>
          <w:tab w:val="left" w:pos="993"/>
        </w:tabs>
        <w:spacing w:after="0"/>
        <w:jc w:val="both"/>
        <w:rPr>
          <w:rFonts w:ascii="Times New Roman" w:hAnsi="Times New Roman"/>
          <w:color w:val="000000"/>
          <w:sz w:val="28"/>
          <w:szCs w:val="28"/>
        </w:rPr>
      </w:pPr>
      <w:r w:rsidRPr="004A0F4C">
        <w:rPr>
          <w:rFonts w:ascii="Times New Roman" w:hAnsi="Times New Roman"/>
          <w:color w:val="000000"/>
          <w:sz w:val="28"/>
          <w:szCs w:val="28"/>
        </w:rPr>
        <w:t>Федеральный портал «Российское образование»</w:t>
      </w:r>
      <w:r w:rsidRPr="004A0F4C">
        <w:rPr>
          <w:rFonts w:ascii="Times New Roman" w:hAnsi="Times New Roman"/>
          <w:sz w:val="28"/>
          <w:szCs w:val="28"/>
        </w:rPr>
        <w:t xml:space="preserve"> </w:t>
      </w:r>
      <w:r w:rsidRPr="004A0F4C">
        <w:rPr>
          <w:rFonts w:ascii="Times New Roman" w:hAnsi="Times New Roman"/>
          <w:sz w:val="28"/>
          <w:szCs w:val="28"/>
        </w:rPr>
        <w:sym w:font="Symbol" w:char="F05B"/>
      </w:r>
      <w:r w:rsidRPr="004A0F4C">
        <w:rPr>
          <w:rFonts w:ascii="Times New Roman" w:hAnsi="Times New Roman"/>
          <w:sz w:val="28"/>
          <w:szCs w:val="28"/>
        </w:rPr>
        <w:t>Электронный ресурс</w:t>
      </w:r>
      <w:r w:rsidRPr="004A0F4C">
        <w:rPr>
          <w:rFonts w:ascii="Times New Roman" w:hAnsi="Times New Roman"/>
          <w:sz w:val="28"/>
          <w:szCs w:val="28"/>
        </w:rPr>
        <w:sym w:font="Symbol" w:char="F05D"/>
      </w:r>
      <w:r w:rsidRPr="004A0F4C">
        <w:rPr>
          <w:rFonts w:ascii="Times New Roman" w:hAnsi="Times New Roman"/>
          <w:sz w:val="28"/>
          <w:szCs w:val="28"/>
        </w:rPr>
        <w:t>: база данных</w:t>
      </w:r>
      <w:r w:rsidRPr="004A0F4C">
        <w:rPr>
          <w:rFonts w:ascii="Times New Roman" w:hAnsi="Times New Roman"/>
          <w:color w:val="000000"/>
          <w:sz w:val="28"/>
          <w:szCs w:val="28"/>
        </w:rPr>
        <w:t>.-</w:t>
      </w:r>
      <w:r w:rsidRPr="004A0F4C">
        <w:rPr>
          <w:rFonts w:ascii="Times New Roman" w:hAnsi="Times New Roman"/>
          <w:sz w:val="28"/>
          <w:szCs w:val="28"/>
        </w:rPr>
        <w:t xml:space="preserve"> Режим доступа: </w:t>
      </w:r>
      <w:hyperlink r:id="rId31" w:history="1">
        <w:r w:rsidRPr="004A0F4C">
          <w:rPr>
            <w:rStyle w:val="a7"/>
            <w:rFonts w:ascii="Times New Roman" w:hAnsi="Times New Roman"/>
            <w:sz w:val="28"/>
            <w:szCs w:val="28"/>
            <w:lang w:val="en-US"/>
          </w:rPr>
          <w:t>http</w:t>
        </w:r>
        <w:r w:rsidRPr="004A0F4C">
          <w:rPr>
            <w:rStyle w:val="a7"/>
            <w:rFonts w:ascii="Times New Roman" w:hAnsi="Times New Roman"/>
            <w:sz w:val="28"/>
            <w:szCs w:val="28"/>
          </w:rPr>
          <w:t>://</w:t>
        </w:r>
        <w:r w:rsidRPr="004A0F4C">
          <w:rPr>
            <w:rStyle w:val="a7"/>
            <w:rFonts w:ascii="Times New Roman" w:hAnsi="Times New Roman"/>
            <w:sz w:val="28"/>
            <w:szCs w:val="28"/>
            <w:lang w:val="en-US"/>
          </w:rPr>
          <w:t>www</w:t>
        </w:r>
        <w:r w:rsidRPr="004A0F4C">
          <w:rPr>
            <w:rStyle w:val="a7"/>
            <w:rFonts w:ascii="Times New Roman" w:hAnsi="Times New Roman"/>
            <w:sz w:val="28"/>
            <w:szCs w:val="28"/>
          </w:rPr>
          <w:t>.</w:t>
        </w:r>
        <w:r w:rsidRPr="004A0F4C">
          <w:rPr>
            <w:rStyle w:val="a7"/>
            <w:rFonts w:ascii="Times New Roman" w:hAnsi="Times New Roman"/>
            <w:sz w:val="28"/>
            <w:szCs w:val="28"/>
            <w:lang w:val="en-US"/>
          </w:rPr>
          <w:t>edu</w:t>
        </w:r>
        <w:r w:rsidRPr="004A0F4C">
          <w:rPr>
            <w:rStyle w:val="a7"/>
            <w:rFonts w:ascii="Times New Roman" w:hAnsi="Times New Roman"/>
            <w:sz w:val="28"/>
            <w:szCs w:val="28"/>
          </w:rPr>
          <w:t>.</w:t>
        </w:r>
        <w:r w:rsidRPr="004A0F4C">
          <w:rPr>
            <w:rStyle w:val="a7"/>
            <w:rFonts w:ascii="Times New Roman" w:hAnsi="Times New Roman"/>
            <w:sz w:val="28"/>
            <w:szCs w:val="28"/>
            <w:lang w:val="en-US"/>
          </w:rPr>
          <w:t>ru</w:t>
        </w:r>
        <w:r w:rsidRPr="004A0F4C">
          <w:rPr>
            <w:rStyle w:val="a7"/>
            <w:rFonts w:ascii="Times New Roman" w:hAnsi="Times New Roman"/>
            <w:sz w:val="28"/>
            <w:szCs w:val="28"/>
          </w:rPr>
          <w:t>/</w:t>
        </w:r>
      </w:hyperlink>
      <w:r w:rsidRPr="004A0F4C">
        <w:rPr>
          <w:rFonts w:ascii="Times New Roman" w:hAnsi="Times New Roman"/>
          <w:sz w:val="28"/>
          <w:szCs w:val="28"/>
        </w:rPr>
        <w:t xml:space="preserve"> </w:t>
      </w:r>
      <w:r w:rsidRPr="004A0F4C">
        <w:rPr>
          <w:rFonts w:ascii="Times New Roman" w:hAnsi="Times New Roman"/>
          <w:color w:val="000000"/>
          <w:sz w:val="28"/>
          <w:szCs w:val="28"/>
        </w:rPr>
        <w:t>(Дата обращения: 18.11.2017г.)</w:t>
      </w:r>
    </w:p>
    <w:p w:rsidR="004A0F4C" w:rsidRPr="004A0F4C" w:rsidRDefault="004A0F4C" w:rsidP="00307F23">
      <w:pPr>
        <w:pStyle w:val="af"/>
        <w:numPr>
          <w:ilvl w:val="0"/>
          <w:numId w:val="36"/>
        </w:numPr>
        <w:tabs>
          <w:tab w:val="left" w:pos="993"/>
        </w:tabs>
        <w:spacing w:line="276" w:lineRule="auto"/>
        <w:jc w:val="both"/>
        <w:rPr>
          <w:rFonts w:ascii="Times New Roman" w:eastAsia="Times New Roman" w:hAnsi="Times New Roman"/>
          <w:bCs/>
          <w:color w:val="000000"/>
          <w:sz w:val="28"/>
          <w:szCs w:val="28"/>
          <w:lang w:eastAsia="ru-RU"/>
        </w:rPr>
      </w:pPr>
      <w:r w:rsidRPr="004A0F4C">
        <w:rPr>
          <w:rFonts w:ascii="Times New Roman" w:eastAsia="Times New Roman" w:hAnsi="Times New Roman"/>
          <w:color w:val="000000"/>
          <w:sz w:val="28"/>
          <w:szCs w:val="28"/>
          <w:lang w:eastAsia="ru-RU"/>
        </w:rPr>
        <w:t xml:space="preserve">Федеральный центр информационно-образовательных ресурсов </w:t>
      </w:r>
      <w:r w:rsidRPr="004A0F4C">
        <w:rPr>
          <w:rFonts w:ascii="Times New Roman" w:hAnsi="Times New Roman"/>
          <w:sz w:val="28"/>
          <w:szCs w:val="28"/>
        </w:rPr>
        <w:t xml:space="preserve">[Электронный ресурс]: база данных. – Режим доступа: </w:t>
      </w:r>
      <w:hyperlink r:id="rId32" w:history="1">
        <w:r w:rsidRPr="004A0F4C">
          <w:rPr>
            <w:rStyle w:val="a7"/>
            <w:rFonts w:ascii="Times New Roman" w:eastAsia="Times New Roman" w:hAnsi="Times New Roman"/>
            <w:sz w:val="28"/>
            <w:szCs w:val="28"/>
            <w:lang w:eastAsia="ru-RU"/>
          </w:rPr>
          <w:t>http://fcior.edu.ru/</w:t>
        </w:r>
      </w:hyperlink>
      <w:r w:rsidRPr="004A0F4C">
        <w:rPr>
          <w:rFonts w:ascii="Times New Roman" w:eastAsia="Times New Roman" w:hAnsi="Times New Roman"/>
          <w:color w:val="000000"/>
          <w:sz w:val="28"/>
          <w:szCs w:val="28"/>
          <w:lang w:eastAsia="ru-RU"/>
        </w:rPr>
        <w:t xml:space="preserve"> </w:t>
      </w:r>
      <w:r w:rsidRPr="004A0F4C">
        <w:rPr>
          <w:rFonts w:ascii="Times New Roman" w:hAnsi="Times New Roman"/>
          <w:sz w:val="28"/>
          <w:szCs w:val="28"/>
        </w:rPr>
        <w:t>(дата обращения 27.11.2017).</w:t>
      </w:r>
    </w:p>
    <w:p w:rsidR="004A0F4C" w:rsidRPr="004A0F4C" w:rsidRDefault="004A0F4C" w:rsidP="00307F23">
      <w:pPr>
        <w:pStyle w:val="af"/>
        <w:numPr>
          <w:ilvl w:val="0"/>
          <w:numId w:val="36"/>
        </w:numPr>
        <w:tabs>
          <w:tab w:val="left" w:pos="993"/>
        </w:tabs>
        <w:spacing w:line="276" w:lineRule="auto"/>
        <w:jc w:val="both"/>
        <w:rPr>
          <w:rFonts w:ascii="Times New Roman" w:eastAsia="Times New Roman" w:hAnsi="Times New Roman"/>
          <w:bCs/>
          <w:color w:val="000000"/>
          <w:sz w:val="28"/>
          <w:szCs w:val="28"/>
          <w:lang w:eastAsia="ru-RU"/>
        </w:rPr>
      </w:pPr>
      <w:r w:rsidRPr="004A0F4C">
        <w:rPr>
          <w:rFonts w:ascii="Times New Roman" w:hAnsi="Times New Roman"/>
          <w:sz w:val="28"/>
          <w:szCs w:val="28"/>
        </w:rPr>
        <w:t xml:space="preserve">Фестиваль педагогических идей «Открытый урок». Физика [Электронный ресурс]: база данных. – Режим доступа: </w:t>
      </w:r>
      <w:hyperlink r:id="rId33" w:history="1">
        <w:r w:rsidRPr="004A0F4C">
          <w:rPr>
            <w:rStyle w:val="a7"/>
            <w:rFonts w:ascii="Times New Roman" w:hAnsi="Times New Roman"/>
            <w:sz w:val="28"/>
            <w:szCs w:val="28"/>
          </w:rPr>
          <w:t>http://festival.1september.ru/physics</w:t>
        </w:r>
      </w:hyperlink>
      <w:r w:rsidRPr="004A0F4C">
        <w:rPr>
          <w:rFonts w:ascii="Times New Roman" w:hAnsi="Times New Roman"/>
          <w:sz w:val="28"/>
          <w:szCs w:val="28"/>
        </w:rPr>
        <w:t xml:space="preserve"> (дата обращения 27.11.2017).</w:t>
      </w:r>
    </w:p>
    <w:p w:rsidR="004A0F4C" w:rsidRPr="004A0F4C" w:rsidRDefault="004A0F4C" w:rsidP="00307F23">
      <w:pPr>
        <w:pStyle w:val="af"/>
        <w:numPr>
          <w:ilvl w:val="0"/>
          <w:numId w:val="36"/>
        </w:numPr>
        <w:tabs>
          <w:tab w:val="left" w:pos="993"/>
        </w:tabs>
        <w:spacing w:line="276" w:lineRule="auto"/>
        <w:jc w:val="both"/>
        <w:rPr>
          <w:rFonts w:ascii="Times New Roman" w:eastAsia="Times New Roman" w:hAnsi="Times New Roman"/>
          <w:bCs/>
          <w:color w:val="000000"/>
          <w:sz w:val="28"/>
          <w:szCs w:val="28"/>
          <w:lang w:eastAsia="ru-RU"/>
        </w:rPr>
      </w:pPr>
      <w:r w:rsidRPr="004A0F4C">
        <w:rPr>
          <w:rFonts w:ascii="Times New Roman" w:hAnsi="Times New Roman"/>
          <w:sz w:val="28"/>
          <w:szCs w:val="28"/>
        </w:rPr>
        <w:t xml:space="preserve">Фестиваль педагогических идей «Открытый урок». Биология [Электронный ресурс]: база данных. – Режим доступа: </w:t>
      </w:r>
      <w:hyperlink r:id="rId34" w:history="1">
        <w:r w:rsidRPr="004A0F4C">
          <w:rPr>
            <w:rStyle w:val="a7"/>
            <w:rFonts w:ascii="Times New Roman" w:hAnsi="Times New Roman"/>
            <w:sz w:val="28"/>
            <w:szCs w:val="28"/>
          </w:rPr>
          <w:t>http://festival.1september.ru/biology</w:t>
        </w:r>
      </w:hyperlink>
      <w:r w:rsidRPr="004A0F4C">
        <w:rPr>
          <w:rFonts w:ascii="Times New Roman" w:hAnsi="Times New Roman"/>
          <w:sz w:val="28"/>
          <w:szCs w:val="28"/>
        </w:rPr>
        <w:t xml:space="preserve"> (дата обращения 27.11.2017).</w:t>
      </w:r>
    </w:p>
    <w:p w:rsidR="004A0F4C" w:rsidRPr="004A0F4C" w:rsidRDefault="004A0F4C" w:rsidP="00307F23">
      <w:pPr>
        <w:pStyle w:val="af"/>
        <w:numPr>
          <w:ilvl w:val="0"/>
          <w:numId w:val="36"/>
        </w:numPr>
        <w:tabs>
          <w:tab w:val="left" w:pos="993"/>
        </w:tabs>
        <w:spacing w:line="276" w:lineRule="auto"/>
        <w:jc w:val="both"/>
        <w:rPr>
          <w:rFonts w:ascii="Times New Roman" w:hAnsi="Times New Roman"/>
          <w:sz w:val="28"/>
          <w:szCs w:val="28"/>
        </w:rPr>
      </w:pPr>
      <w:r w:rsidRPr="004A0F4C">
        <w:rPr>
          <w:rFonts w:ascii="Times New Roman" w:hAnsi="Times New Roman"/>
          <w:sz w:val="28"/>
          <w:szCs w:val="28"/>
        </w:rPr>
        <w:t xml:space="preserve">Фестиваль педагогических идей «Открытый урок». Химия [Электронный ресурс]: база данных. – Режим доступа: </w:t>
      </w:r>
      <w:hyperlink r:id="rId35" w:history="1">
        <w:r w:rsidRPr="004A0F4C">
          <w:rPr>
            <w:rStyle w:val="a7"/>
            <w:rFonts w:ascii="Times New Roman" w:hAnsi="Times New Roman"/>
            <w:sz w:val="28"/>
            <w:szCs w:val="28"/>
          </w:rPr>
          <w:t>http://festival.1september.ru/chemistry</w:t>
        </w:r>
      </w:hyperlink>
      <w:r w:rsidRPr="004A0F4C">
        <w:rPr>
          <w:rFonts w:ascii="Times New Roman" w:hAnsi="Times New Roman"/>
          <w:sz w:val="28"/>
          <w:szCs w:val="28"/>
        </w:rPr>
        <w:t xml:space="preserve"> (дата обращения 27.11.2017).</w:t>
      </w:r>
    </w:p>
    <w:p w:rsidR="00CA507B" w:rsidRPr="001350AB" w:rsidRDefault="004A0F4C" w:rsidP="004A0F4C">
      <w:pPr>
        <w:pStyle w:val="af"/>
        <w:numPr>
          <w:ilvl w:val="0"/>
          <w:numId w:val="36"/>
        </w:numPr>
        <w:tabs>
          <w:tab w:val="left" w:pos="993"/>
        </w:tabs>
        <w:spacing w:line="276" w:lineRule="auto"/>
        <w:contextualSpacing/>
        <w:jc w:val="both"/>
        <w:rPr>
          <w:color w:val="000000"/>
          <w:sz w:val="28"/>
          <w:szCs w:val="28"/>
        </w:rPr>
      </w:pPr>
      <w:r w:rsidRPr="001350AB">
        <w:rPr>
          <w:rFonts w:ascii="Times New Roman" w:hAnsi="Times New Roman"/>
          <w:sz w:val="28"/>
          <w:szCs w:val="28"/>
        </w:rPr>
        <w:t xml:space="preserve">Studyport [Электронный ресурс]: база данных. – Режим доступа: </w:t>
      </w:r>
      <w:hyperlink r:id="rId36" w:history="1">
        <w:r w:rsidRPr="001350AB">
          <w:rPr>
            <w:rStyle w:val="a7"/>
            <w:rFonts w:ascii="Times New Roman" w:hAnsi="Times New Roman"/>
            <w:sz w:val="28"/>
            <w:szCs w:val="28"/>
          </w:rPr>
          <w:t>http://studyport.ru/estestvennyie-nauki/obschaya-biologiya-uchebnoe-posobie-dlya-10-11-klassov</w:t>
        </w:r>
      </w:hyperlink>
      <w:r w:rsidRPr="001350AB">
        <w:rPr>
          <w:rFonts w:ascii="Times New Roman" w:hAnsi="Times New Roman"/>
          <w:sz w:val="28"/>
          <w:szCs w:val="28"/>
        </w:rPr>
        <w:t xml:space="preserve"> (дата обращения 27.11.2017).</w:t>
      </w:r>
    </w:p>
    <w:sectPr w:rsidR="00CA507B" w:rsidRPr="001350AB" w:rsidSect="001F73A2">
      <w:footerReference w:type="default" r:id="rId37"/>
      <w:pgSz w:w="11909" w:h="16834"/>
      <w:pgMar w:top="1134" w:right="851" w:bottom="1134" w:left="1701" w:header="0" w:footer="34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6C0" w:rsidRDefault="00B236C0" w:rsidP="001F73A2">
      <w:r>
        <w:separator/>
      </w:r>
    </w:p>
  </w:endnote>
  <w:endnote w:type="continuationSeparator" w:id="1">
    <w:p w:rsidR="00B236C0" w:rsidRDefault="00B236C0" w:rsidP="001F7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6852"/>
      <w:docPartObj>
        <w:docPartGallery w:val="Page Numbers (Bottom of Page)"/>
        <w:docPartUnique/>
      </w:docPartObj>
    </w:sdtPr>
    <w:sdtContent>
      <w:p w:rsidR="009520DA" w:rsidRDefault="00AC72DC">
        <w:pPr>
          <w:pStyle w:val="ac"/>
          <w:jc w:val="right"/>
        </w:pPr>
        <w:fldSimple w:instr=" PAGE   \* MERGEFORMAT ">
          <w:r w:rsidR="00C843B5">
            <w:rPr>
              <w:noProof/>
            </w:rPr>
            <w:t>2</w:t>
          </w:r>
        </w:fldSimple>
      </w:p>
    </w:sdtContent>
  </w:sdt>
  <w:p w:rsidR="009520DA" w:rsidRDefault="009520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6C0" w:rsidRDefault="00B236C0" w:rsidP="001F73A2">
      <w:r>
        <w:separator/>
      </w:r>
    </w:p>
  </w:footnote>
  <w:footnote w:type="continuationSeparator" w:id="1">
    <w:p w:rsidR="00B236C0" w:rsidRDefault="00B236C0" w:rsidP="001F7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53.02.%1"/>
      <w:lvlJc w:val="left"/>
      <w:rPr>
        <w:b w:val="0"/>
        <w:bCs w:val="0"/>
        <w:i w:val="0"/>
        <w:iCs w:val="0"/>
        <w:smallCaps w:val="0"/>
        <w:strike w:val="0"/>
        <w:color w:val="000000"/>
        <w:spacing w:val="0"/>
        <w:w w:val="100"/>
        <w:position w:val="0"/>
        <w:sz w:val="28"/>
        <w:szCs w:val="28"/>
        <w:u w:val="none"/>
      </w:rPr>
    </w:lvl>
    <w:lvl w:ilvl="1">
      <w:start w:val="3"/>
      <w:numFmt w:val="decimal"/>
      <w:lvlText w:val="53.02.%1"/>
      <w:lvlJc w:val="left"/>
      <w:rPr>
        <w:b w:val="0"/>
        <w:bCs w:val="0"/>
        <w:i w:val="0"/>
        <w:iCs w:val="0"/>
        <w:smallCaps w:val="0"/>
        <w:strike w:val="0"/>
        <w:color w:val="000000"/>
        <w:spacing w:val="0"/>
        <w:w w:val="100"/>
        <w:position w:val="0"/>
        <w:sz w:val="28"/>
        <w:szCs w:val="28"/>
        <w:u w:val="none"/>
      </w:rPr>
    </w:lvl>
    <w:lvl w:ilvl="2">
      <w:start w:val="3"/>
      <w:numFmt w:val="decimal"/>
      <w:lvlText w:val="53.02.%1"/>
      <w:lvlJc w:val="left"/>
      <w:rPr>
        <w:b w:val="0"/>
        <w:bCs w:val="0"/>
        <w:i w:val="0"/>
        <w:iCs w:val="0"/>
        <w:smallCaps w:val="0"/>
        <w:strike w:val="0"/>
        <w:color w:val="000000"/>
        <w:spacing w:val="0"/>
        <w:w w:val="100"/>
        <w:position w:val="0"/>
        <w:sz w:val="28"/>
        <w:szCs w:val="28"/>
        <w:u w:val="none"/>
      </w:rPr>
    </w:lvl>
    <w:lvl w:ilvl="3">
      <w:start w:val="3"/>
      <w:numFmt w:val="decimal"/>
      <w:lvlText w:val="53.02.%1"/>
      <w:lvlJc w:val="left"/>
      <w:rPr>
        <w:b w:val="0"/>
        <w:bCs w:val="0"/>
        <w:i w:val="0"/>
        <w:iCs w:val="0"/>
        <w:smallCaps w:val="0"/>
        <w:strike w:val="0"/>
        <w:color w:val="000000"/>
        <w:spacing w:val="0"/>
        <w:w w:val="100"/>
        <w:position w:val="0"/>
        <w:sz w:val="28"/>
        <w:szCs w:val="28"/>
        <w:u w:val="none"/>
      </w:rPr>
    </w:lvl>
    <w:lvl w:ilvl="4">
      <w:start w:val="3"/>
      <w:numFmt w:val="decimal"/>
      <w:lvlText w:val="53.02.%1"/>
      <w:lvlJc w:val="left"/>
      <w:rPr>
        <w:b w:val="0"/>
        <w:bCs w:val="0"/>
        <w:i w:val="0"/>
        <w:iCs w:val="0"/>
        <w:smallCaps w:val="0"/>
        <w:strike w:val="0"/>
        <w:color w:val="000000"/>
        <w:spacing w:val="0"/>
        <w:w w:val="100"/>
        <w:position w:val="0"/>
        <w:sz w:val="28"/>
        <w:szCs w:val="28"/>
        <w:u w:val="none"/>
      </w:rPr>
    </w:lvl>
    <w:lvl w:ilvl="5">
      <w:start w:val="3"/>
      <w:numFmt w:val="decimal"/>
      <w:lvlText w:val="53.02.%1"/>
      <w:lvlJc w:val="left"/>
      <w:rPr>
        <w:b w:val="0"/>
        <w:bCs w:val="0"/>
        <w:i w:val="0"/>
        <w:iCs w:val="0"/>
        <w:smallCaps w:val="0"/>
        <w:strike w:val="0"/>
        <w:color w:val="000000"/>
        <w:spacing w:val="0"/>
        <w:w w:val="100"/>
        <w:position w:val="0"/>
        <w:sz w:val="28"/>
        <w:szCs w:val="28"/>
        <w:u w:val="none"/>
      </w:rPr>
    </w:lvl>
    <w:lvl w:ilvl="6">
      <w:start w:val="3"/>
      <w:numFmt w:val="decimal"/>
      <w:lvlText w:val="53.02.%1"/>
      <w:lvlJc w:val="left"/>
      <w:rPr>
        <w:b w:val="0"/>
        <w:bCs w:val="0"/>
        <w:i w:val="0"/>
        <w:iCs w:val="0"/>
        <w:smallCaps w:val="0"/>
        <w:strike w:val="0"/>
        <w:color w:val="000000"/>
        <w:spacing w:val="0"/>
        <w:w w:val="100"/>
        <w:position w:val="0"/>
        <w:sz w:val="28"/>
        <w:szCs w:val="28"/>
        <w:u w:val="none"/>
      </w:rPr>
    </w:lvl>
    <w:lvl w:ilvl="7">
      <w:start w:val="3"/>
      <w:numFmt w:val="decimal"/>
      <w:lvlText w:val="53.02.%1"/>
      <w:lvlJc w:val="left"/>
      <w:rPr>
        <w:b w:val="0"/>
        <w:bCs w:val="0"/>
        <w:i w:val="0"/>
        <w:iCs w:val="0"/>
        <w:smallCaps w:val="0"/>
        <w:strike w:val="0"/>
        <w:color w:val="000000"/>
        <w:spacing w:val="0"/>
        <w:w w:val="100"/>
        <w:position w:val="0"/>
        <w:sz w:val="28"/>
        <w:szCs w:val="28"/>
        <w:u w:val="none"/>
      </w:rPr>
    </w:lvl>
    <w:lvl w:ilvl="8">
      <w:start w:val="3"/>
      <w:numFmt w:val="decimal"/>
      <w:lvlText w:val="53.02.%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6"/>
      <w:numFmt w:val="decimal"/>
      <w:lvlText w:val="53.02.%1"/>
      <w:lvlJc w:val="left"/>
      <w:rPr>
        <w:b w:val="0"/>
        <w:bCs w:val="0"/>
        <w:i w:val="0"/>
        <w:iCs w:val="0"/>
        <w:smallCaps w:val="0"/>
        <w:strike w:val="0"/>
        <w:color w:val="000000"/>
        <w:spacing w:val="0"/>
        <w:w w:val="100"/>
        <w:position w:val="0"/>
        <w:sz w:val="28"/>
        <w:szCs w:val="28"/>
        <w:u w:val="none"/>
      </w:rPr>
    </w:lvl>
    <w:lvl w:ilvl="1">
      <w:start w:val="6"/>
      <w:numFmt w:val="decimal"/>
      <w:lvlText w:val="53.02.%1"/>
      <w:lvlJc w:val="left"/>
      <w:rPr>
        <w:b w:val="0"/>
        <w:bCs w:val="0"/>
        <w:i w:val="0"/>
        <w:iCs w:val="0"/>
        <w:smallCaps w:val="0"/>
        <w:strike w:val="0"/>
        <w:color w:val="000000"/>
        <w:spacing w:val="0"/>
        <w:w w:val="100"/>
        <w:position w:val="0"/>
        <w:sz w:val="28"/>
        <w:szCs w:val="28"/>
        <w:u w:val="none"/>
      </w:rPr>
    </w:lvl>
    <w:lvl w:ilvl="2">
      <w:start w:val="6"/>
      <w:numFmt w:val="decimal"/>
      <w:lvlText w:val="53.02.%1"/>
      <w:lvlJc w:val="left"/>
      <w:rPr>
        <w:b w:val="0"/>
        <w:bCs w:val="0"/>
        <w:i w:val="0"/>
        <w:iCs w:val="0"/>
        <w:smallCaps w:val="0"/>
        <w:strike w:val="0"/>
        <w:color w:val="000000"/>
        <w:spacing w:val="0"/>
        <w:w w:val="100"/>
        <w:position w:val="0"/>
        <w:sz w:val="28"/>
        <w:szCs w:val="28"/>
        <w:u w:val="none"/>
      </w:rPr>
    </w:lvl>
    <w:lvl w:ilvl="3">
      <w:start w:val="6"/>
      <w:numFmt w:val="decimal"/>
      <w:lvlText w:val="53.02.%1"/>
      <w:lvlJc w:val="left"/>
      <w:rPr>
        <w:b w:val="0"/>
        <w:bCs w:val="0"/>
        <w:i w:val="0"/>
        <w:iCs w:val="0"/>
        <w:smallCaps w:val="0"/>
        <w:strike w:val="0"/>
        <w:color w:val="000000"/>
        <w:spacing w:val="0"/>
        <w:w w:val="100"/>
        <w:position w:val="0"/>
        <w:sz w:val="28"/>
        <w:szCs w:val="28"/>
        <w:u w:val="none"/>
      </w:rPr>
    </w:lvl>
    <w:lvl w:ilvl="4">
      <w:start w:val="6"/>
      <w:numFmt w:val="decimal"/>
      <w:lvlText w:val="53.02.%1"/>
      <w:lvlJc w:val="left"/>
      <w:rPr>
        <w:b w:val="0"/>
        <w:bCs w:val="0"/>
        <w:i w:val="0"/>
        <w:iCs w:val="0"/>
        <w:smallCaps w:val="0"/>
        <w:strike w:val="0"/>
        <w:color w:val="000000"/>
        <w:spacing w:val="0"/>
        <w:w w:val="100"/>
        <w:position w:val="0"/>
        <w:sz w:val="28"/>
        <w:szCs w:val="28"/>
        <w:u w:val="none"/>
      </w:rPr>
    </w:lvl>
    <w:lvl w:ilvl="5">
      <w:start w:val="6"/>
      <w:numFmt w:val="decimal"/>
      <w:lvlText w:val="53.02.%1"/>
      <w:lvlJc w:val="left"/>
      <w:rPr>
        <w:b w:val="0"/>
        <w:bCs w:val="0"/>
        <w:i w:val="0"/>
        <w:iCs w:val="0"/>
        <w:smallCaps w:val="0"/>
        <w:strike w:val="0"/>
        <w:color w:val="000000"/>
        <w:spacing w:val="0"/>
        <w:w w:val="100"/>
        <w:position w:val="0"/>
        <w:sz w:val="28"/>
        <w:szCs w:val="28"/>
        <w:u w:val="none"/>
      </w:rPr>
    </w:lvl>
    <w:lvl w:ilvl="6">
      <w:start w:val="6"/>
      <w:numFmt w:val="decimal"/>
      <w:lvlText w:val="53.02.%1"/>
      <w:lvlJc w:val="left"/>
      <w:rPr>
        <w:b w:val="0"/>
        <w:bCs w:val="0"/>
        <w:i w:val="0"/>
        <w:iCs w:val="0"/>
        <w:smallCaps w:val="0"/>
        <w:strike w:val="0"/>
        <w:color w:val="000000"/>
        <w:spacing w:val="0"/>
        <w:w w:val="100"/>
        <w:position w:val="0"/>
        <w:sz w:val="28"/>
        <w:szCs w:val="28"/>
        <w:u w:val="none"/>
      </w:rPr>
    </w:lvl>
    <w:lvl w:ilvl="7">
      <w:start w:val="6"/>
      <w:numFmt w:val="decimal"/>
      <w:lvlText w:val="53.02.%1"/>
      <w:lvlJc w:val="left"/>
      <w:rPr>
        <w:b w:val="0"/>
        <w:bCs w:val="0"/>
        <w:i w:val="0"/>
        <w:iCs w:val="0"/>
        <w:smallCaps w:val="0"/>
        <w:strike w:val="0"/>
        <w:color w:val="000000"/>
        <w:spacing w:val="0"/>
        <w:w w:val="100"/>
        <w:position w:val="0"/>
        <w:sz w:val="28"/>
        <w:szCs w:val="28"/>
        <w:u w:val="none"/>
      </w:rPr>
    </w:lvl>
    <w:lvl w:ilvl="8">
      <w:start w:val="6"/>
      <w:numFmt w:val="decimal"/>
      <w:lvlText w:val="53.02.%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7"/>
      <w:numFmt w:val="decimal"/>
      <w:lvlText w:val="52.02.%1"/>
      <w:lvlJc w:val="left"/>
      <w:rPr>
        <w:b w:val="0"/>
        <w:bCs w:val="0"/>
        <w:i w:val="0"/>
        <w:iCs w:val="0"/>
        <w:smallCaps w:val="0"/>
        <w:strike w:val="0"/>
        <w:color w:val="000000"/>
        <w:spacing w:val="0"/>
        <w:w w:val="100"/>
        <w:position w:val="0"/>
        <w:sz w:val="28"/>
        <w:szCs w:val="28"/>
        <w:u w:val="none"/>
      </w:rPr>
    </w:lvl>
    <w:lvl w:ilvl="1">
      <w:start w:val="7"/>
      <w:numFmt w:val="decimal"/>
      <w:lvlText w:val="52.02.%1"/>
      <w:lvlJc w:val="left"/>
      <w:rPr>
        <w:b w:val="0"/>
        <w:bCs w:val="0"/>
        <w:i w:val="0"/>
        <w:iCs w:val="0"/>
        <w:smallCaps w:val="0"/>
        <w:strike w:val="0"/>
        <w:color w:val="000000"/>
        <w:spacing w:val="0"/>
        <w:w w:val="100"/>
        <w:position w:val="0"/>
        <w:sz w:val="28"/>
        <w:szCs w:val="28"/>
        <w:u w:val="none"/>
      </w:rPr>
    </w:lvl>
    <w:lvl w:ilvl="2">
      <w:start w:val="7"/>
      <w:numFmt w:val="decimal"/>
      <w:lvlText w:val="52.02.%1"/>
      <w:lvlJc w:val="left"/>
      <w:rPr>
        <w:b w:val="0"/>
        <w:bCs w:val="0"/>
        <w:i w:val="0"/>
        <w:iCs w:val="0"/>
        <w:smallCaps w:val="0"/>
        <w:strike w:val="0"/>
        <w:color w:val="000000"/>
        <w:spacing w:val="0"/>
        <w:w w:val="100"/>
        <w:position w:val="0"/>
        <w:sz w:val="28"/>
        <w:szCs w:val="28"/>
        <w:u w:val="none"/>
      </w:rPr>
    </w:lvl>
    <w:lvl w:ilvl="3">
      <w:start w:val="7"/>
      <w:numFmt w:val="decimal"/>
      <w:lvlText w:val="52.02.%1"/>
      <w:lvlJc w:val="left"/>
      <w:rPr>
        <w:b w:val="0"/>
        <w:bCs w:val="0"/>
        <w:i w:val="0"/>
        <w:iCs w:val="0"/>
        <w:smallCaps w:val="0"/>
        <w:strike w:val="0"/>
        <w:color w:val="000000"/>
        <w:spacing w:val="0"/>
        <w:w w:val="100"/>
        <w:position w:val="0"/>
        <w:sz w:val="28"/>
        <w:szCs w:val="28"/>
        <w:u w:val="none"/>
      </w:rPr>
    </w:lvl>
    <w:lvl w:ilvl="4">
      <w:start w:val="7"/>
      <w:numFmt w:val="decimal"/>
      <w:lvlText w:val="52.02.%1"/>
      <w:lvlJc w:val="left"/>
      <w:rPr>
        <w:b w:val="0"/>
        <w:bCs w:val="0"/>
        <w:i w:val="0"/>
        <w:iCs w:val="0"/>
        <w:smallCaps w:val="0"/>
        <w:strike w:val="0"/>
        <w:color w:val="000000"/>
        <w:spacing w:val="0"/>
        <w:w w:val="100"/>
        <w:position w:val="0"/>
        <w:sz w:val="28"/>
        <w:szCs w:val="28"/>
        <w:u w:val="none"/>
      </w:rPr>
    </w:lvl>
    <w:lvl w:ilvl="5">
      <w:start w:val="7"/>
      <w:numFmt w:val="decimal"/>
      <w:lvlText w:val="52.02.%1"/>
      <w:lvlJc w:val="left"/>
      <w:rPr>
        <w:b w:val="0"/>
        <w:bCs w:val="0"/>
        <w:i w:val="0"/>
        <w:iCs w:val="0"/>
        <w:smallCaps w:val="0"/>
        <w:strike w:val="0"/>
        <w:color w:val="000000"/>
        <w:spacing w:val="0"/>
        <w:w w:val="100"/>
        <w:position w:val="0"/>
        <w:sz w:val="28"/>
        <w:szCs w:val="28"/>
        <w:u w:val="none"/>
      </w:rPr>
    </w:lvl>
    <w:lvl w:ilvl="6">
      <w:start w:val="7"/>
      <w:numFmt w:val="decimal"/>
      <w:lvlText w:val="52.02.%1"/>
      <w:lvlJc w:val="left"/>
      <w:rPr>
        <w:b w:val="0"/>
        <w:bCs w:val="0"/>
        <w:i w:val="0"/>
        <w:iCs w:val="0"/>
        <w:smallCaps w:val="0"/>
        <w:strike w:val="0"/>
        <w:color w:val="000000"/>
        <w:spacing w:val="0"/>
        <w:w w:val="100"/>
        <w:position w:val="0"/>
        <w:sz w:val="28"/>
        <w:szCs w:val="28"/>
        <w:u w:val="none"/>
      </w:rPr>
    </w:lvl>
    <w:lvl w:ilvl="7">
      <w:start w:val="7"/>
      <w:numFmt w:val="decimal"/>
      <w:lvlText w:val="52.02.%1"/>
      <w:lvlJc w:val="left"/>
      <w:rPr>
        <w:b w:val="0"/>
        <w:bCs w:val="0"/>
        <w:i w:val="0"/>
        <w:iCs w:val="0"/>
        <w:smallCaps w:val="0"/>
        <w:strike w:val="0"/>
        <w:color w:val="000000"/>
        <w:spacing w:val="0"/>
        <w:w w:val="100"/>
        <w:position w:val="0"/>
        <w:sz w:val="28"/>
        <w:szCs w:val="28"/>
        <w:u w:val="none"/>
      </w:rPr>
    </w:lvl>
    <w:lvl w:ilvl="8">
      <w:start w:val="7"/>
      <w:numFmt w:val="decimal"/>
      <w:lvlText w:val="52.02.%1"/>
      <w:lvlJc w:val="left"/>
      <w:rPr>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52.02.%1"/>
      <w:lvlJc w:val="left"/>
      <w:rPr>
        <w:b w:val="0"/>
        <w:bCs w:val="0"/>
        <w:i w:val="0"/>
        <w:iCs w:val="0"/>
        <w:smallCaps w:val="0"/>
        <w:strike w:val="0"/>
        <w:color w:val="000000"/>
        <w:spacing w:val="0"/>
        <w:w w:val="100"/>
        <w:position w:val="0"/>
        <w:sz w:val="28"/>
        <w:szCs w:val="28"/>
        <w:u w:val="none"/>
      </w:rPr>
    </w:lvl>
    <w:lvl w:ilvl="1">
      <w:start w:val="1"/>
      <w:numFmt w:val="decimal"/>
      <w:lvlText w:val="52.02.%1"/>
      <w:lvlJc w:val="left"/>
      <w:rPr>
        <w:b w:val="0"/>
        <w:bCs w:val="0"/>
        <w:i w:val="0"/>
        <w:iCs w:val="0"/>
        <w:smallCaps w:val="0"/>
        <w:strike w:val="0"/>
        <w:color w:val="000000"/>
        <w:spacing w:val="0"/>
        <w:w w:val="100"/>
        <w:position w:val="0"/>
        <w:sz w:val="28"/>
        <w:szCs w:val="28"/>
        <w:u w:val="none"/>
      </w:rPr>
    </w:lvl>
    <w:lvl w:ilvl="2">
      <w:start w:val="1"/>
      <w:numFmt w:val="decimal"/>
      <w:lvlText w:val="52.02.%1"/>
      <w:lvlJc w:val="left"/>
      <w:rPr>
        <w:b w:val="0"/>
        <w:bCs w:val="0"/>
        <w:i w:val="0"/>
        <w:iCs w:val="0"/>
        <w:smallCaps w:val="0"/>
        <w:strike w:val="0"/>
        <w:color w:val="000000"/>
        <w:spacing w:val="0"/>
        <w:w w:val="100"/>
        <w:position w:val="0"/>
        <w:sz w:val="28"/>
        <w:szCs w:val="28"/>
        <w:u w:val="none"/>
      </w:rPr>
    </w:lvl>
    <w:lvl w:ilvl="3">
      <w:start w:val="1"/>
      <w:numFmt w:val="decimal"/>
      <w:lvlText w:val="52.02.%1"/>
      <w:lvlJc w:val="left"/>
      <w:rPr>
        <w:b w:val="0"/>
        <w:bCs w:val="0"/>
        <w:i w:val="0"/>
        <w:iCs w:val="0"/>
        <w:smallCaps w:val="0"/>
        <w:strike w:val="0"/>
        <w:color w:val="000000"/>
        <w:spacing w:val="0"/>
        <w:w w:val="100"/>
        <w:position w:val="0"/>
        <w:sz w:val="28"/>
        <w:szCs w:val="28"/>
        <w:u w:val="none"/>
      </w:rPr>
    </w:lvl>
    <w:lvl w:ilvl="4">
      <w:start w:val="1"/>
      <w:numFmt w:val="decimal"/>
      <w:lvlText w:val="52.02.%1"/>
      <w:lvlJc w:val="left"/>
      <w:rPr>
        <w:b w:val="0"/>
        <w:bCs w:val="0"/>
        <w:i w:val="0"/>
        <w:iCs w:val="0"/>
        <w:smallCaps w:val="0"/>
        <w:strike w:val="0"/>
        <w:color w:val="000000"/>
        <w:spacing w:val="0"/>
        <w:w w:val="100"/>
        <w:position w:val="0"/>
        <w:sz w:val="28"/>
        <w:szCs w:val="28"/>
        <w:u w:val="none"/>
      </w:rPr>
    </w:lvl>
    <w:lvl w:ilvl="5">
      <w:start w:val="1"/>
      <w:numFmt w:val="decimal"/>
      <w:lvlText w:val="52.02.%1"/>
      <w:lvlJc w:val="left"/>
      <w:rPr>
        <w:b w:val="0"/>
        <w:bCs w:val="0"/>
        <w:i w:val="0"/>
        <w:iCs w:val="0"/>
        <w:smallCaps w:val="0"/>
        <w:strike w:val="0"/>
        <w:color w:val="000000"/>
        <w:spacing w:val="0"/>
        <w:w w:val="100"/>
        <w:position w:val="0"/>
        <w:sz w:val="28"/>
        <w:szCs w:val="28"/>
        <w:u w:val="none"/>
      </w:rPr>
    </w:lvl>
    <w:lvl w:ilvl="6">
      <w:start w:val="1"/>
      <w:numFmt w:val="decimal"/>
      <w:lvlText w:val="52.02.%1"/>
      <w:lvlJc w:val="left"/>
      <w:rPr>
        <w:b w:val="0"/>
        <w:bCs w:val="0"/>
        <w:i w:val="0"/>
        <w:iCs w:val="0"/>
        <w:smallCaps w:val="0"/>
        <w:strike w:val="0"/>
        <w:color w:val="000000"/>
        <w:spacing w:val="0"/>
        <w:w w:val="100"/>
        <w:position w:val="0"/>
        <w:sz w:val="28"/>
        <w:szCs w:val="28"/>
        <w:u w:val="none"/>
      </w:rPr>
    </w:lvl>
    <w:lvl w:ilvl="7">
      <w:start w:val="1"/>
      <w:numFmt w:val="decimal"/>
      <w:lvlText w:val="52.02.%1"/>
      <w:lvlJc w:val="left"/>
      <w:rPr>
        <w:b w:val="0"/>
        <w:bCs w:val="0"/>
        <w:i w:val="0"/>
        <w:iCs w:val="0"/>
        <w:smallCaps w:val="0"/>
        <w:strike w:val="0"/>
        <w:color w:val="000000"/>
        <w:spacing w:val="0"/>
        <w:w w:val="100"/>
        <w:position w:val="0"/>
        <w:sz w:val="28"/>
        <w:szCs w:val="28"/>
        <w:u w:val="none"/>
      </w:rPr>
    </w:lvl>
    <w:lvl w:ilvl="8">
      <w:start w:val="1"/>
      <w:numFmt w:val="decimal"/>
      <w:lvlText w:val="52.02.%1"/>
      <w:lvlJc w:val="left"/>
      <w:rPr>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54.02.%1"/>
      <w:lvlJc w:val="left"/>
      <w:rPr>
        <w:b w:val="0"/>
        <w:bCs w:val="0"/>
        <w:i w:val="0"/>
        <w:iCs w:val="0"/>
        <w:smallCaps w:val="0"/>
        <w:strike w:val="0"/>
        <w:color w:val="000000"/>
        <w:spacing w:val="0"/>
        <w:w w:val="100"/>
        <w:position w:val="0"/>
        <w:sz w:val="24"/>
        <w:szCs w:val="24"/>
        <w:u w:val="none"/>
      </w:rPr>
    </w:lvl>
    <w:lvl w:ilvl="1">
      <w:start w:val="1"/>
      <w:numFmt w:val="decimal"/>
      <w:lvlText w:val="54.02.%1"/>
      <w:lvlJc w:val="left"/>
      <w:rPr>
        <w:b w:val="0"/>
        <w:bCs w:val="0"/>
        <w:i w:val="0"/>
        <w:iCs w:val="0"/>
        <w:smallCaps w:val="0"/>
        <w:strike w:val="0"/>
        <w:color w:val="000000"/>
        <w:spacing w:val="0"/>
        <w:w w:val="100"/>
        <w:position w:val="0"/>
        <w:sz w:val="24"/>
        <w:szCs w:val="24"/>
        <w:u w:val="none"/>
      </w:rPr>
    </w:lvl>
    <w:lvl w:ilvl="2">
      <w:start w:val="1"/>
      <w:numFmt w:val="decimal"/>
      <w:lvlText w:val="54.02.%1"/>
      <w:lvlJc w:val="left"/>
      <w:rPr>
        <w:b w:val="0"/>
        <w:bCs w:val="0"/>
        <w:i w:val="0"/>
        <w:iCs w:val="0"/>
        <w:smallCaps w:val="0"/>
        <w:strike w:val="0"/>
        <w:color w:val="000000"/>
        <w:spacing w:val="0"/>
        <w:w w:val="100"/>
        <w:position w:val="0"/>
        <w:sz w:val="24"/>
        <w:szCs w:val="24"/>
        <w:u w:val="none"/>
      </w:rPr>
    </w:lvl>
    <w:lvl w:ilvl="3">
      <w:start w:val="1"/>
      <w:numFmt w:val="decimal"/>
      <w:lvlText w:val="54.02.%1"/>
      <w:lvlJc w:val="left"/>
      <w:rPr>
        <w:b w:val="0"/>
        <w:bCs w:val="0"/>
        <w:i w:val="0"/>
        <w:iCs w:val="0"/>
        <w:smallCaps w:val="0"/>
        <w:strike w:val="0"/>
        <w:color w:val="000000"/>
        <w:spacing w:val="0"/>
        <w:w w:val="100"/>
        <w:position w:val="0"/>
        <w:sz w:val="24"/>
        <w:szCs w:val="24"/>
        <w:u w:val="none"/>
      </w:rPr>
    </w:lvl>
    <w:lvl w:ilvl="4">
      <w:start w:val="1"/>
      <w:numFmt w:val="decimal"/>
      <w:lvlText w:val="54.02.%1"/>
      <w:lvlJc w:val="left"/>
      <w:rPr>
        <w:b w:val="0"/>
        <w:bCs w:val="0"/>
        <w:i w:val="0"/>
        <w:iCs w:val="0"/>
        <w:smallCaps w:val="0"/>
        <w:strike w:val="0"/>
        <w:color w:val="000000"/>
        <w:spacing w:val="0"/>
        <w:w w:val="100"/>
        <w:position w:val="0"/>
        <w:sz w:val="24"/>
        <w:szCs w:val="24"/>
        <w:u w:val="none"/>
      </w:rPr>
    </w:lvl>
    <w:lvl w:ilvl="5">
      <w:start w:val="1"/>
      <w:numFmt w:val="decimal"/>
      <w:lvlText w:val="54.02.%1"/>
      <w:lvlJc w:val="left"/>
      <w:rPr>
        <w:b w:val="0"/>
        <w:bCs w:val="0"/>
        <w:i w:val="0"/>
        <w:iCs w:val="0"/>
        <w:smallCaps w:val="0"/>
        <w:strike w:val="0"/>
        <w:color w:val="000000"/>
        <w:spacing w:val="0"/>
        <w:w w:val="100"/>
        <w:position w:val="0"/>
        <w:sz w:val="24"/>
        <w:szCs w:val="24"/>
        <w:u w:val="none"/>
      </w:rPr>
    </w:lvl>
    <w:lvl w:ilvl="6">
      <w:start w:val="1"/>
      <w:numFmt w:val="decimal"/>
      <w:lvlText w:val="54.02.%1"/>
      <w:lvlJc w:val="left"/>
      <w:rPr>
        <w:b w:val="0"/>
        <w:bCs w:val="0"/>
        <w:i w:val="0"/>
        <w:iCs w:val="0"/>
        <w:smallCaps w:val="0"/>
        <w:strike w:val="0"/>
        <w:color w:val="000000"/>
        <w:spacing w:val="0"/>
        <w:w w:val="100"/>
        <w:position w:val="0"/>
        <w:sz w:val="24"/>
        <w:szCs w:val="24"/>
        <w:u w:val="none"/>
      </w:rPr>
    </w:lvl>
    <w:lvl w:ilvl="7">
      <w:start w:val="1"/>
      <w:numFmt w:val="decimal"/>
      <w:lvlText w:val="54.02.%1"/>
      <w:lvlJc w:val="left"/>
      <w:rPr>
        <w:b w:val="0"/>
        <w:bCs w:val="0"/>
        <w:i w:val="0"/>
        <w:iCs w:val="0"/>
        <w:smallCaps w:val="0"/>
        <w:strike w:val="0"/>
        <w:color w:val="000000"/>
        <w:spacing w:val="0"/>
        <w:w w:val="100"/>
        <w:position w:val="0"/>
        <w:sz w:val="24"/>
        <w:szCs w:val="24"/>
        <w:u w:val="none"/>
      </w:rPr>
    </w:lvl>
    <w:lvl w:ilvl="8">
      <w:start w:val="1"/>
      <w:numFmt w:val="decimal"/>
      <w:lvlText w:val="54.02.%1"/>
      <w:lvlJc w:val="left"/>
      <w:rPr>
        <w:b w:val="0"/>
        <w:bCs w:val="0"/>
        <w:i w:val="0"/>
        <w:iCs w:val="0"/>
        <w:smallCaps w:val="0"/>
        <w:strike w:val="0"/>
        <w:color w:val="000000"/>
        <w:spacing w:val="0"/>
        <w:w w:val="100"/>
        <w:position w:val="0"/>
        <w:sz w:val="24"/>
        <w:szCs w:val="24"/>
        <w:u w:val="none"/>
      </w:rPr>
    </w:lvl>
  </w:abstractNum>
  <w:abstractNum w:abstractNumId="5">
    <w:nsid w:val="016371AB"/>
    <w:multiLevelType w:val="hybridMultilevel"/>
    <w:tmpl w:val="0D90CAF4"/>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345E6A"/>
    <w:multiLevelType w:val="multilevel"/>
    <w:tmpl w:val="800A97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2D13E5"/>
    <w:multiLevelType w:val="hybridMultilevel"/>
    <w:tmpl w:val="C89CBC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84B5322"/>
    <w:multiLevelType w:val="multilevel"/>
    <w:tmpl w:val="F77048D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315982"/>
    <w:multiLevelType w:val="multilevel"/>
    <w:tmpl w:val="561E3D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0444B6"/>
    <w:multiLevelType w:val="multilevel"/>
    <w:tmpl w:val="716C97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3C6400"/>
    <w:multiLevelType w:val="multilevel"/>
    <w:tmpl w:val="33F4A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D04EF1"/>
    <w:multiLevelType w:val="hybridMultilevel"/>
    <w:tmpl w:val="BC849F2C"/>
    <w:lvl w:ilvl="0" w:tplc="1B7E14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A15436F"/>
    <w:multiLevelType w:val="multilevel"/>
    <w:tmpl w:val="8B8C04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DA33CD"/>
    <w:multiLevelType w:val="multilevel"/>
    <w:tmpl w:val="F86CF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000C8E"/>
    <w:multiLevelType w:val="hybridMultilevel"/>
    <w:tmpl w:val="95DECED0"/>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ED1EEE"/>
    <w:multiLevelType w:val="multilevel"/>
    <w:tmpl w:val="746A8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8B2B5E"/>
    <w:multiLevelType w:val="multilevel"/>
    <w:tmpl w:val="D2EEA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023DC3"/>
    <w:multiLevelType w:val="hybridMultilevel"/>
    <w:tmpl w:val="4704F098"/>
    <w:lvl w:ilvl="0" w:tplc="4672D4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B324549"/>
    <w:multiLevelType w:val="multilevel"/>
    <w:tmpl w:val="50B826D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nsid w:val="3D0516D3"/>
    <w:multiLevelType w:val="multilevel"/>
    <w:tmpl w:val="9AA88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57693E"/>
    <w:multiLevelType w:val="multilevel"/>
    <w:tmpl w:val="5F22081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2C567D"/>
    <w:multiLevelType w:val="hybridMultilevel"/>
    <w:tmpl w:val="58CE4F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8E084C"/>
    <w:multiLevelType w:val="hybridMultilevel"/>
    <w:tmpl w:val="4CAE40E6"/>
    <w:lvl w:ilvl="0" w:tplc="3FE2343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DE10433"/>
    <w:multiLevelType w:val="multilevel"/>
    <w:tmpl w:val="A2A4D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D679A9"/>
    <w:multiLevelType w:val="hybridMultilevel"/>
    <w:tmpl w:val="CA8E39C2"/>
    <w:lvl w:ilvl="0" w:tplc="FE1060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09C1C30"/>
    <w:multiLevelType w:val="hybridMultilevel"/>
    <w:tmpl w:val="D8B40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C900F5"/>
    <w:multiLevelType w:val="hybridMultilevel"/>
    <w:tmpl w:val="BC7C83E0"/>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905C30"/>
    <w:multiLevelType w:val="hybridMultilevel"/>
    <w:tmpl w:val="C076F1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C874B86"/>
    <w:multiLevelType w:val="hybridMultilevel"/>
    <w:tmpl w:val="E3083A7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193676"/>
    <w:multiLevelType w:val="multilevel"/>
    <w:tmpl w:val="0630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D30559"/>
    <w:multiLevelType w:val="multilevel"/>
    <w:tmpl w:val="C4688028"/>
    <w:lvl w:ilvl="0">
      <w:start w:val="56"/>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2">
    <w:nsid w:val="79FA3A75"/>
    <w:multiLevelType w:val="multilevel"/>
    <w:tmpl w:val="ACC0E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E82871"/>
    <w:multiLevelType w:val="hybridMultilevel"/>
    <w:tmpl w:val="2B0E019C"/>
    <w:lvl w:ilvl="0" w:tplc="039E02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EEE4F76"/>
    <w:multiLevelType w:val="multilevel"/>
    <w:tmpl w:val="42E6D0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1E0197"/>
    <w:multiLevelType w:val="hybridMultilevel"/>
    <w:tmpl w:val="A4FCDA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22"/>
  </w:num>
  <w:num w:numId="8">
    <w:abstractNumId w:val="35"/>
  </w:num>
  <w:num w:numId="9">
    <w:abstractNumId w:val="29"/>
  </w:num>
  <w:num w:numId="10">
    <w:abstractNumId w:val="21"/>
  </w:num>
  <w:num w:numId="11">
    <w:abstractNumId w:val="8"/>
  </w:num>
  <w:num w:numId="12">
    <w:abstractNumId w:val="31"/>
  </w:num>
  <w:num w:numId="13">
    <w:abstractNumId w:val="16"/>
  </w:num>
  <w:num w:numId="14">
    <w:abstractNumId w:val="20"/>
  </w:num>
  <w:num w:numId="15">
    <w:abstractNumId w:val="32"/>
  </w:num>
  <w:num w:numId="16">
    <w:abstractNumId w:val="34"/>
  </w:num>
  <w:num w:numId="17">
    <w:abstractNumId w:val="6"/>
  </w:num>
  <w:num w:numId="18">
    <w:abstractNumId w:val="11"/>
  </w:num>
  <w:num w:numId="19">
    <w:abstractNumId w:val="30"/>
  </w:num>
  <w:num w:numId="20">
    <w:abstractNumId w:val="9"/>
  </w:num>
  <w:num w:numId="21">
    <w:abstractNumId w:val="24"/>
  </w:num>
  <w:num w:numId="22">
    <w:abstractNumId w:val="10"/>
  </w:num>
  <w:num w:numId="23">
    <w:abstractNumId w:val="13"/>
  </w:num>
  <w:num w:numId="24">
    <w:abstractNumId w:val="26"/>
  </w:num>
  <w:num w:numId="25">
    <w:abstractNumId w:val="14"/>
  </w:num>
  <w:num w:numId="26">
    <w:abstractNumId w:val="17"/>
  </w:num>
  <w:num w:numId="27">
    <w:abstractNumId w:val="12"/>
  </w:num>
  <w:num w:numId="28">
    <w:abstractNumId w:val="33"/>
  </w:num>
  <w:num w:numId="29">
    <w:abstractNumId w:val="25"/>
  </w:num>
  <w:num w:numId="30">
    <w:abstractNumId w:val="18"/>
  </w:num>
  <w:num w:numId="31">
    <w:abstractNumId w:val="27"/>
  </w:num>
  <w:num w:numId="32">
    <w:abstractNumId w:val="5"/>
  </w:num>
  <w:num w:numId="33">
    <w:abstractNumId w:val="15"/>
  </w:num>
  <w:num w:numId="34">
    <w:abstractNumId w:val="28"/>
  </w:num>
  <w:num w:numId="35">
    <w:abstractNumId w:val="23"/>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56BF1"/>
    <w:rsid w:val="00000792"/>
    <w:rsid w:val="00003456"/>
    <w:rsid w:val="000117EC"/>
    <w:rsid w:val="00014035"/>
    <w:rsid w:val="000218D9"/>
    <w:rsid w:val="0002386B"/>
    <w:rsid w:val="000260A9"/>
    <w:rsid w:val="00066D02"/>
    <w:rsid w:val="000861AF"/>
    <w:rsid w:val="000B4EB1"/>
    <w:rsid w:val="000D7999"/>
    <w:rsid w:val="000F3E48"/>
    <w:rsid w:val="00115DC7"/>
    <w:rsid w:val="001242DC"/>
    <w:rsid w:val="00134320"/>
    <w:rsid w:val="001350AB"/>
    <w:rsid w:val="001572A6"/>
    <w:rsid w:val="00163F8A"/>
    <w:rsid w:val="00183934"/>
    <w:rsid w:val="0019486A"/>
    <w:rsid w:val="00196C1D"/>
    <w:rsid w:val="001D1BD0"/>
    <w:rsid w:val="001F73A2"/>
    <w:rsid w:val="00226E17"/>
    <w:rsid w:val="002274CF"/>
    <w:rsid w:val="002340B9"/>
    <w:rsid w:val="00267502"/>
    <w:rsid w:val="00282695"/>
    <w:rsid w:val="00294EAC"/>
    <w:rsid w:val="002A750F"/>
    <w:rsid w:val="002B5050"/>
    <w:rsid w:val="002B7D05"/>
    <w:rsid w:val="002C2634"/>
    <w:rsid w:val="002C2990"/>
    <w:rsid w:val="002C4C3A"/>
    <w:rsid w:val="002C708C"/>
    <w:rsid w:val="002E29D2"/>
    <w:rsid w:val="003002B0"/>
    <w:rsid w:val="003038DD"/>
    <w:rsid w:val="00307F23"/>
    <w:rsid w:val="0031101F"/>
    <w:rsid w:val="0033498E"/>
    <w:rsid w:val="003379FD"/>
    <w:rsid w:val="003403CC"/>
    <w:rsid w:val="00345518"/>
    <w:rsid w:val="00356817"/>
    <w:rsid w:val="003636AF"/>
    <w:rsid w:val="00370008"/>
    <w:rsid w:val="003A51E0"/>
    <w:rsid w:val="003B595D"/>
    <w:rsid w:val="003B5E6C"/>
    <w:rsid w:val="003D65F5"/>
    <w:rsid w:val="003E0A2B"/>
    <w:rsid w:val="003F2888"/>
    <w:rsid w:val="003F6662"/>
    <w:rsid w:val="00412A21"/>
    <w:rsid w:val="00415061"/>
    <w:rsid w:val="00450C69"/>
    <w:rsid w:val="004544F4"/>
    <w:rsid w:val="00466E63"/>
    <w:rsid w:val="00467897"/>
    <w:rsid w:val="00477E69"/>
    <w:rsid w:val="00484919"/>
    <w:rsid w:val="004977D4"/>
    <w:rsid w:val="004A0F4C"/>
    <w:rsid w:val="004B7616"/>
    <w:rsid w:val="004C40BC"/>
    <w:rsid w:val="004D4121"/>
    <w:rsid w:val="004E079D"/>
    <w:rsid w:val="004E1C2B"/>
    <w:rsid w:val="004F4838"/>
    <w:rsid w:val="00514EBF"/>
    <w:rsid w:val="00514F4E"/>
    <w:rsid w:val="00527CE4"/>
    <w:rsid w:val="00564D95"/>
    <w:rsid w:val="00573D8C"/>
    <w:rsid w:val="0058561B"/>
    <w:rsid w:val="005A6162"/>
    <w:rsid w:val="005B4BE1"/>
    <w:rsid w:val="005B50B3"/>
    <w:rsid w:val="005D29D2"/>
    <w:rsid w:val="00625AA3"/>
    <w:rsid w:val="0063557E"/>
    <w:rsid w:val="006666AA"/>
    <w:rsid w:val="00690803"/>
    <w:rsid w:val="006962B9"/>
    <w:rsid w:val="00696A22"/>
    <w:rsid w:val="006A2510"/>
    <w:rsid w:val="00700EAE"/>
    <w:rsid w:val="00723BA6"/>
    <w:rsid w:val="007275CC"/>
    <w:rsid w:val="00752AFC"/>
    <w:rsid w:val="00771744"/>
    <w:rsid w:val="00775F7A"/>
    <w:rsid w:val="00783593"/>
    <w:rsid w:val="007B2EF2"/>
    <w:rsid w:val="007D7680"/>
    <w:rsid w:val="007E59D7"/>
    <w:rsid w:val="007F2BF7"/>
    <w:rsid w:val="007F7CED"/>
    <w:rsid w:val="008413BB"/>
    <w:rsid w:val="0085662A"/>
    <w:rsid w:val="00857B90"/>
    <w:rsid w:val="00873ED2"/>
    <w:rsid w:val="00876A13"/>
    <w:rsid w:val="008858DF"/>
    <w:rsid w:val="00891F8A"/>
    <w:rsid w:val="008B4994"/>
    <w:rsid w:val="008C29FF"/>
    <w:rsid w:val="008C3E6D"/>
    <w:rsid w:val="00900F2B"/>
    <w:rsid w:val="00901647"/>
    <w:rsid w:val="0091298D"/>
    <w:rsid w:val="00913015"/>
    <w:rsid w:val="0092743B"/>
    <w:rsid w:val="00942A9A"/>
    <w:rsid w:val="00945FF8"/>
    <w:rsid w:val="00950D4D"/>
    <w:rsid w:val="00950EB1"/>
    <w:rsid w:val="009520DA"/>
    <w:rsid w:val="0095328A"/>
    <w:rsid w:val="00990B34"/>
    <w:rsid w:val="00993671"/>
    <w:rsid w:val="009A7BCD"/>
    <w:rsid w:val="009D74A6"/>
    <w:rsid w:val="009E1856"/>
    <w:rsid w:val="009E599B"/>
    <w:rsid w:val="009F5F7C"/>
    <w:rsid w:val="00A04BF9"/>
    <w:rsid w:val="00A42F80"/>
    <w:rsid w:val="00A67080"/>
    <w:rsid w:val="00A71F93"/>
    <w:rsid w:val="00A86938"/>
    <w:rsid w:val="00AC72DC"/>
    <w:rsid w:val="00AE19EF"/>
    <w:rsid w:val="00AF0ACF"/>
    <w:rsid w:val="00B1335D"/>
    <w:rsid w:val="00B236C0"/>
    <w:rsid w:val="00B25940"/>
    <w:rsid w:val="00B40294"/>
    <w:rsid w:val="00B47041"/>
    <w:rsid w:val="00B60B53"/>
    <w:rsid w:val="00B60F95"/>
    <w:rsid w:val="00BA177E"/>
    <w:rsid w:val="00BA3023"/>
    <w:rsid w:val="00BB5CE6"/>
    <w:rsid w:val="00BB6CB1"/>
    <w:rsid w:val="00BD2CD8"/>
    <w:rsid w:val="00BD7593"/>
    <w:rsid w:val="00BE1DBE"/>
    <w:rsid w:val="00BF1596"/>
    <w:rsid w:val="00C13099"/>
    <w:rsid w:val="00C172CF"/>
    <w:rsid w:val="00C23AED"/>
    <w:rsid w:val="00C40CB1"/>
    <w:rsid w:val="00C45CBD"/>
    <w:rsid w:val="00C56BF1"/>
    <w:rsid w:val="00C57B80"/>
    <w:rsid w:val="00C65B79"/>
    <w:rsid w:val="00C677CF"/>
    <w:rsid w:val="00C77F8A"/>
    <w:rsid w:val="00C843B5"/>
    <w:rsid w:val="00C91E7D"/>
    <w:rsid w:val="00CA138B"/>
    <w:rsid w:val="00CA34F6"/>
    <w:rsid w:val="00CA507B"/>
    <w:rsid w:val="00CB67BC"/>
    <w:rsid w:val="00CC0820"/>
    <w:rsid w:val="00CC6C46"/>
    <w:rsid w:val="00CE1067"/>
    <w:rsid w:val="00D027DC"/>
    <w:rsid w:val="00D20B7D"/>
    <w:rsid w:val="00DD05B3"/>
    <w:rsid w:val="00DF72B3"/>
    <w:rsid w:val="00E10A49"/>
    <w:rsid w:val="00E163AB"/>
    <w:rsid w:val="00E27872"/>
    <w:rsid w:val="00E325D0"/>
    <w:rsid w:val="00E35077"/>
    <w:rsid w:val="00E35C2B"/>
    <w:rsid w:val="00E43A6D"/>
    <w:rsid w:val="00E46AB2"/>
    <w:rsid w:val="00E57199"/>
    <w:rsid w:val="00E5784A"/>
    <w:rsid w:val="00E61701"/>
    <w:rsid w:val="00E62129"/>
    <w:rsid w:val="00E72C0D"/>
    <w:rsid w:val="00E93B05"/>
    <w:rsid w:val="00EA1EBD"/>
    <w:rsid w:val="00EA47F2"/>
    <w:rsid w:val="00EE151E"/>
    <w:rsid w:val="00EE3EB5"/>
    <w:rsid w:val="00F1068F"/>
    <w:rsid w:val="00F22291"/>
    <w:rsid w:val="00F30BE5"/>
    <w:rsid w:val="00F43E7E"/>
    <w:rsid w:val="00F440E0"/>
    <w:rsid w:val="00F54791"/>
    <w:rsid w:val="00F56300"/>
    <w:rsid w:val="00F601CB"/>
    <w:rsid w:val="00F65ACE"/>
    <w:rsid w:val="00F732FB"/>
    <w:rsid w:val="00F75C02"/>
    <w:rsid w:val="00F77F30"/>
    <w:rsid w:val="00FB2A50"/>
    <w:rsid w:val="00FB63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0A49"/>
    <w:rPr>
      <w:sz w:val="24"/>
      <w:szCs w:val="24"/>
    </w:rPr>
  </w:style>
  <w:style w:type="paragraph" w:styleId="1">
    <w:name w:val="heading 1"/>
    <w:basedOn w:val="a"/>
    <w:next w:val="a"/>
    <w:link w:val="10"/>
    <w:qFormat/>
    <w:rsid w:val="008C29F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3A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8C29FF"/>
    <w:rPr>
      <w:rFonts w:asciiTheme="majorHAnsi" w:eastAsiaTheme="majorEastAsia" w:hAnsiTheme="majorHAnsi" w:cstheme="majorBidi"/>
      <w:b/>
      <w:bCs/>
      <w:color w:val="2E74B5" w:themeColor="accent1" w:themeShade="BF"/>
      <w:sz w:val="28"/>
      <w:szCs w:val="28"/>
    </w:rPr>
  </w:style>
  <w:style w:type="paragraph" w:styleId="a4">
    <w:name w:val="TOC Heading"/>
    <w:basedOn w:val="1"/>
    <w:next w:val="a"/>
    <w:uiPriority w:val="39"/>
    <w:semiHidden/>
    <w:unhideWhenUsed/>
    <w:qFormat/>
    <w:rsid w:val="008C29FF"/>
    <w:pPr>
      <w:spacing w:line="276" w:lineRule="auto"/>
      <w:outlineLvl w:val="9"/>
    </w:pPr>
    <w:rPr>
      <w:lang w:eastAsia="en-US"/>
    </w:rPr>
  </w:style>
  <w:style w:type="paragraph" w:styleId="a5">
    <w:name w:val="Balloon Text"/>
    <w:basedOn w:val="a"/>
    <w:link w:val="a6"/>
    <w:rsid w:val="008C29FF"/>
    <w:rPr>
      <w:rFonts w:ascii="Tahoma" w:hAnsi="Tahoma" w:cs="Tahoma"/>
      <w:sz w:val="16"/>
      <w:szCs w:val="16"/>
    </w:rPr>
  </w:style>
  <w:style w:type="character" w:customStyle="1" w:styleId="a6">
    <w:name w:val="Текст выноски Знак"/>
    <w:basedOn w:val="a0"/>
    <w:link w:val="a5"/>
    <w:rsid w:val="008C29FF"/>
    <w:rPr>
      <w:rFonts w:ascii="Tahoma" w:hAnsi="Tahoma" w:cs="Tahoma"/>
      <w:sz w:val="16"/>
      <w:szCs w:val="16"/>
    </w:rPr>
  </w:style>
  <w:style w:type="paragraph" w:styleId="11">
    <w:name w:val="toc 1"/>
    <w:basedOn w:val="a"/>
    <w:next w:val="a"/>
    <w:autoRedefine/>
    <w:uiPriority w:val="39"/>
    <w:rsid w:val="00E93B05"/>
    <w:pPr>
      <w:tabs>
        <w:tab w:val="right" w:leader="dot" w:pos="9356"/>
      </w:tabs>
      <w:spacing w:after="100"/>
      <w:ind w:right="285"/>
    </w:pPr>
  </w:style>
  <w:style w:type="character" w:styleId="a7">
    <w:name w:val="Hyperlink"/>
    <w:basedOn w:val="a0"/>
    <w:uiPriority w:val="99"/>
    <w:unhideWhenUsed/>
    <w:rsid w:val="008C29FF"/>
    <w:rPr>
      <w:color w:val="0563C1" w:themeColor="hyperlink"/>
      <w:u w:val="single"/>
    </w:rPr>
  </w:style>
  <w:style w:type="character" w:styleId="a8">
    <w:name w:val="Placeholder Text"/>
    <w:basedOn w:val="a0"/>
    <w:uiPriority w:val="99"/>
    <w:semiHidden/>
    <w:rsid w:val="00E163AB"/>
    <w:rPr>
      <w:color w:val="808080"/>
    </w:rPr>
  </w:style>
  <w:style w:type="paragraph" w:styleId="a9">
    <w:name w:val="List Paragraph"/>
    <w:basedOn w:val="a"/>
    <w:uiPriority w:val="34"/>
    <w:qFormat/>
    <w:rsid w:val="00C77F8A"/>
    <w:pPr>
      <w:spacing w:after="200" w:line="276" w:lineRule="auto"/>
      <w:ind w:left="720"/>
      <w:contextualSpacing/>
    </w:pPr>
    <w:rPr>
      <w:rFonts w:ascii="Calibri" w:hAnsi="Calibri"/>
      <w:sz w:val="22"/>
      <w:szCs w:val="22"/>
    </w:rPr>
  </w:style>
  <w:style w:type="paragraph" w:styleId="aa">
    <w:name w:val="header"/>
    <w:basedOn w:val="a"/>
    <w:link w:val="ab"/>
    <w:rsid w:val="001F73A2"/>
    <w:pPr>
      <w:tabs>
        <w:tab w:val="center" w:pos="4677"/>
        <w:tab w:val="right" w:pos="9355"/>
      </w:tabs>
    </w:pPr>
  </w:style>
  <w:style w:type="character" w:customStyle="1" w:styleId="ab">
    <w:name w:val="Верхний колонтитул Знак"/>
    <w:basedOn w:val="a0"/>
    <w:link w:val="aa"/>
    <w:rsid w:val="001F73A2"/>
    <w:rPr>
      <w:sz w:val="24"/>
      <w:szCs w:val="24"/>
    </w:rPr>
  </w:style>
  <w:style w:type="paragraph" w:styleId="ac">
    <w:name w:val="footer"/>
    <w:basedOn w:val="a"/>
    <w:link w:val="ad"/>
    <w:uiPriority w:val="99"/>
    <w:rsid w:val="001F73A2"/>
    <w:pPr>
      <w:tabs>
        <w:tab w:val="center" w:pos="4677"/>
        <w:tab w:val="right" w:pos="9355"/>
      </w:tabs>
    </w:pPr>
  </w:style>
  <w:style w:type="character" w:customStyle="1" w:styleId="ad">
    <w:name w:val="Нижний колонтитул Знак"/>
    <w:basedOn w:val="a0"/>
    <w:link w:val="ac"/>
    <w:uiPriority w:val="99"/>
    <w:rsid w:val="001F73A2"/>
    <w:rPr>
      <w:sz w:val="24"/>
      <w:szCs w:val="24"/>
    </w:rPr>
  </w:style>
  <w:style w:type="character" w:customStyle="1" w:styleId="razriadka1">
    <w:name w:val="razriadka1"/>
    <w:basedOn w:val="a0"/>
    <w:rsid w:val="00267502"/>
    <w:rPr>
      <w:spacing w:val="57"/>
    </w:rPr>
  </w:style>
  <w:style w:type="paragraph" w:styleId="ae">
    <w:name w:val="Normal (Web)"/>
    <w:basedOn w:val="a"/>
    <w:uiPriority w:val="99"/>
    <w:unhideWhenUsed/>
    <w:rsid w:val="00066D02"/>
    <w:pPr>
      <w:spacing w:before="100" w:beforeAutospacing="1" w:after="100" w:afterAutospacing="1"/>
    </w:pPr>
  </w:style>
  <w:style w:type="paragraph" w:styleId="af">
    <w:name w:val="No Spacing"/>
    <w:link w:val="af0"/>
    <w:qFormat/>
    <w:rsid w:val="004977D4"/>
    <w:rPr>
      <w:rFonts w:ascii="Calibri" w:eastAsia="Calibri" w:hAnsi="Calibri"/>
      <w:sz w:val="22"/>
      <w:szCs w:val="22"/>
      <w:lang w:eastAsia="en-US"/>
    </w:rPr>
  </w:style>
  <w:style w:type="character" w:customStyle="1" w:styleId="af0">
    <w:name w:val="Без интервала Знак"/>
    <w:link w:val="af"/>
    <w:locked/>
    <w:rsid w:val="004977D4"/>
    <w:rPr>
      <w:rFonts w:ascii="Calibri" w:eastAsia="Calibri" w:hAnsi="Calibri"/>
      <w:sz w:val="22"/>
      <w:szCs w:val="22"/>
      <w:lang w:eastAsia="en-US"/>
    </w:rPr>
  </w:style>
  <w:style w:type="paragraph" w:styleId="af1">
    <w:name w:val="Body Text"/>
    <w:basedOn w:val="a"/>
    <w:link w:val="af2"/>
    <w:rsid w:val="004A0F4C"/>
    <w:pPr>
      <w:spacing w:after="120"/>
    </w:pPr>
  </w:style>
  <w:style w:type="character" w:customStyle="1" w:styleId="af2">
    <w:name w:val="Основной текст Знак"/>
    <w:basedOn w:val="a0"/>
    <w:link w:val="af1"/>
    <w:rsid w:val="004A0F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024694">
      <w:bodyDiv w:val="1"/>
      <w:marLeft w:val="0"/>
      <w:marRight w:val="0"/>
      <w:marTop w:val="0"/>
      <w:marBottom w:val="0"/>
      <w:divBdr>
        <w:top w:val="none" w:sz="0" w:space="0" w:color="auto"/>
        <w:left w:val="none" w:sz="0" w:space="0" w:color="auto"/>
        <w:bottom w:val="none" w:sz="0" w:space="0" w:color="auto"/>
        <w:right w:val="none" w:sz="0" w:space="0" w:color="auto"/>
      </w:divBdr>
    </w:div>
    <w:div w:id="371468745">
      <w:bodyDiv w:val="1"/>
      <w:marLeft w:val="0"/>
      <w:marRight w:val="0"/>
      <w:marTop w:val="0"/>
      <w:marBottom w:val="0"/>
      <w:divBdr>
        <w:top w:val="none" w:sz="0" w:space="0" w:color="auto"/>
        <w:left w:val="none" w:sz="0" w:space="0" w:color="auto"/>
        <w:bottom w:val="none" w:sz="0" w:space="0" w:color="auto"/>
        <w:right w:val="none" w:sz="0" w:space="0" w:color="auto"/>
      </w:divBdr>
    </w:div>
    <w:div w:id="385107256">
      <w:bodyDiv w:val="1"/>
      <w:marLeft w:val="0"/>
      <w:marRight w:val="0"/>
      <w:marTop w:val="0"/>
      <w:marBottom w:val="0"/>
      <w:divBdr>
        <w:top w:val="none" w:sz="0" w:space="0" w:color="auto"/>
        <w:left w:val="none" w:sz="0" w:space="0" w:color="auto"/>
        <w:bottom w:val="none" w:sz="0" w:space="0" w:color="auto"/>
        <w:right w:val="none" w:sz="0" w:space="0" w:color="auto"/>
      </w:divBdr>
    </w:div>
    <w:div w:id="542911747">
      <w:bodyDiv w:val="1"/>
      <w:marLeft w:val="0"/>
      <w:marRight w:val="0"/>
      <w:marTop w:val="0"/>
      <w:marBottom w:val="0"/>
      <w:divBdr>
        <w:top w:val="none" w:sz="0" w:space="0" w:color="auto"/>
        <w:left w:val="none" w:sz="0" w:space="0" w:color="auto"/>
        <w:bottom w:val="none" w:sz="0" w:space="0" w:color="auto"/>
        <w:right w:val="none" w:sz="0" w:space="0" w:color="auto"/>
      </w:divBdr>
    </w:div>
    <w:div w:id="663170074">
      <w:bodyDiv w:val="1"/>
      <w:marLeft w:val="0"/>
      <w:marRight w:val="0"/>
      <w:marTop w:val="0"/>
      <w:marBottom w:val="0"/>
      <w:divBdr>
        <w:top w:val="none" w:sz="0" w:space="0" w:color="auto"/>
        <w:left w:val="none" w:sz="0" w:space="0" w:color="auto"/>
        <w:bottom w:val="none" w:sz="0" w:space="0" w:color="auto"/>
        <w:right w:val="none" w:sz="0" w:space="0" w:color="auto"/>
      </w:divBdr>
    </w:div>
    <w:div w:id="699207869">
      <w:bodyDiv w:val="1"/>
      <w:marLeft w:val="0"/>
      <w:marRight w:val="0"/>
      <w:marTop w:val="0"/>
      <w:marBottom w:val="0"/>
      <w:divBdr>
        <w:top w:val="none" w:sz="0" w:space="0" w:color="auto"/>
        <w:left w:val="none" w:sz="0" w:space="0" w:color="auto"/>
        <w:bottom w:val="none" w:sz="0" w:space="0" w:color="auto"/>
        <w:right w:val="none" w:sz="0" w:space="0" w:color="auto"/>
      </w:divBdr>
    </w:div>
    <w:div w:id="786120705">
      <w:bodyDiv w:val="1"/>
      <w:marLeft w:val="0"/>
      <w:marRight w:val="0"/>
      <w:marTop w:val="0"/>
      <w:marBottom w:val="0"/>
      <w:divBdr>
        <w:top w:val="none" w:sz="0" w:space="0" w:color="auto"/>
        <w:left w:val="none" w:sz="0" w:space="0" w:color="auto"/>
        <w:bottom w:val="none" w:sz="0" w:space="0" w:color="auto"/>
        <w:right w:val="none" w:sz="0" w:space="0" w:color="auto"/>
      </w:divBdr>
    </w:div>
    <w:div w:id="1240752432">
      <w:bodyDiv w:val="1"/>
      <w:marLeft w:val="0"/>
      <w:marRight w:val="0"/>
      <w:marTop w:val="0"/>
      <w:marBottom w:val="0"/>
      <w:divBdr>
        <w:top w:val="none" w:sz="0" w:space="0" w:color="auto"/>
        <w:left w:val="none" w:sz="0" w:space="0" w:color="auto"/>
        <w:bottom w:val="none" w:sz="0" w:space="0" w:color="auto"/>
        <w:right w:val="none" w:sz="0" w:space="0" w:color="auto"/>
      </w:divBdr>
    </w:div>
    <w:div w:id="1362051650">
      <w:bodyDiv w:val="1"/>
      <w:marLeft w:val="0"/>
      <w:marRight w:val="0"/>
      <w:marTop w:val="0"/>
      <w:marBottom w:val="0"/>
      <w:divBdr>
        <w:top w:val="none" w:sz="0" w:space="0" w:color="auto"/>
        <w:left w:val="none" w:sz="0" w:space="0" w:color="auto"/>
        <w:bottom w:val="none" w:sz="0" w:space="0" w:color="auto"/>
        <w:right w:val="none" w:sz="0" w:space="0" w:color="auto"/>
      </w:divBdr>
    </w:div>
    <w:div w:id="1724015202">
      <w:bodyDiv w:val="1"/>
      <w:marLeft w:val="0"/>
      <w:marRight w:val="0"/>
      <w:marTop w:val="0"/>
      <w:marBottom w:val="0"/>
      <w:divBdr>
        <w:top w:val="none" w:sz="0" w:space="0" w:color="auto"/>
        <w:left w:val="none" w:sz="0" w:space="0" w:color="auto"/>
        <w:bottom w:val="none" w:sz="0" w:space="0" w:color="auto"/>
        <w:right w:val="none" w:sz="0" w:space="0" w:color="auto"/>
      </w:divBdr>
    </w:div>
    <w:div w:id="1770463224">
      <w:bodyDiv w:val="1"/>
      <w:marLeft w:val="0"/>
      <w:marRight w:val="0"/>
      <w:marTop w:val="0"/>
      <w:marBottom w:val="0"/>
      <w:divBdr>
        <w:top w:val="none" w:sz="0" w:space="0" w:color="auto"/>
        <w:left w:val="none" w:sz="0" w:space="0" w:color="auto"/>
        <w:bottom w:val="none" w:sz="0" w:space="0" w:color="auto"/>
        <w:right w:val="none" w:sz="0" w:space="0" w:color="auto"/>
      </w:divBdr>
    </w:div>
    <w:div w:id="2010331516">
      <w:bodyDiv w:val="1"/>
      <w:marLeft w:val="0"/>
      <w:marRight w:val="0"/>
      <w:marTop w:val="0"/>
      <w:marBottom w:val="0"/>
      <w:divBdr>
        <w:top w:val="none" w:sz="0" w:space="0" w:color="auto"/>
        <w:left w:val="none" w:sz="0" w:space="0" w:color="auto"/>
        <w:bottom w:val="none" w:sz="0" w:space="0" w:color="auto"/>
        <w:right w:val="none" w:sz="0" w:space="0" w:color="auto"/>
      </w:divBdr>
    </w:div>
    <w:div w:id="2124184066">
      <w:bodyDiv w:val="1"/>
      <w:marLeft w:val="0"/>
      <w:marRight w:val="0"/>
      <w:marTop w:val="0"/>
      <w:marBottom w:val="0"/>
      <w:divBdr>
        <w:top w:val="none" w:sz="0" w:space="0" w:color="auto"/>
        <w:left w:val="none" w:sz="0" w:space="0" w:color="auto"/>
        <w:bottom w:val="none" w:sz="0" w:space="0" w:color="auto"/>
        <w:right w:val="none" w:sz="0" w:space="0" w:color="auto"/>
      </w:divBdr>
    </w:div>
    <w:div w:id="21406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hyperlink" Target="http://school-collection.edu.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hyperlink" Target="http://festival.1september.ru/biology"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hyperlink" Target="http://www.globalteka.ru/index.html" TargetMode="External"/><Relationship Id="rId33" Type="http://schemas.openxmlformats.org/officeDocument/2006/relationships/hyperlink" Target="http://festival.1september.ru/physic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hyperlink" Target="http://elibrary.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booksgid.com" TargetMode="External"/><Relationship Id="rId32" Type="http://schemas.openxmlformats.org/officeDocument/2006/relationships/hyperlink" Target="http://fcior.edu.ru/" TargetMode="External"/><Relationship Id="rId37"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dic.academic.ru/" TargetMode="External"/><Relationship Id="rId28" Type="http://schemas.openxmlformats.org/officeDocument/2006/relationships/hyperlink" Target="http://pedsovet.su/load/96" TargetMode="External"/><Relationship Id="rId36" Type="http://schemas.openxmlformats.org/officeDocument/2006/relationships/hyperlink" Target="http://studyport.ru/estestvennyie-nauki/obschaya-biologiya-uchebnoe-posobie-dlya-10-11-klassov" TargetMode="External"/><Relationship Id="rId10" Type="http://schemas.openxmlformats.org/officeDocument/2006/relationships/oleObject" Target="embeddings/oleObject1.bin"/><Relationship Id="rId19" Type="http://schemas.openxmlformats.org/officeDocument/2006/relationships/oleObject" Target="embeddings/oleObject8.bin"/><Relationship Id="rId31"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hyperlink" Target="http://www.window.edu.ru" TargetMode="External"/><Relationship Id="rId30" Type="http://schemas.openxmlformats.org/officeDocument/2006/relationships/hyperlink" Target="http://www.school.edu.ru/default.asp" TargetMode="External"/><Relationship Id="rId35" Type="http://schemas.openxmlformats.org/officeDocument/2006/relationships/hyperlink" Target="http://festival.1september.ru/chemis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8D9D-7F8A-4778-9EF4-5D40EA7D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42</Pages>
  <Words>9018</Words>
  <Characters>51404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Kocos</dc:creator>
  <cp:lastModifiedBy>308_2</cp:lastModifiedBy>
  <cp:revision>48</cp:revision>
  <cp:lastPrinted>2018-05-14T07:14:00Z</cp:lastPrinted>
  <dcterms:created xsi:type="dcterms:W3CDTF">2018-05-06T19:47:00Z</dcterms:created>
  <dcterms:modified xsi:type="dcterms:W3CDTF">2018-05-14T07:14:00Z</dcterms:modified>
</cp:coreProperties>
</file>